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B327" w14:textId="77777777" w:rsidR="006C6076" w:rsidRPr="006E7A3C" w:rsidRDefault="006C6076" w:rsidP="006C6076">
      <w:pPr>
        <w:rPr>
          <w:rFonts w:ascii="Arial" w:hAnsi="Arial" w:cs="Arial"/>
        </w:rPr>
      </w:pPr>
      <w:r w:rsidRPr="006E7A3C">
        <w:rPr>
          <w:rFonts w:ascii="Arial" w:hAnsi="Arial" w:cs="Arial"/>
        </w:rPr>
        <w:t>PERSBERICHT</w:t>
      </w:r>
    </w:p>
    <w:p w14:paraId="6A69B2EF" w14:textId="77777777" w:rsidR="006C6076" w:rsidRDefault="006C6076" w:rsidP="006C6076">
      <w:pPr>
        <w:rPr>
          <w:rFonts w:ascii="Arial" w:hAnsi="Arial" w:cs="Arial"/>
        </w:rPr>
      </w:pPr>
    </w:p>
    <w:p w14:paraId="74027DDF" w14:textId="77777777" w:rsidR="006C6076" w:rsidRDefault="006C6076" w:rsidP="006C6076">
      <w:pPr>
        <w:rPr>
          <w:rFonts w:ascii="Arial" w:hAnsi="Arial" w:cs="Arial"/>
        </w:rPr>
      </w:pPr>
    </w:p>
    <w:p w14:paraId="1EA3C84E" w14:textId="309BB057" w:rsidR="006C6076" w:rsidRPr="006E7A3C" w:rsidRDefault="00FD00EF" w:rsidP="006C6076">
      <w:pPr>
        <w:rPr>
          <w:rFonts w:ascii="Arial" w:hAnsi="Arial" w:cs="Arial"/>
        </w:rPr>
      </w:pPr>
      <w:r>
        <w:rPr>
          <w:rFonts w:ascii="Arial" w:hAnsi="Arial" w:cs="Arial"/>
        </w:rPr>
        <w:t>4</w:t>
      </w:r>
      <w:r w:rsidR="006C6076">
        <w:rPr>
          <w:rFonts w:ascii="Arial" w:hAnsi="Arial" w:cs="Arial"/>
        </w:rPr>
        <w:t xml:space="preserve"> februari 2019</w:t>
      </w:r>
    </w:p>
    <w:p w14:paraId="0C480838" w14:textId="77777777" w:rsidR="006C6076" w:rsidRDefault="006C6076" w:rsidP="006C6076">
      <w:pPr>
        <w:rPr>
          <w:rFonts w:ascii="Arial" w:hAnsi="Arial" w:cs="Arial"/>
        </w:rPr>
      </w:pPr>
    </w:p>
    <w:p w14:paraId="42700271" w14:textId="77777777" w:rsidR="006C6076" w:rsidRPr="006E7A3C" w:rsidRDefault="006C6076" w:rsidP="006C6076">
      <w:pPr>
        <w:rPr>
          <w:rFonts w:ascii="Arial" w:hAnsi="Arial" w:cs="Arial"/>
        </w:rPr>
      </w:pPr>
    </w:p>
    <w:p w14:paraId="5E1A886F" w14:textId="77777777" w:rsidR="006C6076" w:rsidRPr="00EB3A74" w:rsidRDefault="006C6076" w:rsidP="006C6076">
      <w:pPr>
        <w:rPr>
          <w:rFonts w:ascii="Arial" w:hAnsi="Arial" w:cs="Arial"/>
          <w:b/>
          <w:sz w:val="26"/>
          <w:szCs w:val="26"/>
          <w:lang w:val="nl-NL"/>
        </w:rPr>
      </w:pPr>
      <w:r w:rsidRPr="00FA4D18">
        <w:rPr>
          <w:rFonts w:ascii="Arial" w:hAnsi="Arial" w:cs="Arial"/>
          <w:b/>
          <w:sz w:val="26"/>
          <w:szCs w:val="26"/>
          <w:lang w:val="nl-NL"/>
        </w:rPr>
        <w:t>Gemeentelijk Gymnasium Hilversum wint nationale EUSO 2019</w:t>
      </w:r>
    </w:p>
    <w:p w14:paraId="3AF0ECEE" w14:textId="77777777" w:rsidR="006C6076" w:rsidRPr="00EB3A74" w:rsidRDefault="006C6076" w:rsidP="006C6076">
      <w:pPr>
        <w:rPr>
          <w:rFonts w:ascii="Arial" w:hAnsi="Arial" w:cs="Arial"/>
          <w:lang w:val="nl-NL"/>
        </w:rPr>
      </w:pPr>
    </w:p>
    <w:p w14:paraId="47BE41CC" w14:textId="77777777" w:rsidR="006C6076" w:rsidRPr="002A3524" w:rsidRDefault="006C6076" w:rsidP="006C6076">
      <w:pPr>
        <w:spacing w:line="360" w:lineRule="auto"/>
        <w:rPr>
          <w:rFonts w:ascii="Arial" w:hAnsi="Arial" w:cs="Arial"/>
          <w:sz w:val="18"/>
          <w:szCs w:val="18"/>
        </w:rPr>
      </w:pPr>
      <w:r w:rsidRPr="002A3524">
        <w:rPr>
          <w:rFonts w:ascii="Arial" w:hAnsi="Arial" w:cs="Arial"/>
          <w:sz w:val="18"/>
          <w:szCs w:val="18"/>
        </w:rPr>
        <w:t>ENSCHEDE</w:t>
      </w:r>
      <w:r>
        <w:rPr>
          <w:rFonts w:ascii="Arial" w:hAnsi="Arial" w:cs="Arial"/>
          <w:sz w:val="18"/>
          <w:szCs w:val="18"/>
        </w:rPr>
        <w:t>/NIJMEGEN</w:t>
      </w:r>
      <w:r w:rsidRPr="002A3524">
        <w:rPr>
          <w:rFonts w:ascii="Arial" w:hAnsi="Arial" w:cs="Arial"/>
          <w:sz w:val="18"/>
          <w:szCs w:val="18"/>
        </w:rPr>
        <w:t xml:space="preserve"> – Op </w:t>
      </w:r>
      <w:r>
        <w:rPr>
          <w:rFonts w:ascii="Arial" w:hAnsi="Arial" w:cs="Arial"/>
          <w:sz w:val="18"/>
          <w:szCs w:val="18"/>
        </w:rPr>
        <w:t>1 en 2 februari</w:t>
      </w:r>
      <w:r w:rsidRPr="002A3524">
        <w:rPr>
          <w:rFonts w:ascii="Arial" w:hAnsi="Arial" w:cs="Arial"/>
          <w:sz w:val="18"/>
          <w:szCs w:val="18"/>
        </w:rPr>
        <w:t xml:space="preserve"> vond de nationale eindronde van de Europe</w:t>
      </w:r>
      <w:r>
        <w:rPr>
          <w:rFonts w:ascii="Arial" w:hAnsi="Arial" w:cs="Arial"/>
          <w:sz w:val="18"/>
          <w:szCs w:val="18"/>
        </w:rPr>
        <w:t>an</w:t>
      </w:r>
      <w:r w:rsidRPr="002A3524">
        <w:rPr>
          <w:rFonts w:ascii="Arial" w:hAnsi="Arial" w:cs="Arial"/>
          <w:sz w:val="18"/>
          <w:szCs w:val="18"/>
        </w:rPr>
        <w:t xml:space="preserve"> Uni</w:t>
      </w:r>
      <w:r>
        <w:rPr>
          <w:rFonts w:ascii="Arial" w:hAnsi="Arial" w:cs="Arial"/>
          <w:sz w:val="18"/>
          <w:szCs w:val="18"/>
        </w:rPr>
        <w:t>on</w:t>
      </w:r>
      <w:r w:rsidRPr="002A3524">
        <w:rPr>
          <w:rFonts w:ascii="Arial" w:hAnsi="Arial" w:cs="Arial"/>
          <w:sz w:val="18"/>
          <w:szCs w:val="18"/>
        </w:rPr>
        <w:t xml:space="preserve"> Science Olympiad (EUSO) plaats</w:t>
      </w:r>
      <w:r w:rsidRPr="00F02C01">
        <w:rPr>
          <w:rFonts w:ascii="Arial" w:hAnsi="Arial" w:cs="Arial"/>
          <w:sz w:val="18"/>
          <w:szCs w:val="18"/>
        </w:rPr>
        <w:t xml:space="preserve"> </w:t>
      </w:r>
      <w:r>
        <w:rPr>
          <w:rFonts w:ascii="Arial" w:hAnsi="Arial" w:cs="Arial"/>
          <w:sz w:val="18"/>
          <w:szCs w:val="18"/>
        </w:rPr>
        <w:t>aan</w:t>
      </w:r>
      <w:r w:rsidRPr="001E1E8A">
        <w:rPr>
          <w:rFonts w:ascii="Arial" w:hAnsi="Arial" w:cs="Arial"/>
          <w:sz w:val="18"/>
          <w:szCs w:val="18"/>
        </w:rPr>
        <w:t xml:space="preserve"> de </w:t>
      </w:r>
      <w:r>
        <w:rPr>
          <w:rFonts w:ascii="Arial" w:hAnsi="Arial" w:cs="Arial"/>
          <w:sz w:val="18"/>
          <w:szCs w:val="18"/>
        </w:rPr>
        <w:t>Radboud Universiteit in Nijmegen</w:t>
      </w:r>
      <w:r w:rsidRPr="002A3524">
        <w:rPr>
          <w:rFonts w:ascii="Arial" w:hAnsi="Arial" w:cs="Arial"/>
          <w:sz w:val="18"/>
          <w:szCs w:val="18"/>
        </w:rPr>
        <w:t xml:space="preserve">. </w:t>
      </w:r>
      <w:r>
        <w:rPr>
          <w:rFonts w:ascii="Arial" w:hAnsi="Arial" w:cs="Arial"/>
          <w:sz w:val="18"/>
          <w:szCs w:val="18"/>
        </w:rPr>
        <w:t xml:space="preserve">Maurits van Altvorst, Danique Braam en Tess Goudswaard van het Gemeentelijk Gymnasium </w:t>
      </w:r>
      <w:r w:rsidRPr="00464A6B">
        <w:rPr>
          <w:rFonts w:ascii="Arial" w:hAnsi="Arial" w:cs="Arial"/>
          <w:sz w:val="18"/>
          <w:szCs w:val="18"/>
        </w:rPr>
        <w:t>Hilversum, hebben</w:t>
      </w:r>
      <w:r w:rsidRPr="001E1E8A">
        <w:rPr>
          <w:rFonts w:ascii="Arial" w:hAnsi="Arial" w:cs="Arial"/>
          <w:sz w:val="18"/>
          <w:szCs w:val="18"/>
        </w:rPr>
        <w:t xml:space="preserve"> deze nationale eindronde gewonnen. De tweede plaats gaat naar </w:t>
      </w:r>
      <w:r>
        <w:rPr>
          <w:rFonts w:ascii="Arial" w:hAnsi="Arial" w:cs="Arial"/>
          <w:sz w:val="18"/>
          <w:szCs w:val="18"/>
        </w:rPr>
        <w:t>Bram Arts, Bart Burggraaf en Laurens Smulders van het Stedelijk Gymnasium Breda.</w:t>
      </w:r>
      <w:r w:rsidRPr="001E1E8A">
        <w:rPr>
          <w:rFonts w:ascii="Arial" w:hAnsi="Arial" w:cs="Arial"/>
          <w:sz w:val="18"/>
          <w:szCs w:val="18"/>
        </w:rPr>
        <w:t xml:space="preserve"> </w:t>
      </w:r>
      <w:r w:rsidRPr="002A3524">
        <w:rPr>
          <w:rFonts w:ascii="Arial" w:hAnsi="Arial" w:cs="Arial"/>
          <w:sz w:val="18"/>
          <w:szCs w:val="18"/>
        </w:rPr>
        <w:t>De twee winnende teams vertegenwoordigen Nederland op de 1</w:t>
      </w:r>
      <w:r>
        <w:rPr>
          <w:rFonts w:ascii="Arial" w:hAnsi="Arial" w:cs="Arial"/>
          <w:sz w:val="18"/>
          <w:szCs w:val="18"/>
        </w:rPr>
        <w:t>7</w:t>
      </w:r>
      <w:r w:rsidRPr="002A3524">
        <w:rPr>
          <w:rFonts w:ascii="Arial" w:hAnsi="Arial" w:cs="Arial"/>
          <w:sz w:val="18"/>
          <w:szCs w:val="18"/>
          <w:vertAlign w:val="superscript"/>
        </w:rPr>
        <w:t>e</w:t>
      </w:r>
      <w:r>
        <w:rPr>
          <w:rFonts w:ascii="Arial" w:hAnsi="Arial" w:cs="Arial"/>
          <w:sz w:val="18"/>
          <w:szCs w:val="18"/>
        </w:rPr>
        <w:t xml:space="preserve"> i</w:t>
      </w:r>
      <w:r w:rsidRPr="002A3524">
        <w:rPr>
          <w:rFonts w:ascii="Arial" w:hAnsi="Arial" w:cs="Arial"/>
          <w:sz w:val="18"/>
          <w:szCs w:val="18"/>
        </w:rPr>
        <w:t xml:space="preserve">nternationale EUSO die van </w:t>
      </w:r>
      <w:r>
        <w:rPr>
          <w:rFonts w:ascii="Arial" w:hAnsi="Arial" w:cs="Arial"/>
          <w:sz w:val="18"/>
          <w:szCs w:val="18"/>
        </w:rPr>
        <w:t xml:space="preserve">4 </w:t>
      </w:r>
      <w:r w:rsidRPr="002A3524">
        <w:rPr>
          <w:rFonts w:ascii="Arial" w:hAnsi="Arial" w:cs="Arial"/>
          <w:sz w:val="18"/>
          <w:szCs w:val="18"/>
        </w:rPr>
        <w:t xml:space="preserve">t/m </w:t>
      </w:r>
      <w:r>
        <w:rPr>
          <w:rFonts w:ascii="Arial" w:hAnsi="Arial" w:cs="Arial"/>
          <w:sz w:val="18"/>
          <w:szCs w:val="18"/>
        </w:rPr>
        <w:t xml:space="preserve">11 mei </w:t>
      </w:r>
      <w:r w:rsidRPr="002A3524">
        <w:rPr>
          <w:rFonts w:ascii="Arial" w:hAnsi="Arial" w:cs="Arial"/>
          <w:sz w:val="18"/>
          <w:szCs w:val="18"/>
        </w:rPr>
        <w:t xml:space="preserve">gehouden wordt in </w:t>
      </w:r>
      <w:r>
        <w:rPr>
          <w:rFonts w:ascii="Arial" w:hAnsi="Arial" w:cs="Arial"/>
          <w:sz w:val="18"/>
          <w:szCs w:val="18"/>
        </w:rPr>
        <w:t>Lissabon (Portugal)</w:t>
      </w:r>
      <w:r w:rsidRPr="002A3524">
        <w:rPr>
          <w:rFonts w:ascii="Arial" w:hAnsi="Arial" w:cs="Arial"/>
          <w:sz w:val="18"/>
          <w:szCs w:val="18"/>
        </w:rPr>
        <w:t xml:space="preserve"> </w:t>
      </w:r>
      <w:r>
        <w:rPr>
          <w:rFonts w:ascii="Arial" w:hAnsi="Arial" w:cs="Arial"/>
          <w:sz w:val="18"/>
          <w:szCs w:val="18"/>
        </w:rPr>
        <w:t xml:space="preserve">en </w:t>
      </w:r>
      <w:r w:rsidRPr="002A3524">
        <w:rPr>
          <w:rFonts w:ascii="Arial" w:hAnsi="Arial" w:cs="Arial"/>
          <w:sz w:val="18"/>
          <w:szCs w:val="18"/>
        </w:rPr>
        <w:t>waaraan vrijwel alle EU-landen deelnemen.</w:t>
      </w:r>
    </w:p>
    <w:p w14:paraId="68EF190E" w14:textId="77777777" w:rsidR="006C6076" w:rsidRDefault="006C6076" w:rsidP="006C6076">
      <w:pPr>
        <w:rPr>
          <w:rFonts w:ascii="Arial" w:hAnsi="Arial" w:cs="Arial"/>
          <w:b/>
          <w:sz w:val="18"/>
          <w:szCs w:val="18"/>
        </w:rPr>
      </w:pPr>
    </w:p>
    <w:p w14:paraId="37A12825" w14:textId="77777777" w:rsidR="006C6076" w:rsidRDefault="006C6076" w:rsidP="006C6076">
      <w:pPr>
        <w:rPr>
          <w:rFonts w:ascii="Arial" w:hAnsi="Arial" w:cs="Arial"/>
          <w:b/>
          <w:sz w:val="18"/>
          <w:szCs w:val="18"/>
        </w:rPr>
      </w:pPr>
      <w:r>
        <w:rPr>
          <w:rFonts w:ascii="Arial" w:hAnsi="Arial" w:cs="Arial"/>
          <w:b/>
          <w:sz w:val="18"/>
          <w:szCs w:val="18"/>
        </w:rPr>
        <w:t>Prijsuitreiking</w:t>
      </w:r>
    </w:p>
    <w:p w14:paraId="3C8DE929" w14:textId="77777777" w:rsidR="006C6076" w:rsidRPr="00E656D9" w:rsidRDefault="006C6076" w:rsidP="006C6076">
      <w:pPr>
        <w:rPr>
          <w:rFonts w:ascii="Arial" w:hAnsi="Arial" w:cs="Arial"/>
          <w:sz w:val="18"/>
          <w:szCs w:val="18"/>
        </w:rPr>
      </w:pPr>
      <w:r w:rsidRPr="00051289">
        <w:rPr>
          <w:rFonts w:ascii="Arial" w:hAnsi="Arial" w:cs="Arial"/>
          <w:sz w:val="18"/>
          <w:szCs w:val="18"/>
        </w:rPr>
        <w:t xml:space="preserve">De prijzen werden uitgereikt door </w:t>
      </w:r>
      <w:r>
        <w:rPr>
          <w:rFonts w:ascii="Arial" w:hAnsi="Arial" w:cs="Arial"/>
          <w:sz w:val="18"/>
          <w:szCs w:val="18"/>
        </w:rPr>
        <w:t xml:space="preserve">Tom Bloemberg van het Instituut voor </w:t>
      </w:r>
      <w:r w:rsidRPr="00F90644">
        <w:rPr>
          <w:rFonts w:ascii="Arial" w:hAnsi="Arial" w:cs="Arial"/>
          <w:sz w:val="18"/>
          <w:szCs w:val="18"/>
        </w:rPr>
        <w:t>Moleculaire Wetenschappen van de Radboud Universiteit en Emiel de Kleijn, olympiadencoördinator bij SLO. Bloemberg benadrukte dat alle 10 de teams die deelgenomen hebben aan de eindronde toppers zijn. Niet alleen omdat ze al een regionale voorronde gewonnen hebben, maar ook vanwege de goede prestaties die ze neergezet hebben bij deze nationale eindronde. De Kleijn feliciteerde alle finalisten met het resultaat en bedankte de docenten en technisch onderwijsassistenten voor het stimuleren van de leerlingen om mee te doen aan deze uitdagende scienceolympiade.</w:t>
      </w:r>
    </w:p>
    <w:p w14:paraId="2B369BF1" w14:textId="77777777" w:rsidR="006C6076" w:rsidRPr="002A3524" w:rsidRDefault="006C6076" w:rsidP="006C6076">
      <w:pPr>
        <w:rPr>
          <w:rFonts w:ascii="Arial" w:hAnsi="Arial" w:cs="Arial"/>
          <w:b/>
          <w:sz w:val="18"/>
          <w:szCs w:val="18"/>
        </w:rPr>
      </w:pPr>
    </w:p>
    <w:p w14:paraId="6909426B" w14:textId="77777777" w:rsidR="006C6076" w:rsidRPr="002A3524" w:rsidRDefault="006C6076" w:rsidP="006C6076">
      <w:pPr>
        <w:rPr>
          <w:rFonts w:ascii="Arial" w:hAnsi="Arial" w:cs="Arial"/>
          <w:b/>
          <w:sz w:val="18"/>
          <w:szCs w:val="18"/>
        </w:rPr>
      </w:pPr>
      <w:r w:rsidRPr="002A3524">
        <w:rPr>
          <w:rFonts w:ascii="Arial" w:hAnsi="Arial" w:cs="Arial"/>
          <w:b/>
          <w:sz w:val="18"/>
          <w:szCs w:val="18"/>
        </w:rPr>
        <w:t>Jaarlijkse olympiade</w:t>
      </w:r>
    </w:p>
    <w:p w14:paraId="2345E2DB" w14:textId="77777777" w:rsidR="006C6076" w:rsidRDefault="006C6076" w:rsidP="006C6076">
      <w:pPr>
        <w:rPr>
          <w:rFonts w:ascii="Arial" w:hAnsi="Arial" w:cs="Arial"/>
          <w:sz w:val="18"/>
          <w:szCs w:val="18"/>
        </w:rPr>
      </w:pPr>
      <w:r w:rsidRPr="002A3524">
        <w:rPr>
          <w:rFonts w:ascii="Arial" w:hAnsi="Arial" w:cs="Arial"/>
          <w:sz w:val="18"/>
          <w:szCs w:val="18"/>
        </w:rPr>
        <w:t xml:space="preserve">De EUSO vindt jaarlijks plaats en is bedoeld om leerlingen te enthousiasmeren voor science </w:t>
      </w:r>
      <w:r>
        <w:rPr>
          <w:rFonts w:ascii="Arial" w:hAnsi="Arial" w:cs="Arial"/>
          <w:sz w:val="18"/>
          <w:szCs w:val="18"/>
        </w:rPr>
        <w:t xml:space="preserve">&amp; technologie en om </w:t>
      </w:r>
      <w:r w:rsidRPr="002A3524">
        <w:rPr>
          <w:rFonts w:ascii="Arial" w:hAnsi="Arial" w:cs="Arial"/>
          <w:sz w:val="18"/>
          <w:szCs w:val="18"/>
        </w:rPr>
        <w:t>hen uit te dagen</w:t>
      </w:r>
      <w:r>
        <w:rPr>
          <w:rFonts w:ascii="Arial" w:hAnsi="Arial" w:cs="Arial"/>
          <w:sz w:val="18"/>
          <w:szCs w:val="18"/>
        </w:rPr>
        <w:t xml:space="preserve"> en de kans te geven te excelleren</w:t>
      </w:r>
      <w:r w:rsidRPr="002A3524">
        <w:rPr>
          <w:rFonts w:ascii="Arial" w:hAnsi="Arial" w:cs="Arial"/>
          <w:sz w:val="18"/>
          <w:szCs w:val="18"/>
        </w:rPr>
        <w:t xml:space="preserve">. Deelnemers zijn </w:t>
      </w:r>
      <w:r>
        <w:rPr>
          <w:rFonts w:ascii="Arial" w:hAnsi="Arial" w:cs="Arial"/>
          <w:sz w:val="18"/>
          <w:szCs w:val="18"/>
        </w:rPr>
        <w:t xml:space="preserve">bij de start van de wedstrijd </w:t>
      </w:r>
      <w:r w:rsidRPr="002A3524">
        <w:rPr>
          <w:rFonts w:ascii="Arial" w:hAnsi="Arial" w:cs="Arial"/>
          <w:sz w:val="18"/>
          <w:szCs w:val="18"/>
        </w:rPr>
        <w:t>16 jaar of jonger</w:t>
      </w:r>
      <w:r>
        <w:rPr>
          <w:rFonts w:ascii="Arial" w:hAnsi="Arial" w:cs="Arial"/>
          <w:sz w:val="18"/>
          <w:szCs w:val="18"/>
        </w:rPr>
        <w:t>.</w:t>
      </w:r>
      <w:r w:rsidRPr="002A3524">
        <w:rPr>
          <w:rFonts w:ascii="Arial" w:hAnsi="Arial" w:cs="Arial"/>
          <w:sz w:val="18"/>
          <w:szCs w:val="18"/>
        </w:rPr>
        <w:t xml:space="preserve"> </w:t>
      </w:r>
      <w:r>
        <w:rPr>
          <w:rFonts w:ascii="Arial" w:hAnsi="Arial" w:cs="Arial"/>
          <w:sz w:val="18"/>
          <w:szCs w:val="18"/>
        </w:rPr>
        <w:t>Ze</w:t>
      </w:r>
      <w:r w:rsidRPr="002A3524">
        <w:rPr>
          <w:rFonts w:ascii="Arial" w:hAnsi="Arial" w:cs="Arial"/>
          <w:sz w:val="18"/>
          <w:szCs w:val="18"/>
        </w:rPr>
        <w:t xml:space="preserve"> </w:t>
      </w:r>
      <w:r>
        <w:rPr>
          <w:rFonts w:ascii="Arial" w:hAnsi="Arial" w:cs="Arial"/>
          <w:sz w:val="18"/>
          <w:szCs w:val="18"/>
        </w:rPr>
        <w:t>voeren</w:t>
      </w:r>
      <w:r w:rsidRPr="002A3524">
        <w:rPr>
          <w:rFonts w:ascii="Arial" w:hAnsi="Arial" w:cs="Arial"/>
          <w:sz w:val="18"/>
          <w:szCs w:val="18"/>
        </w:rPr>
        <w:t xml:space="preserve"> in teams van drie personen </w:t>
      </w:r>
      <w:r>
        <w:rPr>
          <w:rFonts w:ascii="Arial" w:hAnsi="Arial" w:cs="Arial"/>
          <w:sz w:val="18"/>
          <w:szCs w:val="18"/>
        </w:rPr>
        <w:t xml:space="preserve">interessant wetenschappelijk </w:t>
      </w:r>
      <w:r w:rsidRPr="002A3524">
        <w:rPr>
          <w:rFonts w:ascii="Arial" w:hAnsi="Arial" w:cs="Arial"/>
          <w:sz w:val="18"/>
          <w:szCs w:val="18"/>
        </w:rPr>
        <w:t xml:space="preserve">onderzoek </w:t>
      </w:r>
      <w:r>
        <w:rPr>
          <w:rFonts w:ascii="Arial" w:hAnsi="Arial" w:cs="Arial"/>
          <w:sz w:val="18"/>
          <w:szCs w:val="18"/>
        </w:rPr>
        <w:t xml:space="preserve">uit </w:t>
      </w:r>
      <w:r w:rsidRPr="002A3524">
        <w:rPr>
          <w:rFonts w:ascii="Arial" w:hAnsi="Arial" w:cs="Arial"/>
          <w:sz w:val="18"/>
          <w:szCs w:val="18"/>
        </w:rPr>
        <w:t xml:space="preserve">op het gebied van natuurkunde, scheikunde en biologie. Naast kennis en </w:t>
      </w:r>
      <w:r>
        <w:rPr>
          <w:rFonts w:ascii="Arial" w:hAnsi="Arial" w:cs="Arial"/>
          <w:sz w:val="18"/>
          <w:szCs w:val="18"/>
        </w:rPr>
        <w:t>praktische</w:t>
      </w:r>
      <w:r w:rsidRPr="002A3524">
        <w:rPr>
          <w:rFonts w:ascii="Arial" w:hAnsi="Arial" w:cs="Arial"/>
          <w:sz w:val="18"/>
          <w:szCs w:val="18"/>
        </w:rPr>
        <w:t xml:space="preserve"> vaardigheden zijn </w:t>
      </w:r>
      <w:r>
        <w:rPr>
          <w:rFonts w:ascii="Arial" w:hAnsi="Arial" w:cs="Arial"/>
          <w:sz w:val="18"/>
          <w:szCs w:val="18"/>
        </w:rPr>
        <w:t xml:space="preserve">plannen, </w:t>
      </w:r>
      <w:r w:rsidRPr="002A3524">
        <w:rPr>
          <w:rFonts w:ascii="Arial" w:hAnsi="Arial" w:cs="Arial"/>
          <w:sz w:val="18"/>
          <w:szCs w:val="18"/>
        </w:rPr>
        <w:t xml:space="preserve">samenwerken en verdelen van taken belangrijke aspecten bij deze </w:t>
      </w:r>
      <w:r>
        <w:rPr>
          <w:rFonts w:ascii="Arial" w:hAnsi="Arial" w:cs="Arial"/>
          <w:sz w:val="18"/>
          <w:szCs w:val="18"/>
        </w:rPr>
        <w:t>team</w:t>
      </w:r>
      <w:r w:rsidRPr="002A3524">
        <w:rPr>
          <w:rFonts w:ascii="Arial" w:hAnsi="Arial" w:cs="Arial"/>
          <w:sz w:val="18"/>
          <w:szCs w:val="18"/>
        </w:rPr>
        <w:t>wedstrijd.</w:t>
      </w:r>
    </w:p>
    <w:p w14:paraId="4B1CB92F" w14:textId="77777777" w:rsidR="006C6076" w:rsidRDefault="006C6076" w:rsidP="006C6076">
      <w:pPr>
        <w:rPr>
          <w:rFonts w:ascii="Arial" w:hAnsi="Arial" w:cs="Arial"/>
          <w:sz w:val="18"/>
          <w:szCs w:val="18"/>
        </w:rPr>
      </w:pPr>
    </w:p>
    <w:p w14:paraId="27F920CF" w14:textId="77777777" w:rsidR="006C6076" w:rsidRDefault="006C6076" w:rsidP="006C6076">
      <w:pPr>
        <w:rPr>
          <w:rFonts w:ascii="Arial" w:hAnsi="Arial" w:cs="Arial"/>
          <w:b/>
          <w:sz w:val="18"/>
          <w:szCs w:val="18"/>
        </w:rPr>
      </w:pPr>
      <w:r>
        <w:rPr>
          <w:rFonts w:ascii="Arial" w:hAnsi="Arial" w:cs="Arial"/>
          <w:b/>
          <w:sz w:val="18"/>
          <w:szCs w:val="18"/>
        </w:rPr>
        <w:t>Onderzoeksopdrachten</w:t>
      </w:r>
    </w:p>
    <w:p w14:paraId="1B6C6BC9" w14:textId="77777777" w:rsidR="006C6076" w:rsidRPr="00035C16" w:rsidRDefault="006C6076" w:rsidP="006C6076">
      <w:pPr>
        <w:rPr>
          <w:rFonts w:ascii="Arial" w:hAnsi="Arial" w:cs="Arial"/>
          <w:sz w:val="18"/>
          <w:szCs w:val="18"/>
        </w:rPr>
      </w:pPr>
      <w:r w:rsidRPr="00035C16">
        <w:rPr>
          <w:rFonts w:ascii="Arial" w:hAnsi="Arial" w:cs="Arial"/>
          <w:sz w:val="18"/>
          <w:szCs w:val="18"/>
        </w:rPr>
        <w:t>De leerlingen onderzochten fotosynthese bij planten. Ze keken naar de opname van koolstofdioxide via de huidmondjes in de blaadjes en de aanwezigheid van zetmeel als maat voor fotosynthese.</w:t>
      </w:r>
    </w:p>
    <w:p w14:paraId="296FB58B" w14:textId="77777777" w:rsidR="006C6076" w:rsidRPr="00035C16" w:rsidRDefault="006C6076" w:rsidP="006C6076">
      <w:pPr>
        <w:rPr>
          <w:rFonts w:ascii="Arial" w:hAnsi="Arial" w:cs="Arial"/>
          <w:sz w:val="18"/>
          <w:szCs w:val="18"/>
        </w:rPr>
      </w:pPr>
      <w:r w:rsidRPr="00035C16">
        <w:rPr>
          <w:rFonts w:ascii="Arial" w:hAnsi="Arial" w:cs="Arial"/>
          <w:sz w:val="18"/>
          <w:szCs w:val="18"/>
        </w:rPr>
        <w:t>Ze bepaalden met behulp van spectroscopische technieken de dissociatieconstante van de zuur-base-indicator methyloranje.</w:t>
      </w:r>
      <w:r>
        <w:rPr>
          <w:rFonts w:ascii="Arial" w:hAnsi="Arial" w:cs="Arial"/>
          <w:sz w:val="18"/>
          <w:szCs w:val="18"/>
        </w:rPr>
        <w:t xml:space="preserve"> Verder bestudeerden ze de tegenwerkende kracht door luchtwrijving op een vallende ballon gevuld met helium.  </w:t>
      </w:r>
    </w:p>
    <w:p w14:paraId="3D945FD3" w14:textId="77777777" w:rsidR="006C6076" w:rsidRDefault="006C6076" w:rsidP="006C6076">
      <w:pPr>
        <w:rPr>
          <w:rFonts w:ascii="Arial" w:hAnsi="Arial" w:cs="Arial"/>
          <w:sz w:val="18"/>
          <w:szCs w:val="18"/>
        </w:rPr>
      </w:pPr>
    </w:p>
    <w:p w14:paraId="002D02B0" w14:textId="77777777" w:rsidR="006C6076" w:rsidRPr="002A3524" w:rsidRDefault="006C6076" w:rsidP="006C6076">
      <w:pPr>
        <w:rPr>
          <w:rFonts w:ascii="Arial" w:hAnsi="Arial" w:cs="Arial"/>
          <w:sz w:val="18"/>
          <w:szCs w:val="18"/>
        </w:rPr>
      </w:pPr>
      <w:r w:rsidRPr="002A3524">
        <w:rPr>
          <w:rFonts w:ascii="Arial" w:hAnsi="Arial" w:cs="Arial"/>
          <w:sz w:val="18"/>
          <w:szCs w:val="18"/>
        </w:rPr>
        <w:t>De regionale voorrondes w</w:t>
      </w:r>
      <w:r>
        <w:rPr>
          <w:rFonts w:ascii="Arial" w:hAnsi="Arial" w:cs="Arial"/>
          <w:sz w:val="18"/>
          <w:szCs w:val="18"/>
        </w:rPr>
        <w:t>erden</w:t>
      </w:r>
      <w:r w:rsidRPr="002A3524">
        <w:rPr>
          <w:rFonts w:ascii="Arial" w:hAnsi="Arial" w:cs="Arial"/>
          <w:sz w:val="18"/>
          <w:szCs w:val="18"/>
        </w:rPr>
        <w:t xml:space="preserve"> </w:t>
      </w:r>
      <w:r>
        <w:rPr>
          <w:rFonts w:ascii="Arial" w:hAnsi="Arial" w:cs="Arial"/>
          <w:sz w:val="18"/>
          <w:szCs w:val="18"/>
        </w:rPr>
        <w:t xml:space="preserve">dit schooljaar </w:t>
      </w:r>
      <w:r w:rsidRPr="00561A7D">
        <w:rPr>
          <w:rFonts w:ascii="Arial" w:hAnsi="Arial" w:cs="Arial"/>
          <w:sz w:val="18"/>
          <w:szCs w:val="18"/>
        </w:rPr>
        <w:t xml:space="preserve">gehouden aan </w:t>
      </w:r>
      <w:r>
        <w:rPr>
          <w:rFonts w:ascii="Arial" w:hAnsi="Arial" w:cs="Arial"/>
          <w:sz w:val="18"/>
          <w:szCs w:val="18"/>
        </w:rPr>
        <w:t>de Rijksuniversiteit Groningen, Radboud Universiteit, Universiteit Leiden, Universiteit Maastricht, Universiteit Twente, Universiteit Utrecht, Wageningen Universiteit en de</w:t>
      </w:r>
      <w:r w:rsidRPr="002A3524">
        <w:rPr>
          <w:rFonts w:ascii="Arial" w:hAnsi="Arial" w:cs="Arial"/>
          <w:sz w:val="18"/>
          <w:szCs w:val="18"/>
        </w:rPr>
        <w:t xml:space="preserve"> Hogeschool van Arnhem en Nijmegen. </w:t>
      </w:r>
      <w:r>
        <w:rPr>
          <w:rFonts w:ascii="Arial" w:hAnsi="Arial" w:cs="Arial"/>
          <w:sz w:val="18"/>
          <w:szCs w:val="18"/>
        </w:rPr>
        <w:t xml:space="preserve">Er deden </w:t>
      </w:r>
      <w:r w:rsidRPr="002A3524">
        <w:rPr>
          <w:rFonts w:ascii="Arial" w:hAnsi="Arial" w:cs="Arial"/>
          <w:sz w:val="18"/>
          <w:szCs w:val="18"/>
        </w:rPr>
        <w:t>circa 1</w:t>
      </w:r>
      <w:r>
        <w:rPr>
          <w:rFonts w:ascii="Arial" w:hAnsi="Arial" w:cs="Arial"/>
          <w:sz w:val="18"/>
          <w:szCs w:val="18"/>
        </w:rPr>
        <w:t>50</w:t>
      </w:r>
      <w:r w:rsidRPr="002A3524">
        <w:rPr>
          <w:rFonts w:ascii="Arial" w:hAnsi="Arial" w:cs="Arial"/>
          <w:sz w:val="18"/>
          <w:szCs w:val="18"/>
        </w:rPr>
        <w:t xml:space="preserve"> havo- en vwo-teams mee</w:t>
      </w:r>
      <w:r>
        <w:rPr>
          <w:rFonts w:ascii="Arial" w:hAnsi="Arial" w:cs="Arial"/>
          <w:sz w:val="18"/>
          <w:szCs w:val="18"/>
        </w:rPr>
        <w:t>.</w:t>
      </w:r>
      <w:r w:rsidRPr="002A3524">
        <w:rPr>
          <w:rFonts w:ascii="Arial" w:hAnsi="Arial" w:cs="Arial"/>
          <w:sz w:val="18"/>
          <w:szCs w:val="18"/>
        </w:rPr>
        <w:t xml:space="preserve"> </w:t>
      </w:r>
      <w:r>
        <w:rPr>
          <w:rFonts w:ascii="Arial" w:hAnsi="Arial" w:cs="Arial"/>
          <w:sz w:val="18"/>
          <w:szCs w:val="18"/>
        </w:rPr>
        <w:t>D</w:t>
      </w:r>
      <w:r w:rsidRPr="002A3524">
        <w:rPr>
          <w:rFonts w:ascii="Arial" w:hAnsi="Arial" w:cs="Arial"/>
          <w:sz w:val="18"/>
          <w:szCs w:val="18"/>
        </w:rPr>
        <w:t xml:space="preserve">e beste </w:t>
      </w:r>
      <w:r>
        <w:rPr>
          <w:rFonts w:ascii="Arial" w:hAnsi="Arial" w:cs="Arial"/>
          <w:sz w:val="18"/>
          <w:szCs w:val="18"/>
        </w:rPr>
        <w:t>tien</w:t>
      </w:r>
      <w:r w:rsidRPr="002A3524">
        <w:rPr>
          <w:rFonts w:ascii="Arial" w:hAnsi="Arial" w:cs="Arial"/>
          <w:sz w:val="18"/>
          <w:szCs w:val="18"/>
        </w:rPr>
        <w:t xml:space="preserve"> teams kregen een plek in de nationale eindronde </w:t>
      </w:r>
      <w:r>
        <w:rPr>
          <w:rFonts w:ascii="Arial" w:hAnsi="Arial" w:cs="Arial"/>
          <w:sz w:val="18"/>
          <w:szCs w:val="18"/>
        </w:rPr>
        <w:t>aan de Radboud Universiteit. In 2020 treedt de Universiteit Maastricht op als gastheer van de eindronde.</w:t>
      </w:r>
      <w:r w:rsidRPr="002A3524">
        <w:rPr>
          <w:rFonts w:ascii="Arial" w:hAnsi="Arial" w:cs="Arial"/>
          <w:sz w:val="18"/>
          <w:szCs w:val="18"/>
        </w:rPr>
        <w:t xml:space="preserve"> </w:t>
      </w:r>
    </w:p>
    <w:p w14:paraId="59CCD607" w14:textId="77777777" w:rsidR="006C6076" w:rsidRPr="002A3524" w:rsidRDefault="006C6076" w:rsidP="006C6076">
      <w:pPr>
        <w:rPr>
          <w:rFonts w:ascii="Arial" w:hAnsi="Arial" w:cs="Arial"/>
          <w:sz w:val="18"/>
          <w:szCs w:val="18"/>
        </w:rPr>
      </w:pPr>
    </w:p>
    <w:p w14:paraId="223BBE50" w14:textId="77777777" w:rsidR="006C6076" w:rsidRPr="002A3524" w:rsidRDefault="006C6076" w:rsidP="006C6076">
      <w:pPr>
        <w:rPr>
          <w:rFonts w:ascii="Arial" w:hAnsi="Arial" w:cs="Arial"/>
          <w:sz w:val="18"/>
          <w:szCs w:val="18"/>
        </w:rPr>
      </w:pPr>
      <w:r w:rsidRPr="002A3524">
        <w:rPr>
          <w:rFonts w:ascii="Arial" w:hAnsi="Arial" w:cs="Arial"/>
          <w:sz w:val="18"/>
          <w:szCs w:val="18"/>
        </w:rPr>
        <w:t xml:space="preserve">De EUSO is een initiatief van SLO, Radboud Universiteit en Rijksuniversiteit Groningen. Het evenement wordt ondersteund door </w:t>
      </w:r>
      <w:r>
        <w:rPr>
          <w:rFonts w:ascii="Arial" w:hAnsi="Arial" w:cs="Arial"/>
          <w:sz w:val="18"/>
          <w:szCs w:val="18"/>
        </w:rPr>
        <w:t xml:space="preserve">Wageningen Universiteit, </w:t>
      </w:r>
      <w:r w:rsidRPr="002A3524">
        <w:rPr>
          <w:rFonts w:ascii="Arial" w:hAnsi="Arial" w:cs="Arial"/>
          <w:sz w:val="18"/>
          <w:szCs w:val="18"/>
        </w:rPr>
        <w:t>het ministerie van OCW</w:t>
      </w:r>
      <w:r>
        <w:rPr>
          <w:rFonts w:ascii="Arial" w:hAnsi="Arial" w:cs="Arial"/>
          <w:sz w:val="18"/>
          <w:szCs w:val="18"/>
        </w:rPr>
        <w:t>, ASML</w:t>
      </w:r>
      <w:r w:rsidRPr="002A3524">
        <w:rPr>
          <w:rFonts w:ascii="Arial" w:hAnsi="Arial" w:cs="Arial"/>
          <w:sz w:val="18"/>
          <w:szCs w:val="18"/>
        </w:rPr>
        <w:t xml:space="preserve"> en de Nederlandse Vereniging voor het Onderwijs in de Natuurwetenschappen (NVON).</w:t>
      </w:r>
    </w:p>
    <w:p w14:paraId="6900B6E9" w14:textId="77777777" w:rsidR="006C6076" w:rsidRPr="002A3524" w:rsidRDefault="006C6076" w:rsidP="006C6076">
      <w:pPr>
        <w:rPr>
          <w:rFonts w:ascii="Arial" w:hAnsi="Arial" w:cs="Arial"/>
          <w:sz w:val="18"/>
          <w:szCs w:val="18"/>
        </w:rPr>
      </w:pPr>
      <w:r w:rsidRPr="002A3524">
        <w:rPr>
          <w:rFonts w:ascii="Arial" w:hAnsi="Arial" w:cs="Arial"/>
          <w:sz w:val="18"/>
          <w:szCs w:val="18"/>
        </w:rPr>
        <w:t>Uitgeverij Malmberg, Noordhoff Uitgevers, KNCV (Koninklijke Nederlandse Chemische Vereniging)</w:t>
      </w:r>
      <w:r>
        <w:rPr>
          <w:rFonts w:ascii="Arial" w:hAnsi="Arial" w:cs="Arial"/>
          <w:sz w:val="18"/>
          <w:szCs w:val="18"/>
        </w:rPr>
        <w:t>,</w:t>
      </w:r>
      <w:r w:rsidRPr="002A3524">
        <w:rPr>
          <w:rFonts w:ascii="Arial" w:hAnsi="Arial" w:cs="Arial"/>
          <w:sz w:val="18"/>
          <w:szCs w:val="18"/>
        </w:rPr>
        <w:t xml:space="preserve"> Texas Instruments</w:t>
      </w:r>
      <w:r>
        <w:rPr>
          <w:rFonts w:ascii="Arial" w:hAnsi="Arial" w:cs="Arial"/>
          <w:sz w:val="18"/>
          <w:szCs w:val="18"/>
        </w:rPr>
        <w:t xml:space="preserve"> en Wetenschap in Beeld</w:t>
      </w:r>
      <w:r w:rsidRPr="002A3524">
        <w:rPr>
          <w:rFonts w:ascii="Arial" w:hAnsi="Arial" w:cs="Arial"/>
          <w:sz w:val="18"/>
          <w:szCs w:val="18"/>
        </w:rPr>
        <w:t xml:space="preserve"> stellen prijzen beschikbaar.</w:t>
      </w:r>
    </w:p>
    <w:p w14:paraId="5B75FD28" w14:textId="77777777" w:rsidR="006C6076" w:rsidRPr="002A3524" w:rsidRDefault="006C6076" w:rsidP="006C6076">
      <w:pPr>
        <w:rPr>
          <w:rFonts w:ascii="Arial" w:hAnsi="Arial" w:cs="Arial"/>
          <w:sz w:val="18"/>
          <w:szCs w:val="18"/>
        </w:rPr>
      </w:pPr>
    </w:p>
    <w:p w14:paraId="587DD2AD" w14:textId="77777777" w:rsidR="006C6076" w:rsidRPr="002A3524" w:rsidRDefault="006C6076" w:rsidP="006C6076">
      <w:pPr>
        <w:rPr>
          <w:rFonts w:ascii="Arial" w:hAnsi="Arial" w:cs="Arial"/>
          <w:sz w:val="18"/>
          <w:szCs w:val="18"/>
        </w:rPr>
      </w:pPr>
      <w:r w:rsidRPr="002A3524">
        <w:rPr>
          <w:rFonts w:ascii="Arial" w:hAnsi="Arial" w:cs="Arial"/>
          <w:sz w:val="18"/>
          <w:szCs w:val="18"/>
        </w:rPr>
        <w:t>EINDE BERICHT</w:t>
      </w:r>
    </w:p>
    <w:p w14:paraId="6E082D4F" w14:textId="77777777" w:rsidR="006C6076" w:rsidRPr="006E7A3C" w:rsidRDefault="006C6076" w:rsidP="006C6076">
      <w:pPr>
        <w:pBdr>
          <w:bottom w:val="dashSmallGap" w:sz="4" w:space="1" w:color="auto"/>
        </w:pBdr>
        <w:rPr>
          <w:rFonts w:ascii="Arial" w:hAnsi="Arial" w:cs="Arial"/>
        </w:rPr>
      </w:pPr>
    </w:p>
    <w:p w14:paraId="4ABF1035" w14:textId="77777777" w:rsidR="006C6076" w:rsidRDefault="006C6076" w:rsidP="006C6076">
      <w:pPr>
        <w:rPr>
          <w:rFonts w:ascii="Arial" w:hAnsi="Arial" w:cs="Arial"/>
        </w:rPr>
      </w:pPr>
    </w:p>
    <w:p w14:paraId="6723E477" w14:textId="77777777" w:rsidR="006C6076" w:rsidRPr="00E656D9" w:rsidRDefault="006C6076" w:rsidP="006C6076">
      <w:pPr>
        <w:overflowPunct/>
        <w:autoSpaceDE/>
        <w:autoSpaceDN/>
        <w:adjustRightInd/>
        <w:textAlignment w:val="auto"/>
        <w:rPr>
          <w:rFonts w:ascii="Arial" w:hAnsi="Arial" w:cs="Arial"/>
          <w:b/>
          <w:sz w:val="18"/>
          <w:szCs w:val="18"/>
        </w:rPr>
      </w:pPr>
    </w:p>
    <w:p w14:paraId="6700A9E1" w14:textId="77777777" w:rsidR="006C6076" w:rsidRPr="00E656D9" w:rsidRDefault="006C6076" w:rsidP="006C6076">
      <w:pPr>
        <w:rPr>
          <w:rFonts w:ascii="Arial" w:hAnsi="Arial" w:cs="Arial"/>
          <w:b/>
          <w:sz w:val="18"/>
          <w:szCs w:val="18"/>
        </w:rPr>
      </w:pPr>
      <w:r w:rsidRPr="00E656D9">
        <w:rPr>
          <w:rFonts w:ascii="Arial" w:hAnsi="Arial" w:cs="Arial"/>
          <w:b/>
          <w:sz w:val="18"/>
          <w:szCs w:val="18"/>
        </w:rPr>
        <w:t xml:space="preserve">Bij de foto's </w:t>
      </w:r>
    </w:p>
    <w:p w14:paraId="1F821839" w14:textId="77777777" w:rsidR="006C6076" w:rsidRPr="00E656D9" w:rsidRDefault="006C6076" w:rsidP="006C6076">
      <w:pPr>
        <w:rPr>
          <w:rFonts w:ascii="Arial" w:hAnsi="Arial" w:cs="Arial"/>
          <w:sz w:val="18"/>
          <w:szCs w:val="18"/>
        </w:rPr>
      </w:pPr>
      <w:r w:rsidRPr="00E656D9">
        <w:rPr>
          <w:rFonts w:ascii="Arial" w:hAnsi="Arial" w:cs="Arial"/>
          <w:sz w:val="18"/>
          <w:szCs w:val="18"/>
        </w:rPr>
        <w:t>(EUSO 2019 Gemeentelijk Gymnasium Hilversum team 1 (klein).jpg):</w:t>
      </w:r>
    </w:p>
    <w:p w14:paraId="5CE8035E" w14:textId="77777777" w:rsidR="006C6076" w:rsidRPr="00E656D9" w:rsidRDefault="006C6076" w:rsidP="006C6076">
      <w:pPr>
        <w:rPr>
          <w:rFonts w:ascii="Arial" w:hAnsi="Arial" w:cs="Arial"/>
          <w:sz w:val="18"/>
          <w:szCs w:val="18"/>
        </w:rPr>
      </w:pPr>
      <w:r w:rsidRPr="00E656D9">
        <w:rPr>
          <w:rFonts w:ascii="Arial" w:hAnsi="Arial" w:cs="Arial"/>
          <w:sz w:val="18"/>
          <w:szCs w:val="18"/>
          <w:u w:val="single"/>
        </w:rPr>
        <w:lastRenderedPageBreak/>
        <w:t>Eerste plaats:</w:t>
      </w:r>
      <w:r w:rsidRPr="00E656D9">
        <w:rPr>
          <w:rFonts w:ascii="Arial" w:hAnsi="Arial" w:cs="Arial"/>
          <w:sz w:val="18"/>
          <w:szCs w:val="18"/>
        </w:rPr>
        <w:t xml:space="preserve"> Gemeentelijk Gymnasium Hilversum</w:t>
      </w:r>
    </w:p>
    <w:p w14:paraId="4BD623FC" w14:textId="77777777" w:rsidR="006C6076" w:rsidRPr="00E656D9" w:rsidRDefault="006C6076" w:rsidP="006C6076">
      <w:pPr>
        <w:rPr>
          <w:rFonts w:ascii="Arial" w:hAnsi="Arial" w:cs="Arial"/>
          <w:sz w:val="18"/>
          <w:szCs w:val="18"/>
          <w:lang w:val="nl-NL"/>
        </w:rPr>
      </w:pPr>
      <w:r w:rsidRPr="00E656D9">
        <w:rPr>
          <w:rFonts w:ascii="Arial" w:hAnsi="Arial" w:cs="Arial"/>
          <w:sz w:val="18"/>
          <w:szCs w:val="18"/>
          <w:lang w:val="nl-NL"/>
        </w:rPr>
        <w:t>v.l.n.r.: Tess Goudswaard, Maurits van Altvorst en Danique Braam</w:t>
      </w:r>
    </w:p>
    <w:p w14:paraId="712F5788" w14:textId="77777777" w:rsidR="006C6076" w:rsidRPr="00E656D9" w:rsidRDefault="006C6076" w:rsidP="006C6076">
      <w:pPr>
        <w:rPr>
          <w:rFonts w:ascii="Arial" w:hAnsi="Arial" w:cs="Arial"/>
          <w:sz w:val="18"/>
          <w:szCs w:val="18"/>
          <w:highlight w:val="yellow"/>
          <w:lang w:val="nl-NL"/>
        </w:rPr>
      </w:pPr>
    </w:p>
    <w:p w14:paraId="403DE635" w14:textId="77777777" w:rsidR="006C6076" w:rsidRPr="00E656D9" w:rsidRDefault="006C6076" w:rsidP="006C6076">
      <w:pPr>
        <w:rPr>
          <w:rFonts w:ascii="Arial" w:hAnsi="Arial" w:cs="Arial"/>
          <w:sz w:val="18"/>
          <w:szCs w:val="18"/>
        </w:rPr>
      </w:pPr>
      <w:r w:rsidRPr="00E656D9">
        <w:rPr>
          <w:rFonts w:ascii="Arial" w:hAnsi="Arial" w:cs="Arial"/>
          <w:sz w:val="18"/>
          <w:szCs w:val="18"/>
        </w:rPr>
        <w:t>(EUSO 2019 Stedelijk Gymnasium Breda team 2 (klein).jpg):</w:t>
      </w:r>
    </w:p>
    <w:p w14:paraId="21B54504" w14:textId="77777777" w:rsidR="006C6076" w:rsidRPr="00E656D9" w:rsidRDefault="006C6076" w:rsidP="006C6076">
      <w:pPr>
        <w:rPr>
          <w:rFonts w:ascii="Arial" w:hAnsi="Arial" w:cs="Arial"/>
          <w:sz w:val="18"/>
          <w:szCs w:val="18"/>
        </w:rPr>
      </w:pPr>
      <w:r w:rsidRPr="00E656D9">
        <w:rPr>
          <w:rFonts w:ascii="Arial" w:hAnsi="Arial" w:cs="Arial"/>
          <w:sz w:val="18"/>
          <w:szCs w:val="18"/>
          <w:u w:val="single"/>
        </w:rPr>
        <w:t>Tweede plaats:</w:t>
      </w:r>
      <w:r w:rsidRPr="00E656D9">
        <w:rPr>
          <w:rFonts w:ascii="Arial" w:hAnsi="Arial" w:cs="Arial"/>
          <w:sz w:val="18"/>
          <w:szCs w:val="18"/>
        </w:rPr>
        <w:t xml:space="preserve"> Stedelijk Gymnasium Breda</w:t>
      </w:r>
    </w:p>
    <w:p w14:paraId="4225620D" w14:textId="77777777" w:rsidR="006C6076" w:rsidRPr="00E656D9" w:rsidRDefault="006C6076" w:rsidP="006C6076">
      <w:pPr>
        <w:rPr>
          <w:rFonts w:ascii="Arial" w:hAnsi="Arial" w:cs="Arial"/>
          <w:sz w:val="18"/>
          <w:szCs w:val="18"/>
        </w:rPr>
      </w:pPr>
      <w:r w:rsidRPr="00E656D9">
        <w:rPr>
          <w:rFonts w:ascii="Arial" w:hAnsi="Arial" w:cs="Arial"/>
          <w:sz w:val="18"/>
          <w:szCs w:val="18"/>
        </w:rPr>
        <w:t>v.l.n.r.: Bram Arts, Bart Burggraaf en Laurens Smulders</w:t>
      </w:r>
    </w:p>
    <w:p w14:paraId="2F2F5E05" w14:textId="77777777" w:rsidR="006C6076" w:rsidRPr="00E656D9" w:rsidRDefault="006C6076" w:rsidP="006C6076">
      <w:pPr>
        <w:rPr>
          <w:rFonts w:ascii="Arial" w:hAnsi="Arial" w:cs="Arial"/>
          <w:sz w:val="18"/>
          <w:szCs w:val="18"/>
        </w:rPr>
      </w:pPr>
    </w:p>
    <w:p w14:paraId="3ACD8AA2" w14:textId="2DEB29FD" w:rsidR="006F44AF" w:rsidRPr="006C6076" w:rsidRDefault="00C538F3" w:rsidP="006C6076">
      <w:r w:rsidRPr="00C538F3">
        <w:rPr>
          <w:noProof/>
          <w:lang w:val="nl-NL"/>
        </w:rPr>
        <w:drawing>
          <wp:inline distT="0" distB="0" distL="0" distR="0" wp14:anchorId="6915B1E8" wp14:editId="337F18E7">
            <wp:extent cx="4953000" cy="3295650"/>
            <wp:effectExtent l="0" t="0" r="0" b="0"/>
            <wp:docPr id="4" name="Afbeelding 4" descr="T:\Olympiadewebsite Bestanden om te plaatsen LATEN STAAN\1.1 EUSO\Persberichten EUSO\2018-2019\nationaal\EUSO 2019 Stedelijk Gymnasium Breda team 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lympiadewebsite Bestanden om te plaatsen LATEN STAAN\1.1 EUSO\Persberichten EUSO\2018-2019\nationaal\EUSO 2019 Stedelijk Gymnasium Breda team 2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3295650"/>
                    </a:xfrm>
                    <a:prstGeom prst="rect">
                      <a:avLst/>
                    </a:prstGeom>
                    <a:noFill/>
                    <a:ln>
                      <a:noFill/>
                    </a:ln>
                  </pic:spPr>
                </pic:pic>
              </a:graphicData>
            </a:graphic>
          </wp:inline>
        </w:drawing>
      </w:r>
      <w:r w:rsidRPr="00C538F3">
        <w:rPr>
          <w:noProof/>
          <w:lang w:val="nl-NL"/>
        </w:rPr>
        <w:drawing>
          <wp:inline distT="0" distB="0" distL="0" distR="0" wp14:anchorId="0056FD08" wp14:editId="7CD84659">
            <wp:extent cx="4953000" cy="3295650"/>
            <wp:effectExtent l="0" t="0" r="0" b="0"/>
            <wp:docPr id="3" name="Afbeelding 3" descr="T:\Olympiadewebsite Bestanden om te plaatsen LATEN STAAN\1.1 EUSO\Persberichten EUSO\2018-2019\nationaal\EUSO 2019 Gemeentelijk Gymnasium Hilversum team 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ympiadewebsite Bestanden om te plaatsen LATEN STAAN\1.1 EUSO\Persberichten EUSO\2018-2019\nationaal\EUSO 2019 Gemeentelijk Gymnasium Hilversum team 1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3295650"/>
                    </a:xfrm>
                    <a:prstGeom prst="rect">
                      <a:avLst/>
                    </a:prstGeom>
                    <a:noFill/>
                    <a:ln>
                      <a:noFill/>
                    </a:ln>
                  </pic:spPr>
                </pic:pic>
              </a:graphicData>
            </a:graphic>
          </wp:inline>
        </w:drawing>
      </w:r>
      <w:bookmarkStart w:id="0" w:name="_GoBack"/>
      <w:bookmarkEnd w:id="0"/>
    </w:p>
    <w:sectPr w:rsidR="006F44AF" w:rsidRPr="006C6076" w:rsidSect="00062F8E">
      <w:headerReference w:type="default" r:id="rId10"/>
      <w:footerReference w:type="even" r:id="rId11"/>
      <w:footerReference w:type="default" r:id="rId12"/>
      <w:headerReference w:type="first" r:id="rId13"/>
      <w:footerReference w:type="first" r:id="rId14"/>
      <w:pgSz w:w="11906" w:h="16838" w:code="9"/>
      <w:pgMar w:top="1871" w:right="2268" w:bottom="1814" w:left="1418" w:header="709" w:footer="1417"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5379" w14:textId="77777777" w:rsidR="005B0CEB" w:rsidRDefault="005B0CEB">
      <w:r>
        <w:separator/>
      </w:r>
    </w:p>
  </w:endnote>
  <w:endnote w:type="continuationSeparator" w:id="0">
    <w:p w14:paraId="46280BCF" w14:textId="77777777" w:rsidR="005B0CEB" w:rsidRDefault="005B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195F" w14:textId="77777777" w:rsidR="00C535C1" w:rsidRDefault="00C535C1" w:rsidP="005F7BE5">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B125F5" w14:textId="77777777" w:rsidR="00C535C1" w:rsidRDefault="00C535C1" w:rsidP="00EA2F3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4069" w14:textId="75DAAAD8" w:rsidR="00C535C1" w:rsidRDefault="00AA122D" w:rsidP="00EA2F3E">
    <w:pPr>
      <w:pStyle w:val="Voettekst"/>
    </w:pPr>
    <w:r>
      <w:rPr>
        <w:noProof/>
        <w:lang w:val="nl-NL"/>
      </w:rPr>
      <w:drawing>
        <wp:anchor distT="0" distB="0" distL="114300" distR="114300" simplePos="0" relativeHeight="251686912" behindDoc="1" locked="0" layoutInCell="1" allowOverlap="1" wp14:anchorId="62063E90" wp14:editId="2FBCED9A">
          <wp:simplePos x="0" y="0"/>
          <wp:positionH relativeFrom="margin">
            <wp:align>left</wp:align>
          </wp:positionH>
          <wp:positionV relativeFrom="paragraph">
            <wp:posOffset>243205</wp:posOffset>
          </wp:positionV>
          <wp:extent cx="6303010" cy="579120"/>
          <wp:effectExtent l="0" t="0" r="254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P SL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010" cy="579120"/>
                  </a:xfrm>
                  <a:prstGeom prst="rect">
                    <a:avLst/>
                  </a:prstGeom>
                </pic:spPr>
              </pic:pic>
            </a:graphicData>
          </a:graphic>
        </wp:anchor>
      </w:drawing>
    </w:r>
    <w:r>
      <w:rPr>
        <w:rStyle w:val="Paginanumm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DF54" w14:textId="77777777" w:rsidR="00C535C1" w:rsidRDefault="00C535C1" w:rsidP="00291E91">
    <w:pPr>
      <w:pStyle w:val="Voettekst"/>
    </w:pPr>
  </w:p>
  <w:p w14:paraId="2D346D96" w14:textId="7B208217" w:rsidR="00C535C1" w:rsidRPr="002809EF" w:rsidRDefault="00062F8E" w:rsidP="00291E91">
    <w:pPr>
      <w:pStyle w:val="Voettekst"/>
    </w:pPr>
    <w:bookmarkStart w:id="3" w:name="slo_adres"/>
    <w:bookmarkEnd w:id="3"/>
    <w:r>
      <w:rPr>
        <w:noProof/>
        <w:lang w:val="nl-NL"/>
      </w:rPr>
      <w:drawing>
        <wp:anchor distT="0" distB="0" distL="114300" distR="114300" simplePos="0" relativeHeight="251684864" behindDoc="1" locked="0" layoutInCell="1" allowOverlap="1" wp14:anchorId="292BA96A" wp14:editId="3CE4B0D8">
          <wp:simplePos x="0" y="0"/>
          <wp:positionH relativeFrom="margin">
            <wp:align>left</wp:align>
          </wp:positionH>
          <wp:positionV relativeFrom="paragraph">
            <wp:posOffset>167005</wp:posOffset>
          </wp:positionV>
          <wp:extent cx="6303010" cy="579120"/>
          <wp:effectExtent l="0" t="0" r="254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P SL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010" cy="579120"/>
                  </a:xfrm>
                  <a:prstGeom prst="rect">
                    <a:avLst/>
                  </a:prstGeom>
                </pic:spPr>
              </pic:pic>
            </a:graphicData>
          </a:graphic>
        </wp:anchor>
      </w:drawing>
    </w:r>
    <w:r w:rsidR="00C535C1">
      <w:rPr>
        <w:noProof/>
        <w:lang w:val="nl-NL"/>
      </w:rPr>
      <mc:AlternateContent>
        <mc:Choice Requires="wps">
          <w:drawing>
            <wp:anchor distT="0" distB="0" distL="114300" distR="114300" simplePos="0" relativeHeight="251648000" behindDoc="0" locked="0" layoutInCell="1" allowOverlap="1" wp14:anchorId="5F7DA4EB" wp14:editId="0688BEB6">
              <wp:simplePos x="0" y="0"/>
              <wp:positionH relativeFrom="column">
                <wp:posOffset>5372100</wp:posOffset>
              </wp:positionH>
              <wp:positionV relativeFrom="paragraph">
                <wp:posOffset>-2891155</wp:posOffset>
              </wp:positionV>
              <wp:extent cx="1143000" cy="13716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D9FB8" w14:textId="77777777" w:rsidR="00C535C1" w:rsidRPr="00AC3DF4" w:rsidRDefault="00C535C1" w:rsidP="00AC3DF4">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DA4EB" id="_x0000_t202" coordsize="21600,21600" o:spt="202" path="m,l,21600r21600,l21600,xe">
              <v:stroke joinstyle="miter"/>
              <v:path gradientshapeok="t" o:connecttype="rect"/>
            </v:shapetype>
            <v:shape id="Text Box 3" o:spid="_x0000_s1027" type="#_x0000_t202" style="position:absolute;margin-left:423pt;margin-top:-227.65pt;width:90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" stroked="f">
              <v:textbox inset="0,0,0,0">
                <w:txbxContent>
                  <w:p w14:paraId="494D9FB8" w14:textId="77777777" w:rsidR="00C535C1" w:rsidRPr="00AC3DF4" w:rsidRDefault="00C535C1" w:rsidP="00AC3DF4">
                    <w:pPr>
                      <w:rPr>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BF0C" w14:textId="77777777" w:rsidR="005B0CEB" w:rsidRDefault="005B0CEB">
      <w:r>
        <w:separator/>
      </w:r>
    </w:p>
  </w:footnote>
  <w:footnote w:type="continuationSeparator" w:id="0">
    <w:p w14:paraId="712C8440" w14:textId="77777777" w:rsidR="005B0CEB" w:rsidRDefault="005B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5157" w14:textId="77777777" w:rsidR="00C535C1" w:rsidRDefault="00C535C1">
    <w:pPr>
      <w:pStyle w:val="Koptekst"/>
    </w:pPr>
  </w:p>
  <w:p w14:paraId="4072595C" w14:textId="77777777" w:rsidR="00C535C1" w:rsidRDefault="00C535C1">
    <w:pPr>
      <w:pStyle w:val="Koptekst"/>
    </w:pPr>
    <w:bookmarkStart w:id="1" w:name="slo_logo2"/>
    <w:bookmarkEnd w:id="1"/>
    <w:r>
      <w:rPr>
        <w:noProof/>
        <w:lang w:val="nl-NL"/>
      </w:rPr>
      <w:drawing>
        <wp:anchor distT="0" distB="0" distL="114300" distR="114300" simplePos="0" relativeHeight="251675648" behindDoc="1" locked="1" layoutInCell="1" allowOverlap="1" wp14:anchorId="0C5F74C5" wp14:editId="450F5194">
          <wp:simplePos x="0" y="0"/>
          <wp:positionH relativeFrom="column">
            <wp:posOffset>5407660</wp:posOffset>
          </wp:positionH>
          <wp:positionV relativeFrom="page">
            <wp:posOffset>626745</wp:posOffset>
          </wp:positionV>
          <wp:extent cx="828675" cy="3857625"/>
          <wp:effectExtent l="0" t="0" r="0" b="0"/>
          <wp:wrapNone/>
          <wp:docPr id="20"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569B" w14:textId="706C5B00" w:rsidR="00C535C1" w:rsidRPr="004A2194" w:rsidRDefault="006F44AF" w:rsidP="00291E91">
    <w:pPr>
      <w:pStyle w:val="Koptekst"/>
    </w:pPr>
    <w:r>
      <w:rPr>
        <w:noProof/>
        <w:lang w:val="nl-NL"/>
      </w:rPr>
      <w:t xml:space="preserve"> </w:t>
    </w:r>
  </w:p>
  <w:p w14:paraId="02A05E11" w14:textId="5BCF1CAE" w:rsidR="00C535C1" w:rsidRPr="004A2194" w:rsidRDefault="00C535C1">
    <w:pPr>
      <w:pStyle w:val="Koptekst"/>
    </w:pPr>
    <w:bookmarkStart w:id="2" w:name="slo_logo"/>
    <w:bookmarkEnd w:id="2"/>
    <w:r>
      <w:rPr>
        <w:noProof/>
        <w:lang w:val="nl-NL"/>
      </w:rPr>
      <w:drawing>
        <wp:anchor distT="0" distB="0" distL="114300" distR="114300" simplePos="0" relativeHeight="251666432" behindDoc="1" locked="1" layoutInCell="1" allowOverlap="1" wp14:anchorId="6B9FB5CA" wp14:editId="690DFA38">
          <wp:simplePos x="0" y="0"/>
          <wp:positionH relativeFrom="column">
            <wp:posOffset>5407660</wp:posOffset>
          </wp:positionH>
          <wp:positionV relativeFrom="page">
            <wp:posOffset>626745</wp:posOffset>
          </wp:positionV>
          <wp:extent cx="828675" cy="3857625"/>
          <wp:effectExtent l="0" t="0" r="0" b="0"/>
          <wp:wrapNone/>
          <wp:docPr id="22"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38784" behindDoc="0" locked="0" layoutInCell="1" allowOverlap="1" wp14:anchorId="58452FA7" wp14:editId="7141F66D">
              <wp:simplePos x="0" y="0"/>
              <wp:positionH relativeFrom="column">
                <wp:posOffset>5343525</wp:posOffset>
              </wp:positionH>
              <wp:positionV relativeFrom="paragraph">
                <wp:posOffset>5007610</wp:posOffset>
              </wp:positionV>
              <wp:extent cx="1143000" cy="10287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5DE9" w14:textId="77777777" w:rsidR="00C535C1" w:rsidRPr="003456A8" w:rsidRDefault="00C535C1" w:rsidP="00291E91">
                          <w:pPr>
                            <w:jc w:val="center"/>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52FA7" id="_x0000_t202" coordsize="21600,21600" o:spt="202" path="m,l,21600r21600,l21600,xe">
              <v:stroke joinstyle="miter"/>
              <v:path gradientshapeok="t" o:connecttype="rect"/>
            </v:shapetype>
            <v:shape id="Text Box 2" o:spid="_x0000_s1026" type="#_x0000_t202" style="position:absolute;margin-left:420.75pt;margin-top:394.3pt;width:90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grgIAAKo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" filled="f" stroked="f">
              <v:textbox inset="0,0,0,0">
                <w:txbxContent>
                  <w:p w14:paraId="357A5DE9" w14:textId="77777777" w:rsidR="00C535C1" w:rsidRPr="003456A8" w:rsidRDefault="00C535C1" w:rsidP="00291E91">
                    <w:pPr>
                      <w:jc w:val="center"/>
                      <w:rPr>
                        <w:sz w:val="15"/>
                        <w:szCs w:val="15"/>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344DD"/>
    <w:multiLevelType w:val="hybridMultilevel"/>
    <w:tmpl w:val="10305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48756A"/>
    <w:multiLevelType w:val="hybridMultilevel"/>
    <w:tmpl w:val="7A269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96C2B06"/>
    <w:multiLevelType w:val="hybridMultilevel"/>
    <w:tmpl w:val="7936B12C"/>
    <w:lvl w:ilvl="0" w:tplc="06D8D16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11"/>
        </w:tabs>
        <w:ind w:left="1011" w:hanging="360"/>
      </w:pPr>
      <w:rPr>
        <w:rFonts w:ascii="Courier New" w:hAnsi="Courier New" w:cs="Courier New" w:hint="default"/>
      </w:rPr>
    </w:lvl>
    <w:lvl w:ilvl="2" w:tplc="04130005" w:tentative="1">
      <w:start w:val="1"/>
      <w:numFmt w:val="bullet"/>
      <w:lvlText w:val=""/>
      <w:lvlJc w:val="left"/>
      <w:pPr>
        <w:tabs>
          <w:tab w:val="num" w:pos="1731"/>
        </w:tabs>
        <w:ind w:left="1731" w:hanging="360"/>
      </w:pPr>
      <w:rPr>
        <w:rFonts w:ascii="Wingdings" w:hAnsi="Wingdings" w:hint="default"/>
      </w:rPr>
    </w:lvl>
    <w:lvl w:ilvl="3" w:tplc="04130001" w:tentative="1">
      <w:start w:val="1"/>
      <w:numFmt w:val="bullet"/>
      <w:lvlText w:val=""/>
      <w:lvlJc w:val="left"/>
      <w:pPr>
        <w:tabs>
          <w:tab w:val="num" w:pos="2451"/>
        </w:tabs>
        <w:ind w:left="2451" w:hanging="360"/>
      </w:pPr>
      <w:rPr>
        <w:rFonts w:ascii="Symbol" w:hAnsi="Symbol" w:hint="default"/>
      </w:rPr>
    </w:lvl>
    <w:lvl w:ilvl="4" w:tplc="04130003" w:tentative="1">
      <w:start w:val="1"/>
      <w:numFmt w:val="bullet"/>
      <w:lvlText w:val="o"/>
      <w:lvlJc w:val="left"/>
      <w:pPr>
        <w:tabs>
          <w:tab w:val="num" w:pos="3171"/>
        </w:tabs>
        <w:ind w:left="3171" w:hanging="360"/>
      </w:pPr>
      <w:rPr>
        <w:rFonts w:ascii="Courier New" w:hAnsi="Courier New" w:cs="Courier New" w:hint="default"/>
      </w:rPr>
    </w:lvl>
    <w:lvl w:ilvl="5" w:tplc="04130005" w:tentative="1">
      <w:start w:val="1"/>
      <w:numFmt w:val="bullet"/>
      <w:lvlText w:val=""/>
      <w:lvlJc w:val="left"/>
      <w:pPr>
        <w:tabs>
          <w:tab w:val="num" w:pos="3891"/>
        </w:tabs>
        <w:ind w:left="3891" w:hanging="360"/>
      </w:pPr>
      <w:rPr>
        <w:rFonts w:ascii="Wingdings" w:hAnsi="Wingdings" w:hint="default"/>
      </w:rPr>
    </w:lvl>
    <w:lvl w:ilvl="6" w:tplc="04130001" w:tentative="1">
      <w:start w:val="1"/>
      <w:numFmt w:val="bullet"/>
      <w:lvlText w:val=""/>
      <w:lvlJc w:val="left"/>
      <w:pPr>
        <w:tabs>
          <w:tab w:val="num" w:pos="4611"/>
        </w:tabs>
        <w:ind w:left="4611" w:hanging="360"/>
      </w:pPr>
      <w:rPr>
        <w:rFonts w:ascii="Symbol" w:hAnsi="Symbol" w:hint="default"/>
      </w:rPr>
    </w:lvl>
    <w:lvl w:ilvl="7" w:tplc="04130003" w:tentative="1">
      <w:start w:val="1"/>
      <w:numFmt w:val="bullet"/>
      <w:lvlText w:val="o"/>
      <w:lvlJc w:val="left"/>
      <w:pPr>
        <w:tabs>
          <w:tab w:val="num" w:pos="5331"/>
        </w:tabs>
        <w:ind w:left="5331" w:hanging="360"/>
      </w:pPr>
      <w:rPr>
        <w:rFonts w:ascii="Courier New" w:hAnsi="Courier New" w:cs="Courier New" w:hint="default"/>
      </w:rPr>
    </w:lvl>
    <w:lvl w:ilvl="8" w:tplc="04130005" w:tentative="1">
      <w:start w:val="1"/>
      <w:numFmt w:val="bullet"/>
      <w:lvlText w:val=""/>
      <w:lvlJc w:val="left"/>
      <w:pPr>
        <w:tabs>
          <w:tab w:val="num" w:pos="6051"/>
        </w:tabs>
        <w:ind w:left="6051" w:hanging="360"/>
      </w:pPr>
      <w:rPr>
        <w:rFonts w:ascii="Wingdings" w:hAnsi="Wingdings" w:hint="default"/>
      </w:rPr>
    </w:lvl>
  </w:abstractNum>
  <w:abstractNum w:abstractNumId="3" w15:restartNumberingAfterBreak="0">
    <w:nsid w:val="788B2EE2"/>
    <w:multiLevelType w:val="hybridMultilevel"/>
    <w:tmpl w:val="988E0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625CE9"/>
    <w:multiLevelType w:val="hybridMultilevel"/>
    <w:tmpl w:val="666C9C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sUnlinked" w:val="1"/>
  </w:docVars>
  <w:rsids>
    <w:rsidRoot w:val="00904DFF"/>
    <w:rsid w:val="00007DF5"/>
    <w:rsid w:val="00010659"/>
    <w:rsid w:val="00011B30"/>
    <w:rsid w:val="00012962"/>
    <w:rsid w:val="00013D17"/>
    <w:rsid w:val="000166E5"/>
    <w:rsid w:val="00021681"/>
    <w:rsid w:val="0002227E"/>
    <w:rsid w:val="0002763B"/>
    <w:rsid w:val="00027AB2"/>
    <w:rsid w:val="00031E1E"/>
    <w:rsid w:val="00034BD0"/>
    <w:rsid w:val="00034C82"/>
    <w:rsid w:val="0004072A"/>
    <w:rsid w:val="00043018"/>
    <w:rsid w:val="00043942"/>
    <w:rsid w:val="0004538B"/>
    <w:rsid w:val="00045BE2"/>
    <w:rsid w:val="00050593"/>
    <w:rsid w:val="00050875"/>
    <w:rsid w:val="00050FDA"/>
    <w:rsid w:val="0005239D"/>
    <w:rsid w:val="00054D8F"/>
    <w:rsid w:val="00056037"/>
    <w:rsid w:val="00062F8E"/>
    <w:rsid w:val="00064831"/>
    <w:rsid w:val="00064B84"/>
    <w:rsid w:val="000664AE"/>
    <w:rsid w:val="00067752"/>
    <w:rsid w:val="00067948"/>
    <w:rsid w:val="00071A62"/>
    <w:rsid w:val="00077DDF"/>
    <w:rsid w:val="00080051"/>
    <w:rsid w:val="0008059B"/>
    <w:rsid w:val="000806D9"/>
    <w:rsid w:val="000808F1"/>
    <w:rsid w:val="000848F8"/>
    <w:rsid w:val="00085E8E"/>
    <w:rsid w:val="00093212"/>
    <w:rsid w:val="00093DE5"/>
    <w:rsid w:val="000A0B5E"/>
    <w:rsid w:val="000A2D4D"/>
    <w:rsid w:val="000B116B"/>
    <w:rsid w:val="000B136F"/>
    <w:rsid w:val="000B2B44"/>
    <w:rsid w:val="000B5A43"/>
    <w:rsid w:val="000B7E05"/>
    <w:rsid w:val="000C60CE"/>
    <w:rsid w:val="000D355D"/>
    <w:rsid w:val="000D5D2F"/>
    <w:rsid w:val="000D622B"/>
    <w:rsid w:val="000D7495"/>
    <w:rsid w:val="000E2E19"/>
    <w:rsid w:val="000E4B47"/>
    <w:rsid w:val="000E50C8"/>
    <w:rsid w:val="000E6211"/>
    <w:rsid w:val="000E78D8"/>
    <w:rsid w:val="000F2FD6"/>
    <w:rsid w:val="000F3F64"/>
    <w:rsid w:val="000F60D5"/>
    <w:rsid w:val="00101054"/>
    <w:rsid w:val="00101E07"/>
    <w:rsid w:val="001031C9"/>
    <w:rsid w:val="00103A8E"/>
    <w:rsid w:val="00104F1B"/>
    <w:rsid w:val="00106065"/>
    <w:rsid w:val="00106C4E"/>
    <w:rsid w:val="00111C8E"/>
    <w:rsid w:val="00111F9A"/>
    <w:rsid w:val="00111FC1"/>
    <w:rsid w:val="00113473"/>
    <w:rsid w:val="00116DF2"/>
    <w:rsid w:val="00116E5E"/>
    <w:rsid w:val="00117423"/>
    <w:rsid w:val="00117767"/>
    <w:rsid w:val="0012063E"/>
    <w:rsid w:val="00121F3E"/>
    <w:rsid w:val="001226F0"/>
    <w:rsid w:val="00122EB7"/>
    <w:rsid w:val="00124793"/>
    <w:rsid w:val="0013082C"/>
    <w:rsid w:val="00132E73"/>
    <w:rsid w:val="001334EF"/>
    <w:rsid w:val="001335FF"/>
    <w:rsid w:val="0013777D"/>
    <w:rsid w:val="001377B2"/>
    <w:rsid w:val="00137A5C"/>
    <w:rsid w:val="00142F52"/>
    <w:rsid w:val="00143BBF"/>
    <w:rsid w:val="00143ED8"/>
    <w:rsid w:val="00147472"/>
    <w:rsid w:val="00150FDB"/>
    <w:rsid w:val="00152171"/>
    <w:rsid w:val="001544A8"/>
    <w:rsid w:val="0015521D"/>
    <w:rsid w:val="001559C6"/>
    <w:rsid w:val="00160459"/>
    <w:rsid w:val="00160B33"/>
    <w:rsid w:val="0016278B"/>
    <w:rsid w:val="0016325C"/>
    <w:rsid w:val="001636B4"/>
    <w:rsid w:val="00163DDC"/>
    <w:rsid w:val="00165BCD"/>
    <w:rsid w:val="00167A2F"/>
    <w:rsid w:val="001730C6"/>
    <w:rsid w:val="00173E05"/>
    <w:rsid w:val="00174E42"/>
    <w:rsid w:val="00176B8E"/>
    <w:rsid w:val="00177103"/>
    <w:rsid w:val="001773EA"/>
    <w:rsid w:val="00183C97"/>
    <w:rsid w:val="00185E5F"/>
    <w:rsid w:val="00186719"/>
    <w:rsid w:val="00190CD8"/>
    <w:rsid w:val="00192180"/>
    <w:rsid w:val="001A1B6F"/>
    <w:rsid w:val="001A2481"/>
    <w:rsid w:val="001A7BA3"/>
    <w:rsid w:val="001B1FCA"/>
    <w:rsid w:val="001B20A9"/>
    <w:rsid w:val="001B212A"/>
    <w:rsid w:val="001B23B2"/>
    <w:rsid w:val="001B4B97"/>
    <w:rsid w:val="001B5720"/>
    <w:rsid w:val="001B5A2A"/>
    <w:rsid w:val="001C43BF"/>
    <w:rsid w:val="001C4B95"/>
    <w:rsid w:val="001D0C0F"/>
    <w:rsid w:val="001D173B"/>
    <w:rsid w:val="001D18E4"/>
    <w:rsid w:val="001D3B2D"/>
    <w:rsid w:val="001D7701"/>
    <w:rsid w:val="001E48A9"/>
    <w:rsid w:val="001E50F0"/>
    <w:rsid w:val="001E7907"/>
    <w:rsid w:val="001F7CA2"/>
    <w:rsid w:val="00204183"/>
    <w:rsid w:val="0020505D"/>
    <w:rsid w:val="00210198"/>
    <w:rsid w:val="002107E7"/>
    <w:rsid w:val="002108DB"/>
    <w:rsid w:val="00212B93"/>
    <w:rsid w:val="0021528E"/>
    <w:rsid w:val="002156BB"/>
    <w:rsid w:val="00220684"/>
    <w:rsid w:val="00223F54"/>
    <w:rsid w:val="002243C6"/>
    <w:rsid w:val="00227EC0"/>
    <w:rsid w:val="002327B6"/>
    <w:rsid w:val="0023326F"/>
    <w:rsid w:val="0023573E"/>
    <w:rsid w:val="00235B28"/>
    <w:rsid w:val="00237413"/>
    <w:rsid w:val="002402AD"/>
    <w:rsid w:val="00242AEE"/>
    <w:rsid w:val="00242BCC"/>
    <w:rsid w:val="00243B9A"/>
    <w:rsid w:val="002454DC"/>
    <w:rsid w:val="00251470"/>
    <w:rsid w:val="00251878"/>
    <w:rsid w:val="00261C57"/>
    <w:rsid w:val="00261DA0"/>
    <w:rsid w:val="00262E70"/>
    <w:rsid w:val="00263777"/>
    <w:rsid w:val="00265F70"/>
    <w:rsid w:val="00271EC8"/>
    <w:rsid w:val="002736CC"/>
    <w:rsid w:val="002809EF"/>
    <w:rsid w:val="00281252"/>
    <w:rsid w:val="00283DAF"/>
    <w:rsid w:val="002900A6"/>
    <w:rsid w:val="00291E91"/>
    <w:rsid w:val="002956A7"/>
    <w:rsid w:val="00295ADF"/>
    <w:rsid w:val="00295E08"/>
    <w:rsid w:val="002A0419"/>
    <w:rsid w:val="002A35B2"/>
    <w:rsid w:val="002A36F1"/>
    <w:rsid w:val="002A48F7"/>
    <w:rsid w:val="002A4BE3"/>
    <w:rsid w:val="002A5B3D"/>
    <w:rsid w:val="002B165E"/>
    <w:rsid w:val="002B48F5"/>
    <w:rsid w:val="002B4D7B"/>
    <w:rsid w:val="002C05E1"/>
    <w:rsid w:val="002C0F61"/>
    <w:rsid w:val="002C3565"/>
    <w:rsid w:val="002C41FD"/>
    <w:rsid w:val="002C7A63"/>
    <w:rsid w:val="002D08B9"/>
    <w:rsid w:val="002D107F"/>
    <w:rsid w:val="002D1D60"/>
    <w:rsid w:val="002D5472"/>
    <w:rsid w:val="002D6855"/>
    <w:rsid w:val="002D6F24"/>
    <w:rsid w:val="002D7F83"/>
    <w:rsid w:val="002E1140"/>
    <w:rsid w:val="002E5283"/>
    <w:rsid w:val="002E7195"/>
    <w:rsid w:val="002E7AE4"/>
    <w:rsid w:val="002F26EB"/>
    <w:rsid w:val="002F2859"/>
    <w:rsid w:val="002F6A25"/>
    <w:rsid w:val="002F6E13"/>
    <w:rsid w:val="002F780B"/>
    <w:rsid w:val="0030477C"/>
    <w:rsid w:val="00305DA0"/>
    <w:rsid w:val="0031030A"/>
    <w:rsid w:val="003130A2"/>
    <w:rsid w:val="00314D27"/>
    <w:rsid w:val="00330A9E"/>
    <w:rsid w:val="003358EB"/>
    <w:rsid w:val="00336BC7"/>
    <w:rsid w:val="003441ED"/>
    <w:rsid w:val="00344845"/>
    <w:rsid w:val="003456A8"/>
    <w:rsid w:val="00352B25"/>
    <w:rsid w:val="003548BD"/>
    <w:rsid w:val="003559B4"/>
    <w:rsid w:val="003656BB"/>
    <w:rsid w:val="003753F8"/>
    <w:rsid w:val="00375714"/>
    <w:rsid w:val="00375E56"/>
    <w:rsid w:val="0037616C"/>
    <w:rsid w:val="0037640D"/>
    <w:rsid w:val="00376836"/>
    <w:rsid w:val="00377887"/>
    <w:rsid w:val="00380B84"/>
    <w:rsid w:val="00382EF1"/>
    <w:rsid w:val="003904EA"/>
    <w:rsid w:val="00390906"/>
    <w:rsid w:val="00392AAE"/>
    <w:rsid w:val="0039739B"/>
    <w:rsid w:val="003A1F3D"/>
    <w:rsid w:val="003A20B1"/>
    <w:rsid w:val="003A49D6"/>
    <w:rsid w:val="003A50F7"/>
    <w:rsid w:val="003A5768"/>
    <w:rsid w:val="003A586E"/>
    <w:rsid w:val="003B1F77"/>
    <w:rsid w:val="003C0A8A"/>
    <w:rsid w:val="003C2B41"/>
    <w:rsid w:val="003D1120"/>
    <w:rsid w:val="003D27F5"/>
    <w:rsid w:val="003D2E0D"/>
    <w:rsid w:val="003E081A"/>
    <w:rsid w:val="003E2486"/>
    <w:rsid w:val="003E327F"/>
    <w:rsid w:val="003F6810"/>
    <w:rsid w:val="00401152"/>
    <w:rsid w:val="00402554"/>
    <w:rsid w:val="00403D26"/>
    <w:rsid w:val="00404F0B"/>
    <w:rsid w:val="004051B1"/>
    <w:rsid w:val="00407115"/>
    <w:rsid w:val="00411B5D"/>
    <w:rsid w:val="00413C9D"/>
    <w:rsid w:val="004140F5"/>
    <w:rsid w:val="004141F3"/>
    <w:rsid w:val="0041481B"/>
    <w:rsid w:val="004161FB"/>
    <w:rsid w:val="00417F7D"/>
    <w:rsid w:val="00420FF9"/>
    <w:rsid w:val="00422544"/>
    <w:rsid w:val="00423FD1"/>
    <w:rsid w:val="0042680F"/>
    <w:rsid w:val="00432B7D"/>
    <w:rsid w:val="00433B61"/>
    <w:rsid w:val="00443440"/>
    <w:rsid w:val="004477FB"/>
    <w:rsid w:val="004520B2"/>
    <w:rsid w:val="004531D0"/>
    <w:rsid w:val="00455218"/>
    <w:rsid w:val="00456680"/>
    <w:rsid w:val="00456D72"/>
    <w:rsid w:val="00456F81"/>
    <w:rsid w:val="00457B47"/>
    <w:rsid w:val="00463B2B"/>
    <w:rsid w:val="00464FE3"/>
    <w:rsid w:val="004679EE"/>
    <w:rsid w:val="004745C7"/>
    <w:rsid w:val="0047493E"/>
    <w:rsid w:val="00475FC0"/>
    <w:rsid w:val="00477FD8"/>
    <w:rsid w:val="00480BFD"/>
    <w:rsid w:val="00483878"/>
    <w:rsid w:val="00483BFB"/>
    <w:rsid w:val="00483FEB"/>
    <w:rsid w:val="00484015"/>
    <w:rsid w:val="004877B3"/>
    <w:rsid w:val="004907BE"/>
    <w:rsid w:val="0049601E"/>
    <w:rsid w:val="00497732"/>
    <w:rsid w:val="004A2194"/>
    <w:rsid w:val="004A23C0"/>
    <w:rsid w:val="004A670E"/>
    <w:rsid w:val="004B07A6"/>
    <w:rsid w:val="004B168A"/>
    <w:rsid w:val="004B2184"/>
    <w:rsid w:val="004B50D3"/>
    <w:rsid w:val="004B67E4"/>
    <w:rsid w:val="004C111C"/>
    <w:rsid w:val="004C249E"/>
    <w:rsid w:val="004C456D"/>
    <w:rsid w:val="004C5460"/>
    <w:rsid w:val="004C61EE"/>
    <w:rsid w:val="004C7003"/>
    <w:rsid w:val="004C70FA"/>
    <w:rsid w:val="004D0671"/>
    <w:rsid w:val="004D562E"/>
    <w:rsid w:val="004D68BF"/>
    <w:rsid w:val="004F1799"/>
    <w:rsid w:val="004F2B4B"/>
    <w:rsid w:val="004F3801"/>
    <w:rsid w:val="004F39DB"/>
    <w:rsid w:val="004F3A76"/>
    <w:rsid w:val="004F3B0B"/>
    <w:rsid w:val="004F6410"/>
    <w:rsid w:val="004F7D36"/>
    <w:rsid w:val="0050155D"/>
    <w:rsid w:val="00502204"/>
    <w:rsid w:val="0050285C"/>
    <w:rsid w:val="00502D0C"/>
    <w:rsid w:val="00502E12"/>
    <w:rsid w:val="00503E51"/>
    <w:rsid w:val="00503EA1"/>
    <w:rsid w:val="00506742"/>
    <w:rsid w:val="005109CB"/>
    <w:rsid w:val="005113BA"/>
    <w:rsid w:val="00511F41"/>
    <w:rsid w:val="005133C8"/>
    <w:rsid w:val="0052018A"/>
    <w:rsid w:val="00522E65"/>
    <w:rsid w:val="0052781C"/>
    <w:rsid w:val="005310CB"/>
    <w:rsid w:val="0053125A"/>
    <w:rsid w:val="00531F7E"/>
    <w:rsid w:val="005425E4"/>
    <w:rsid w:val="00545615"/>
    <w:rsid w:val="005477AA"/>
    <w:rsid w:val="00554C63"/>
    <w:rsid w:val="0055790E"/>
    <w:rsid w:val="00560504"/>
    <w:rsid w:val="00561C6F"/>
    <w:rsid w:val="00562631"/>
    <w:rsid w:val="00563D80"/>
    <w:rsid w:val="005645BE"/>
    <w:rsid w:val="00564BE6"/>
    <w:rsid w:val="00566513"/>
    <w:rsid w:val="00570AC9"/>
    <w:rsid w:val="00574630"/>
    <w:rsid w:val="005806AE"/>
    <w:rsid w:val="00583F76"/>
    <w:rsid w:val="0059114A"/>
    <w:rsid w:val="005933A4"/>
    <w:rsid w:val="00595F09"/>
    <w:rsid w:val="005960A7"/>
    <w:rsid w:val="005975FF"/>
    <w:rsid w:val="00597FD2"/>
    <w:rsid w:val="005A0078"/>
    <w:rsid w:val="005A16C9"/>
    <w:rsid w:val="005A4588"/>
    <w:rsid w:val="005A4781"/>
    <w:rsid w:val="005A57A4"/>
    <w:rsid w:val="005A7435"/>
    <w:rsid w:val="005B0CEB"/>
    <w:rsid w:val="005B3347"/>
    <w:rsid w:val="005B5B60"/>
    <w:rsid w:val="005C4093"/>
    <w:rsid w:val="005C43AA"/>
    <w:rsid w:val="005D08C7"/>
    <w:rsid w:val="005D1565"/>
    <w:rsid w:val="005D5303"/>
    <w:rsid w:val="005D73D9"/>
    <w:rsid w:val="005E1685"/>
    <w:rsid w:val="005E3CBB"/>
    <w:rsid w:val="005E608D"/>
    <w:rsid w:val="005F1B92"/>
    <w:rsid w:val="005F530D"/>
    <w:rsid w:val="005F5E81"/>
    <w:rsid w:val="005F7BE5"/>
    <w:rsid w:val="006000C8"/>
    <w:rsid w:val="00601916"/>
    <w:rsid w:val="00606879"/>
    <w:rsid w:val="00606BFE"/>
    <w:rsid w:val="00606CEE"/>
    <w:rsid w:val="00611898"/>
    <w:rsid w:val="0061208C"/>
    <w:rsid w:val="00612402"/>
    <w:rsid w:val="00612FA1"/>
    <w:rsid w:val="006157E9"/>
    <w:rsid w:val="00615919"/>
    <w:rsid w:val="00617835"/>
    <w:rsid w:val="00620756"/>
    <w:rsid w:val="00620A76"/>
    <w:rsid w:val="00622EEA"/>
    <w:rsid w:val="00624D51"/>
    <w:rsid w:val="00630849"/>
    <w:rsid w:val="00630FDC"/>
    <w:rsid w:val="00631656"/>
    <w:rsid w:val="006318FF"/>
    <w:rsid w:val="00633822"/>
    <w:rsid w:val="00641DA7"/>
    <w:rsid w:val="00641E82"/>
    <w:rsid w:val="00642E03"/>
    <w:rsid w:val="006453A3"/>
    <w:rsid w:val="0064679C"/>
    <w:rsid w:val="00650FD2"/>
    <w:rsid w:val="00655D2A"/>
    <w:rsid w:val="006600FC"/>
    <w:rsid w:val="00664175"/>
    <w:rsid w:val="0066593D"/>
    <w:rsid w:val="00680B24"/>
    <w:rsid w:val="00680C77"/>
    <w:rsid w:val="006810C9"/>
    <w:rsid w:val="006813B5"/>
    <w:rsid w:val="00683B3A"/>
    <w:rsid w:val="00684B31"/>
    <w:rsid w:val="00684C32"/>
    <w:rsid w:val="00690A30"/>
    <w:rsid w:val="006917FB"/>
    <w:rsid w:val="0069316D"/>
    <w:rsid w:val="00696649"/>
    <w:rsid w:val="006A197B"/>
    <w:rsid w:val="006A4984"/>
    <w:rsid w:val="006A5135"/>
    <w:rsid w:val="006A5707"/>
    <w:rsid w:val="006B25CE"/>
    <w:rsid w:val="006B386F"/>
    <w:rsid w:val="006B464E"/>
    <w:rsid w:val="006B6737"/>
    <w:rsid w:val="006B7D81"/>
    <w:rsid w:val="006C00C6"/>
    <w:rsid w:val="006C09D2"/>
    <w:rsid w:val="006C26E1"/>
    <w:rsid w:val="006C2731"/>
    <w:rsid w:val="006C2F46"/>
    <w:rsid w:val="006C6076"/>
    <w:rsid w:val="006D1432"/>
    <w:rsid w:val="006D1F5A"/>
    <w:rsid w:val="006D1F5C"/>
    <w:rsid w:val="006D40F8"/>
    <w:rsid w:val="006D4543"/>
    <w:rsid w:val="006D5463"/>
    <w:rsid w:val="006D6586"/>
    <w:rsid w:val="006E07E1"/>
    <w:rsid w:val="006E345E"/>
    <w:rsid w:val="006E450E"/>
    <w:rsid w:val="006E69FA"/>
    <w:rsid w:val="006F08B3"/>
    <w:rsid w:val="006F44AF"/>
    <w:rsid w:val="006F600D"/>
    <w:rsid w:val="0070028B"/>
    <w:rsid w:val="00700B9C"/>
    <w:rsid w:val="00701AE3"/>
    <w:rsid w:val="0070456B"/>
    <w:rsid w:val="0070719B"/>
    <w:rsid w:val="00707BC6"/>
    <w:rsid w:val="007108D6"/>
    <w:rsid w:val="007128CB"/>
    <w:rsid w:val="00714F60"/>
    <w:rsid w:val="007154A0"/>
    <w:rsid w:val="007171B5"/>
    <w:rsid w:val="0071779A"/>
    <w:rsid w:val="007451D4"/>
    <w:rsid w:val="007463D5"/>
    <w:rsid w:val="007528FD"/>
    <w:rsid w:val="007550FB"/>
    <w:rsid w:val="0075637D"/>
    <w:rsid w:val="00764B01"/>
    <w:rsid w:val="0077279A"/>
    <w:rsid w:val="00772C36"/>
    <w:rsid w:val="00773347"/>
    <w:rsid w:val="007763F0"/>
    <w:rsid w:val="007776C8"/>
    <w:rsid w:val="0078377C"/>
    <w:rsid w:val="0078413E"/>
    <w:rsid w:val="00785617"/>
    <w:rsid w:val="007865CB"/>
    <w:rsid w:val="007868D8"/>
    <w:rsid w:val="0078732B"/>
    <w:rsid w:val="007907EF"/>
    <w:rsid w:val="00791782"/>
    <w:rsid w:val="007940E9"/>
    <w:rsid w:val="00794C95"/>
    <w:rsid w:val="007950E9"/>
    <w:rsid w:val="00795B37"/>
    <w:rsid w:val="007A0515"/>
    <w:rsid w:val="007A1B01"/>
    <w:rsid w:val="007A21A2"/>
    <w:rsid w:val="007A3A60"/>
    <w:rsid w:val="007B137F"/>
    <w:rsid w:val="007B204F"/>
    <w:rsid w:val="007B7C65"/>
    <w:rsid w:val="007C0723"/>
    <w:rsid w:val="007C0743"/>
    <w:rsid w:val="007D0141"/>
    <w:rsid w:val="007D10A3"/>
    <w:rsid w:val="007D5440"/>
    <w:rsid w:val="007D58A2"/>
    <w:rsid w:val="007D5A93"/>
    <w:rsid w:val="007D7DAF"/>
    <w:rsid w:val="007E3B1F"/>
    <w:rsid w:val="007E6FCA"/>
    <w:rsid w:val="007E746C"/>
    <w:rsid w:val="007F2FC4"/>
    <w:rsid w:val="0080143C"/>
    <w:rsid w:val="0080323C"/>
    <w:rsid w:val="00803C8E"/>
    <w:rsid w:val="00806311"/>
    <w:rsid w:val="00814E53"/>
    <w:rsid w:val="00822659"/>
    <w:rsid w:val="00825D03"/>
    <w:rsid w:val="00826FF6"/>
    <w:rsid w:val="00831509"/>
    <w:rsid w:val="00831F97"/>
    <w:rsid w:val="00835E04"/>
    <w:rsid w:val="0083602F"/>
    <w:rsid w:val="008427AE"/>
    <w:rsid w:val="008436E0"/>
    <w:rsid w:val="00844E18"/>
    <w:rsid w:val="00852175"/>
    <w:rsid w:val="008522E0"/>
    <w:rsid w:val="00852F30"/>
    <w:rsid w:val="00856595"/>
    <w:rsid w:val="008614A8"/>
    <w:rsid w:val="00867169"/>
    <w:rsid w:val="0087153F"/>
    <w:rsid w:val="00871B55"/>
    <w:rsid w:val="00872E7D"/>
    <w:rsid w:val="008742C8"/>
    <w:rsid w:val="00874432"/>
    <w:rsid w:val="00875275"/>
    <w:rsid w:val="0087579A"/>
    <w:rsid w:val="00875E79"/>
    <w:rsid w:val="00876C6E"/>
    <w:rsid w:val="008877E2"/>
    <w:rsid w:val="008958F5"/>
    <w:rsid w:val="008A23D8"/>
    <w:rsid w:val="008A2602"/>
    <w:rsid w:val="008A30B6"/>
    <w:rsid w:val="008A375F"/>
    <w:rsid w:val="008A388E"/>
    <w:rsid w:val="008A5D68"/>
    <w:rsid w:val="008B1160"/>
    <w:rsid w:val="008B3FAA"/>
    <w:rsid w:val="008B4716"/>
    <w:rsid w:val="008B5F07"/>
    <w:rsid w:val="008D11F5"/>
    <w:rsid w:val="008E1E70"/>
    <w:rsid w:val="008E22AC"/>
    <w:rsid w:val="008E2395"/>
    <w:rsid w:val="008E7576"/>
    <w:rsid w:val="008F05E8"/>
    <w:rsid w:val="008F2E0E"/>
    <w:rsid w:val="008F2F20"/>
    <w:rsid w:val="008F36FE"/>
    <w:rsid w:val="008F4609"/>
    <w:rsid w:val="008F78F5"/>
    <w:rsid w:val="00904DFF"/>
    <w:rsid w:val="00905EC2"/>
    <w:rsid w:val="009108CF"/>
    <w:rsid w:val="0091263E"/>
    <w:rsid w:val="009143D7"/>
    <w:rsid w:val="00914768"/>
    <w:rsid w:val="009177F9"/>
    <w:rsid w:val="00920808"/>
    <w:rsid w:val="00923EA2"/>
    <w:rsid w:val="00925122"/>
    <w:rsid w:val="0093160A"/>
    <w:rsid w:val="00932041"/>
    <w:rsid w:val="00934917"/>
    <w:rsid w:val="0093582D"/>
    <w:rsid w:val="009364A2"/>
    <w:rsid w:val="00937F38"/>
    <w:rsid w:val="009417B4"/>
    <w:rsid w:val="00943509"/>
    <w:rsid w:val="0094488A"/>
    <w:rsid w:val="0094610C"/>
    <w:rsid w:val="00951585"/>
    <w:rsid w:val="00961DA8"/>
    <w:rsid w:val="00967E0D"/>
    <w:rsid w:val="00970845"/>
    <w:rsid w:val="009759E4"/>
    <w:rsid w:val="009777F2"/>
    <w:rsid w:val="00981AE6"/>
    <w:rsid w:val="009822E6"/>
    <w:rsid w:val="009868F9"/>
    <w:rsid w:val="00991B3B"/>
    <w:rsid w:val="009940D5"/>
    <w:rsid w:val="009967B4"/>
    <w:rsid w:val="009A1A25"/>
    <w:rsid w:val="009A72EE"/>
    <w:rsid w:val="009B2A32"/>
    <w:rsid w:val="009B2CBB"/>
    <w:rsid w:val="009B2DEE"/>
    <w:rsid w:val="009B46C4"/>
    <w:rsid w:val="009B48BD"/>
    <w:rsid w:val="009B59BC"/>
    <w:rsid w:val="009C18A1"/>
    <w:rsid w:val="009D2F69"/>
    <w:rsid w:val="009D3D49"/>
    <w:rsid w:val="009E19CC"/>
    <w:rsid w:val="009E2E67"/>
    <w:rsid w:val="009E3B7A"/>
    <w:rsid w:val="009F0FD7"/>
    <w:rsid w:val="009F4932"/>
    <w:rsid w:val="009F62E1"/>
    <w:rsid w:val="00A03667"/>
    <w:rsid w:val="00A040A0"/>
    <w:rsid w:val="00A079EA"/>
    <w:rsid w:val="00A10124"/>
    <w:rsid w:val="00A1036D"/>
    <w:rsid w:val="00A1125E"/>
    <w:rsid w:val="00A135C3"/>
    <w:rsid w:val="00A17A84"/>
    <w:rsid w:val="00A252B6"/>
    <w:rsid w:val="00A27FDC"/>
    <w:rsid w:val="00A32301"/>
    <w:rsid w:val="00A3461B"/>
    <w:rsid w:val="00A42BCD"/>
    <w:rsid w:val="00A448C7"/>
    <w:rsid w:val="00A449F6"/>
    <w:rsid w:val="00A45694"/>
    <w:rsid w:val="00A50C25"/>
    <w:rsid w:val="00A52F5F"/>
    <w:rsid w:val="00A5468D"/>
    <w:rsid w:val="00A55FC4"/>
    <w:rsid w:val="00A60403"/>
    <w:rsid w:val="00A6507B"/>
    <w:rsid w:val="00A70FFE"/>
    <w:rsid w:val="00A72B74"/>
    <w:rsid w:val="00A81EF5"/>
    <w:rsid w:val="00A82720"/>
    <w:rsid w:val="00A82EB6"/>
    <w:rsid w:val="00A84F24"/>
    <w:rsid w:val="00A85B77"/>
    <w:rsid w:val="00A910B8"/>
    <w:rsid w:val="00A9148E"/>
    <w:rsid w:val="00A9376B"/>
    <w:rsid w:val="00A94EAC"/>
    <w:rsid w:val="00AA0320"/>
    <w:rsid w:val="00AA122D"/>
    <w:rsid w:val="00AA3257"/>
    <w:rsid w:val="00AA3BAE"/>
    <w:rsid w:val="00AA5101"/>
    <w:rsid w:val="00AA6867"/>
    <w:rsid w:val="00AA69A6"/>
    <w:rsid w:val="00AB23B6"/>
    <w:rsid w:val="00AB4B47"/>
    <w:rsid w:val="00AB7C41"/>
    <w:rsid w:val="00AC095E"/>
    <w:rsid w:val="00AC1D33"/>
    <w:rsid w:val="00AC3DF4"/>
    <w:rsid w:val="00AC4AA6"/>
    <w:rsid w:val="00AC54F1"/>
    <w:rsid w:val="00AD09BA"/>
    <w:rsid w:val="00AD0DA5"/>
    <w:rsid w:val="00AD360B"/>
    <w:rsid w:val="00AE00F3"/>
    <w:rsid w:val="00AE0642"/>
    <w:rsid w:val="00AE3D5D"/>
    <w:rsid w:val="00AE708B"/>
    <w:rsid w:val="00AF1476"/>
    <w:rsid w:val="00AF2186"/>
    <w:rsid w:val="00AF5D5E"/>
    <w:rsid w:val="00B00BD0"/>
    <w:rsid w:val="00B012F1"/>
    <w:rsid w:val="00B01577"/>
    <w:rsid w:val="00B0159C"/>
    <w:rsid w:val="00B01618"/>
    <w:rsid w:val="00B048AF"/>
    <w:rsid w:val="00B05514"/>
    <w:rsid w:val="00B05974"/>
    <w:rsid w:val="00B0721F"/>
    <w:rsid w:val="00B072CD"/>
    <w:rsid w:val="00B07B78"/>
    <w:rsid w:val="00B119E8"/>
    <w:rsid w:val="00B12936"/>
    <w:rsid w:val="00B12A2A"/>
    <w:rsid w:val="00B1318A"/>
    <w:rsid w:val="00B144D2"/>
    <w:rsid w:val="00B14A95"/>
    <w:rsid w:val="00B1793B"/>
    <w:rsid w:val="00B17E6C"/>
    <w:rsid w:val="00B17F82"/>
    <w:rsid w:val="00B22734"/>
    <w:rsid w:val="00B22A96"/>
    <w:rsid w:val="00B25840"/>
    <w:rsid w:val="00B26B55"/>
    <w:rsid w:val="00B34168"/>
    <w:rsid w:val="00B35A1B"/>
    <w:rsid w:val="00B429A5"/>
    <w:rsid w:val="00B434E7"/>
    <w:rsid w:val="00B436A3"/>
    <w:rsid w:val="00B43AD0"/>
    <w:rsid w:val="00B50B72"/>
    <w:rsid w:val="00B52C2D"/>
    <w:rsid w:val="00B571CB"/>
    <w:rsid w:val="00B652F5"/>
    <w:rsid w:val="00B6621A"/>
    <w:rsid w:val="00B66ADC"/>
    <w:rsid w:val="00B67CC2"/>
    <w:rsid w:val="00B703CA"/>
    <w:rsid w:val="00B71531"/>
    <w:rsid w:val="00B72EE0"/>
    <w:rsid w:val="00B752BE"/>
    <w:rsid w:val="00B76086"/>
    <w:rsid w:val="00B773CD"/>
    <w:rsid w:val="00B82F02"/>
    <w:rsid w:val="00B83FEA"/>
    <w:rsid w:val="00B841C6"/>
    <w:rsid w:val="00B848F2"/>
    <w:rsid w:val="00B84FC9"/>
    <w:rsid w:val="00B85CCF"/>
    <w:rsid w:val="00B861E1"/>
    <w:rsid w:val="00B87AE3"/>
    <w:rsid w:val="00B9096B"/>
    <w:rsid w:val="00B93BFE"/>
    <w:rsid w:val="00BA116F"/>
    <w:rsid w:val="00BA2025"/>
    <w:rsid w:val="00BA24C0"/>
    <w:rsid w:val="00BA506F"/>
    <w:rsid w:val="00BA5C6F"/>
    <w:rsid w:val="00BB2308"/>
    <w:rsid w:val="00BB4545"/>
    <w:rsid w:val="00BB5C48"/>
    <w:rsid w:val="00BB7903"/>
    <w:rsid w:val="00BC1DC1"/>
    <w:rsid w:val="00BC2B5F"/>
    <w:rsid w:val="00BC451D"/>
    <w:rsid w:val="00BC4B9C"/>
    <w:rsid w:val="00BC5804"/>
    <w:rsid w:val="00BD2104"/>
    <w:rsid w:val="00BD4A86"/>
    <w:rsid w:val="00BD5EFD"/>
    <w:rsid w:val="00BE3F16"/>
    <w:rsid w:val="00BE6063"/>
    <w:rsid w:val="00BE752F"/>
    <w:rsid w:val="00BF0882"/>
    <w:rsid w:val="00BF1C6E"/>
    <w:rsid w:val="00BF2005"/>
    <w:rsid w:val="00BF3BE0"/>
    <w:rsid w:val="00BF3F60"/>
    <w:rsid w:val="00BF554F"/>
    <w:rsid w:val="00C018BC"/>
    <w:rsid w:val="00C062C8"/>
    <w:rsid w:val="00C1031D"/>
    <w:rsid w:val="00C10549"/>
    <w:rsid w:val="00C1158D"/>
    <w:rsid w:val="00C131D8"/>
    <w:rsid w:val="00C22D71"/>
    <w:rsid w:val="00C234E1"/>
    <w:rsid w:val="00C3187E"/>
    <w:rsid w:val="00C31ABE"/>
    <w:rsid w:val="00C33350"/>
    <w:rsid w:val="00C37681"/>
    <w:rsid w:val="00C41597"/>
    <w:rsid w:val="00C41F7E"/>
    <w:rsid w:val="00C457A0"/>
    <w:rsid w:val="00C471A6"/>
    <w:rsid w:val="00C5013D"/>
    <w:rsid w:val="00C511F5"/>
    <w:rsid w:val="00C535C1"/>
    <w:rsid w:val="00C538F3"/>
    <w:rsid w:val="00C53BBD"/>
    <w:rsid w:val="00C53F80"/>
    <w:rsid w:val="00C53FDB"/>
    <w:rsid w:val="00C54442"/>
    <w:rsid w:val="00C57CD6"/>
    <w:rsid w:val="00C63C12"/>
    <w:rsid w:val="00C64FAB"/>
    <w:rsid w:val="00C65AA7"/>
    <w:rsid w:val="00C65EC9"/>
    <w:rsid w:val="00C71403"/>
    <w:rsid w:val="00C83E7B"/>
    <w:rsid w:val="00C867A5"/>
    <w:rsid w:val="00C936D5"/>
    <w:rsid w:val="00C952E8"/>
    <w:rsid w:val="00CA0401"/>
    <w:rsid w:val="00CA15EC"/>
    <w:rsid w:val="00CA23DB"/>
    <w:rsid w:val="00CA2BF2"/>
    <w:rsid w:val="00CA372D"/>
    <w:rsid w:val="00CA40A0"/>
    <w:rsid w:val="00CA66C8"/>
    <w:rsid w:val="00CA6C40"/>
    <w:rsid w:val="00CB44DA"/>
    <w:rsid w:val="00CC0D11"/>
    <w:rsid w:val="00CC36A2"/>
    <w:rsid w:val="00CC3F1F"/>
    <w:rsid w:val="00CC484E"/>
    <w:rsid w:val="00CD275C"/>
    <w:rsid w:val="00CD44A6"/>
    <w:rsid w:val="00CD4E53"/>
    <w:rsid w:val="00CD6B23"/>
    <w:rsid w:val="00CF56F9"/>
    <w:rsid w:val="00CF760B"/>
    <w:rsid w:val="00D03CDB"/>
    <w:rsid w:val="00D04FA2"/>
    <w:rsid w:val="00D06A57"/>
    <w:rsid w:val="00D20050"/>
    <w:rsid w:val="00D20B7A"/>
    <w:rsid w:val="00D222E3"/>
    <w:rsid w:val="00D23A21"/>
    <w:rsid w:val="00D23C0C"/>
    <w:rsid w:val="00D240CD"/>
    <w:rsid w:val="00D2411C"/>
    <w:rsid w:val="00D31ADC"/>
    <w:rsid w:val="00D31F25"/>
    <w:rsid w:val="00D355B5"/>
    <w:rsid w:val="00D356DD"/>
    <w:rsid w:val="00D3652F"/>
    <w:rsid w:val="00D41403"/>
    <w:rsid w:val="00D41CEF"/>
    <w:rsid w:val="00D47562"/>
    <w:rsid w:val="00D51E57"/>
    <w:rsid w:val="00D55702"/>
    <w:rsid w:val="00D6582D"/>
    <w:rsid w:val="00D66045"/>
    <w:rsid w:val="00D70330"/>
    <w:rsid w:val="00D732F0"/>
    <w:rsid w:val="00D74E66"/>
    <w:rsid w:val="00D8262C"/>
    <w:rsid w:val="00D8361D"/>
    <w:rsid w:val="00D83ED0"/>
    <w:rsid w:val="00D84F95"/>
    <w:rsid w:val="00D85DB0"/>
    <w:rsid w:val="00D860D2"/>
    <w:rsid w:val="00D9115A"/>
    <w:rsid w:val="00D9281D"/>
    <w:rsid w:val="00D94E81"/>
    <w:rsid w:val="00D95E34"/>
    <w:rsid w:val="00D97DF9"/>
    <w:rsid w:val="00DA2ABF"/>
    <w:rsid w:val="00DA33E1"/>
    <w:rsid w:val="00DB2F32"/>
    <w:rsid w:val="00DB74D1"/>
    <w:rsid w:val="00DC01A6"/>
    <w:rsid w:val="00DC413E"/>
    <w:rsid w:val="00DC458F"/>
    <w:rsid w:val="00DC46F1"/>
    <w:rsid w:val="00DD0BA6"/>
    <w:rsid w:val="00DD322E"/>
    <w:rsid w:val="00DE51F5"/>
    <w:rsid w:val="00DE5CA1"/>
    <w:rsid w:val="00DF21A8"/>
    <w:rsid w:val="00E0180D"/>
    <w:rsid w:val="00E06101"/>
    <w:rsid w:val="00E07178"/>
    <w:rsid w:val="00E12900"/>
    <w:rsid w:val="00E130C2"/>
    <w:rsid w:val="00E1410D"/>
    <w:rsid w:val="00E21C1D"/>
    <w:rsid w:val="00E26023"/>
    <w:rsid w:val="00E26559"/>
    <w:rsid w:val="00E2775D"/>
    <w:rsid w:val="00E31941"/>
    <w:rsid w:val="00E33231"/>
    <w:rsid w:val="00E34293"/>
    <w:rsid w:val="00E344FF"/>
    <w:rsid w:val="00E347EA"/>
    <w:rsid w:val="00E368DE"/>
    <w:rsid w:val="00E422D0"/>
    <w:rsid w:val="00E44638"/>
    <w:rsid w:val="00E46F71"/>
    <w:rsid w:val="00E47BDB"/>
    <w:rsid w:val="00E51F83"/>
    <w:rsid w:val="00E60A30"/>
    <w:rsid w:val="00E63B11"/>
    <w:rsid w:val="00E64903"/>
    <w:rsid w:val="00E65C0A"/>
    <w:rsid w:val="00E6676B"/>
    <w:rsid w:val="00E702A3"/>
    <w:rsid w:val="00E711B7"/>
    <w:rsid w:val="00E740CC"/>
    <w:rsid w:val="00E7681A"/>
    <w:rsid w:val="00E77D47"/>
    <w:rsid w:val="00E8379E"/>
    <w:rsid w:val="00E901CB"/>
    <w:rsid w:val="00E90816"/>
    <w:rsid w:val="00E91615"/>
    <w:rsid w:val="00E94188"/>
    <w:rsid w:val="00E9418E"/>
    <w:rsid w:val="00E94C32"/>
    <w:rsid w:val="00E97FF7"/>
    <w:rsid w:val="00EA15B9"/>
    <w:rsid w:val="00EA1661"/>
    <w:rsid w:val="00EA2CF2"/>
    <w:rsid w:val="00EA2DA7"/>
    <w:rsid w:val="00EA2F3E"/>
    <w:rsid w:val="00EA4475"/>
    <w:rsid w:val="00EA44FF"/>
    <w:rsid w:val="00EA4694"/>
    <w:rsid w:val="00EA4C33"/>
    <w:rsid w:val="00EA7A5E"/>
    <w:rsid w:val="00EB1CA9"/>
    <w:rsid w:val="00EB377B"/>
    <w:rsid w:val="00EB5720"/>
    <w:rsid w:val="00EB7335"/>
    <w:rsid w:val="00EB77FD"/>
    <w:rsid w:val="00EC4DD1"/>
    <w:rsid w:val="00ED00A7"/>
    <w:rsid w:val="00ED0DF6"/>
    <w:rsid w:val="00EE1F52"/>
    <w:rsid w:val="00EE2CEB"/>
    <w:rsid w:val="00EE397F"/>
    <w:rsid w:val="00EE5792"/>
    <w:rsid w:val="00EE7838"/>
    <w:rsid w:val="00EF162B"/>
    <w:rsid w:val="00EF3801"/>
    <w:rsid w:val="00EF6E28"/>
    <w:rsid w:val="00EF7331"/>
    <w:rsid w:val="00F01686"/>
    <w:rsid w:val="00F026F4"/>
    <w:rsid w:val="00F05E88"/>
    <w:rsid w:val="00F06DB5"/>
    <w:rsid w:val="00F11593"/>
    <w:rsid w:val="00F143A9"/>
    <w:rsid w:val="00F149CA"/>
    <w:rsid w:val="00F16FFE"/>
    <w:rsid w:val="00F215ED"/>
    <w:rsid w:val="00F21B3C"/>
    <w:rsid w:val="00F27775"/>
    <w:rsid w:val="00F321CF"/>
    <w:rsid w:val="00F32288"/>
    <w:rsid w:val="00F33251"/>
    <w:rsid w:val="00F371B3"/>
    <w:rsid w:val="00F37533"/>
    <w:rsid w:val="00F40FA2"/>
    <w:rsid w:val="00F43802"/>
    <w:rsid w:val="00F47F1D"/>
    <w:rsid w:val="00F5269D"/>
    <w:rsid w:val="00F53BCA"/>
    <w:rsid w:val="00F63E06"/>
    <w:rsid w:val="00F647CA"/>
    <w:rsid w:val="00F661E2"/>
    <w:rsid w:val="00F702D0"/>
    <w:rsid w:val="00F70711"/>
    <w:rsid w:val="00F741E6"/>
    <w:rsid w:val="00F75794"/>
    <w:rsid w:val="00F76220"/>
    <w:rsid w:val="00F80F9D"/>
    <w:rsid w:val="00F81FDF"/>
    <w:rsid w:val="00F8247C"/>
    <w:rsid w:val="00F82EA2"/>
    <w:rsid w:val="00F82FB3"/>
    <w:rsid w:val="00F837AA"/>
    <w:rsid w:val="00F84C24"/>
    <w:rsid w:val="00F871E6"/>
    <w:rsid w:val="00F915BF"/>
    <w:rsid w:val="00F91AB6"/>
    <w:rsid w:val="00F94165"/>
    <w:rsid w:val="00FA2A2D"/>
    <w:rsid w:val="00FA346D"/>
    <w:rsid w:val="00FA3AD2"/>
    <w:rsid w:val="00FA4D3C"/>
    <w:rsid w:val="00FA5A21"/>
    <w:rsid w:val="00FA63CA"/>
    <w:rsid w:val="00FA6CDE"/>
    <w:rsid w:val="00FA79A5"/>
    <w:rsid w:val="00FA7CF5"/>
    <w:rsid w:val="00FB3112"/>
    <w:rsid w:val="00FB3998"/>
    <w:rsid w:val="00FB58CF"/>
    <w:rsid w:val="00FC1B8E"/>
    <w:rsid w:val="00FD00EF"/>
    <w:rsid w:val="00FD0611"/>
    <w:rsid w:val="00FD1B99"/>
    <w:rsid w:val="00FD5FF1"/>
    <w:rsid w:val="00FD7797"/>
    <w:rsid w:val="00FD7E09"/>
    <w:rsid w:val="00FE3331"/>
    <w:rsid w:val="00FE5FB6"/>
    <w:rsid w:val="00FF1788"/>
    <w:rsid w:val="00FF1B67"/>
    <w:rsid w:val="00FF22BE"/>
    <w:rsid w:val="00FF4CA2"/>
    <w:rsid w:val="00FF7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B00E1"/>
  <w15:docId w15:val="{AA5EAC3A-31CC-4AEC-933B-118D614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DFF"/>
    <w:pPr>
      <w:overflowPunct w:val="0"/>
      <w:autoSpaceDE w:val="0"/>
      <w:autoSpaceDN w:val="0"/>
      <w:adjustRightInd w:val="0"/>
      <w:textAlignment w:val="baseline"/>
    </w:pPr>
    <w:rPr>
      <w:rFonts w:ascii="RotisSerif" w:hAnsi="RotisSerif"/>
      <w:lang w:val="nl"/>
    </w:rPr>
  </w:style>
  <w:style w:type="paragraph" w:styleId="Kop3">
    <w:name w:val="heading 3"/>
    <w:basedOn w:val="Standaard"/>
    <w:next w:val="Standaard"/>
    <w:link w:val="Kop3Char"/>
    <w:qFormat/>
    <w:rsid w:val="0037683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briefhoofd">
    <w:name w:val="sys_kopbriefhoofd"/>
    <w:basedOn w:val="Standaard"/>
    <w:rsid w:val="00A6507B"/>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style>
  <w:style w:type="character" w:styleId="Voetnootmarkering">
    <w:name w:val="footnote reference"/>
    <w:semiHidden/>
    <w:rsid w:val="00C10549"/>
    <w:rPr>
      <w:vertAlign w:val="superscript"/>
    </w:rPr>
  </w:style>
  <w:style w:type="paragraph" w:styleId="Eindnoottekst">
    <w:name w:val="endnote text"/>
    <w:basedOn w:val="Standaard"/>
    <w:semiHidden/>
    <w:rsid w:val="00C10549"/>
  </w:style>
  <w:style w:type="character" w:styleId="Eindnootmarkering">
    <w:name w:val="endnote reference"/>
    <w:semiHidden/>
    <w:rsid w:val="00C10549"/>
    <w:rPr>
      <w:vertAlign w:val="superscript"/>
    </w:rPr>
  </w:style>
  <w:style w:type="character" w:styleId="Hyperlink">
    <w:name w:val="Hyperlink"/>
    <w:uiPriority w:val="99"/>
    <w:rsid w:val="00904DFF"/>
    <w:rPr>
      <w:color w:val="0000FF"/>
      <w:u w:val="single"/>
    </w:rPr>
  </w:style>
  <w:style w:type="paragraph" w:styleId="Lijstalinea">
    <w:name w:val="List Paragraph"/>
    <w:basedOn w:val="Standaard"/>
    <w:uiPriority w:val="34"/>
    <w:qFormat/>
    <w:rsid w:val="008A2602"/>
    <w:pPr>
      <w:ind w:left="720"/>
      <w:contextualSpacing/>
    </w:pPr>
  </w:style>
  <w:style w:type="character" w:customStyle="1" w:styleId="Kop3Char">
    <w:name w:val="Kop 3 Char"/>
    <w:basedOn w:val="Standaardalinea-lettertype"/>
    <w:link w:val="Kop3"/>
    <w:rsid w:val="00376836"/>
    <w:rPr>
      <w:rFonts w:ascii="Arial" w:hAnsi="Arial" w:cs="Arial"/>
      <w:b/>
      <w:bCs/>
      <w:sz w:val="26"/>
      <w:szCs w:val="26"/>
      <w:lang w:val="nl"/>
    </w:rPr>
  </w:style>
  <w:style w:type="paragraph" w:styleId="Ballontekst">
    <w:name w:val="Balloon Text"/>
    <w:basedOn w:val="Standaard"/>
    <w:link w:val="BallontekstChar"/>
    <w:rsid w:val="002108DB"/>
    <w:rPr>
      <w:rFonts w:ascii="Tahoma" w:hAnsi="Tahoma" w:cs="Tahoma"/>
      <w:sz w:val="16"/>
      <w:szCs w:val="16"/>
    </w:rPr>
  </w:style>
  <w:style w:type="character" w:customStyle="1" w:styleId="BallontekstChar">
    <w:name w:val="Ballontekst Char"/>
    <w:basedOn w:val="Standaardalinea-lettertype"/>
    <w:link w:val="Ballontekst"/>
    <w:rsid w:val="002108DB"/>
    <w:rPr>
      <w:rFonts w:ascii="Tahoma" w:hAnsi="Tahoma" w:cs="Tahoma"/>
      <w:sz w:val="16"/>
      <w:szCs w:val="16"/>
      <w:lang w:val="nl"/>
    </w:rPr>
  </w:style>
  <w:style w:type="character" w:styleId="Verwijzingopmerking">
    <w:name w:val="annotation reference"/>
    <w:basedOn w:val="Standaardalinea-lettertype"/>
    <w:rsid w:val="00A55FC4"/>
    <w:rPr>
      <w:sz w:val="16"/>
      <w:szCs w:val="16"/>
    </w:rPr>
  </w:style>
  <w:style w:type="paragraph" w:styleId="Tekstopmerking">
    <w:name w:val="annotation text"/>
    <w:basedOn w:val="Standaard"/>
    <w:link w:val="TekstopmerkingChar"/>
    <w:rsid w:val="00A55FC4"/>
  </w:style>
  <w:style w:type="character" w:customStyle="1" w:styleId="TekstopmerkingChar">
    <w:name w:val="Tekst opmerking Char"/>
    <w:basedOn w:val="Standaardalinea-lettertype"/>
    <w:link w:val="Tekstopmerking"/>
    <w:rsid w:val="00A55FC4"/>
    <w:rPr>
      <w:rFonts w:ascii="RotisSerif" w:hAnsi="RotisSerif"/>
      <w:lang w:val="nl"/>
    </w:rPr>
  </w:style>
  <w:style w:type="paragraph" w:styleId="Onderwerpvanopmerking">
    <w:name w:val="annotation subject"/>
    <w:basedOn w:val="Tekstopmerking"/>
    <w:next w:val="Tekstopmerking"/>
    <w:link w:val="OnderwerpvanopmerkingChar"/>
    <w:rsid w:val="00A55FC4"/>
    <w:rPr>
      <w:b/>
      <w:bCs/>
    </w:rPr>
  </w:style>
  <w:style w:type="character" w:customStyle="1" w:styleId="OnderwerpvanopmerkingChar">
    <w:name w:val="Onderwerp van opmerking Char"/>
    <w:basedOn w:val="TekstopmerkingChar"/>
    <w:link w:val="Onderwerpvanopmerking"/>
    <w:rsid w:val="00A55FC4"/>
    <w:rPr>
      <w:rFonts w:ascii="RotisSerif" w:hAnsi="RotisSerif"/>
      <w:b/>
      <w:bCs/>
      <w:lang w:val="nl"/>
    </w:rPr>
  </w:style>
  <w:style w:type="character" w:styleId="GevolgdeHyperlink">
    <w:name w:val="FollowedHyperlink"/>
    <w:basedOn w:val="Standaardalinea-lettertype"/>
    <w:semiHidden/>
    <w:unhideWhenUsed/>
    <w:rsid w:val="009D2F69"/>
    <w:rPr>
      <w:color w:val="800080" w:themeColor="followedHyperlink"/>
      <w:u w:val="single"/>
    </w:rPr>
  </w:style>
  <w:style w:type="paragraph" w:styleId="Tekstzonderopmaak">
    <w:name w:val="Plain Text"/>
    <w:basedOn w:val="Standaard"/>
    <w:link w:val="TekstzonderopmaakChar"/>
    <w:uiPriority w:val="99"/>
    <w:unhideWhenUsed/>
    <w:rsid w:val="00106C4E"/>
    <w:pPr>
      <w:overflowPunct/>
      <w:autoSpaceDE/>
      <w:autoSpaceDN/>
      <w:adjustRightInd/>
      <w:textAlignment w:val="auto"/>
    </w:pPr>
    <w:rPr>
      <w:rFonts w:ascii="Calibri" w:eastAsiaTheme="minorHAnsi" w:hAnsi="Calibri" w:cstheme="minorBidi"/>
      <w:sz w:val="22"/>
      <w:szCs w:val="21"/>
      <w:lang w:val="nl-NL" w:eastAsia="en-US"/>
    </w:rPr>
  </w:style>
  <w:style w:type="character" w:customStyle="1" w:styleId="TekstzonderopmaakChar">
    <w:name w:val="Tekst zonder opmaak Char"/>
    <w:basedOn w:val="Standaardalinea-lettertype"/>
    <w:link w:val="Tekstzonderopmaak"/>
    <w:uiPriority w:val="99"/>
    <w:rsid w:val="00106C4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2342">
      <w:bodyDiv w:val="1"/>
      <w:marLeft w:val="0"/>
      <w:marRight w:val="0"/>
      <w:marTop w:val="0"/>
      <w:marBottom w:val="0"/>
      <w:divBdr>
        <w:top w:val="none" w:sz="0" w:space="0" w:color="auto"/>
        <w:left w:val="none" w:sz="0" w:space="0" w:color="auto"/>
        <w:bottom w:val="none" w:sz="0" w:space="0" w:color="auto"/>
        <w:right w:val="none" w:sz="0" w:space="0" w:color="auto"/>
      </w:divBdr>
    </w:div>
    <w:div w:id="886994140">
      <w:bodyDiv w:val="1"/>
      <w:marLeft w:val="0"/>
      <w:marRight w:val="0"/>
      <w:marTop w:val="0"/>
      <w:marBottom w:val="0"/>
      <w:divBdr>
        <w:top w:val="none" w:sz="0" w:space="0" w:color="auto"/>
        <w:left w:val="none" w:sz="0" w:space="0" w:color="auto"/>
        <w:bottom w:val="none" w:sz="0" w:space="0" w:color="auto"/>
        <w:right w:val="none" w:sz="0" w:space="0" w:color="auto"/>
      </w:divBdr>
    </w:div>
    <w:div w:id="1132751959">
      <w:bodyDiv w:val="1"/>
      <w:marLeft w:val="0"/>
      <w:marRight w:val="0"/>
      <w:marTop w:val="0"/>
      <w:marBottom w:val="0"/>
      <w:divBdr>
        <w:top w:val="none" w:sz="0" w:space="0" w:color="auto"/>
        <w:left w:val="none" w:sz="0" w:space="0" w:color="auto"/>
        <w:bottom w:val="none" w:sz="0" w:space="0" w:color="auto"/>
        <w:right w:val="none" w:sz="0" w:space="0" w:color="auto"/>
      </w:divBdr>
    </w:div>
    <w:div w:id="14315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template_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C7CE-B62A-44B0-9D1C-12A55DE2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template_brief.dotm</Template>
  <TotalTime>0</TotalTime>
  <Pages>2</Pages>
  <Words>493</Words>
  <Characters>3080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Danielle Frek</Manager>
  <Company>SLO</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Frek</dc:creator>
  <cp:lastModifiedBy>Hein Abbring</cp:lastModifiedBy>
  <cp:revision>2</cp:revision>
  <cp:lastPrinted>2008-02-18T14:32:00Z</cp:lastPrinted>
  <dcterms:created xsi:type="dcterms:W3CDTF">2019-10-09T07:47:00Z</dcterms:created>
  <dcterms:modified xsi:type="dcterms:W3CDTF">2019-10-09T07:47:00Z</dcterms:modified>
  <cp:category>Brief</cp:category>
</cp:coreProperties>
</file>