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75" w:rsidRPr="006E7A3C" w:rsidRDefault="008C5975" w:rsidP="008C5975">
      <w:pPr>
        <w:rPr>
          <w:rFonts w:ascii="Arial" w:hAnsi="Arial" w:cs="Arial"/>
        </w:rPr>
      </w:pPr>
      <w:r w:rsidRPr="006E7A3C">
        <w:rPr>
          <w:rFonts w:ascii="Arial" w:hAnsi="Arial" w:cs="Arial"/>
        </w:rPr>
        <w:t>PERSBERICHT</w:t>
      </w:r>
    </w:p>
    <w:p w:rsidR="008C5975" w:rsidRDefault="008C5975" w:rsidP="008C5975">
      <w:pPr>
        <w:rPr>
          <w:rFonts w:ascii="Arial" w:hAnsi="Arial" w:cs="Arial"/>
        </w:rPr>
      </w:pPr>
    </w:p>
    <w:p w:rsidR="008C5975" w:rsidRPr="006E7A3C" w:rsidRDefault="00635F77" w:rsidP="008C597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3A36">
        <w:rPr>
          <w:rFonts w:ascii="Arial" w:hAnsi="Arial" w:cs="Arial"/>
        </w:rPr>
        <w:t>9</w:t>
      </w:r>
      <w:r w:rsidR="006E47C1">
        <w:rPr>
          <w:rFonts w:ascii="Arial" w:hAnsi="Arial" w:cs="Arial"/>
        </w:rPr>
        <w:t xml:space="preserve"> januari 201</w:t>
      </w:r>
      <w:r>
        <w:rPr>
          <w:rFonts w:ascii="Arial" w:hAnsi="Arial" w:cs="Arial"/>
        </w:rPr>
        <w:t>8</w:t>
      </w:r>
    </w:p>
    <w:p w:rsidR="008C5975" w:rsidRDefault="008C5975" w:rsidP="008C5975">
      <w:pPr>
        <w:rPr>
          <w:rFonts w:ascii="Arial" w:hAnsi="Arial" w:cs="Arial"/>
        </w:rPr>
      </w:pPr>
    </w:p>
    <w:p w:rsidR="00127FCC" w:rsidRDefault="00127FCC" w:rsidP="008C5975">
      <w:pPr>
        <w:rPr>
          <w:rFonts w:ascii="Arial" w:hAnsi="Arial" w:cs="Arial"/>
          <w:b/>
          <w:sz w:val="26"/>
          <w:szCs w:val="26"/>
          <w:lang w:val="nl-NL"/>
        </w:rPr>
      </w:pPr>
      <w:r>
        <w:rPr>
          <w:rFonts w:ascii="Arial" w:hAnsi="Arial" w:cs="Arial"/>
          <w:b/>
          <w:sz w:val="26"/>
          <w:szCs w:val="26"/>
          <w:lang w:val="nl-NL"/>
        </w:rPr>
        <w:t xml:space="preserve">EUSO 2018: </w:t>
      </w:r>
      <w:r w:rsidR="00001ABA">
        <w:rPr>
          <w:rFonts w:ascii="Arial" w:hAnsi="Arial" w:cs="Arial"/>
          <w:b/>
          <w:sz w:val="26"/>
          <w:szCs w:val="26"/>
          <w:lang w:val="nl-NL"/>
        </w:rPr>
        <w:t xml:space="preserve">Winnaars </w:t>
      </w:r>
      <w:r>
        <w:rPr>
          <w:rFonts w:ascii="Arial" w:hAnsi="Arial" w:cs="Arial"/>
          <w:b/>
          <w:sz w:val="26"/>
          <w:szCs w:val="26"/>
          <w:lang w:val="nl-NL"/>
        </w:rPr>
        <w:t>uit Ede, Eindhoven, Heerlen, Breda en Haarlem naar eindronde in Ljubljana, Slovenië</w:t>
      </w:r>
    </w:p>
    <w:p w:rsidR="00127FCC" w:rsidRDefault="00127FCC" w:rsidP="008C5975">
      <w:pPr>
        <w:rPr>
          <w:rFonts w:ascii="Arial" w:hAnsi="Arial" w:cs="Arial"/>
          <w:b/>
          <w:sz w:val="26"/>
          <w:szCs w:val="26"/>
          <w:lang w:val="nl-NL"/>
        </w:rPr>
      </w:pPr>
    </w:p>
    <w:p w:rsidR="00127FCC" w:rsidRPr="00811805" w:rsidRDefault="008C5975" w:rsidP="008F3A36">
      <w:pPr>
        <w:spacing w:line="280" w:lineRule="atLeast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ENSCHEDE</w:t>
      </w:r>
      <w:r w:rsidR="004C6497" w:rsidRPr="00811805">
        <w:rPr>
          <w:rFonts w:ascii="Arial" w:hAnsi="Arial" w:cs="Arial"/>
          <w:sz w:val="18"/>
          <w:szCs w:val="18"/>
        </w:rPr>
        <w:t>/</w:t>
      </w:r>
      <w:r w:rsidR="00635F77" w:rsidRPr="00811805">
        <w:rPr>
          <w:rFonts w:ascii="Arial" w:hAnsi="Arial" w:cs="Arial"/>
          <w:sz w:val="18"/>
          <w:szCs w:val="18"/>
        </w:rPr>
        <w:t>NIJMEGEN</w:t>
      </w:r>
      <w:r w:rsidRPr="00811805">
        <w:rPr>
          <w:rFonts w:ascii="Arial" w:hAnsi="Arial" w:cs="Arial"/>
          <w:sz w:val="18"/>
          <w:szCs w:val="18"/>
        </w:rPr>
        <w:t xml:space="preserve"> – Op </w:t>
      </w:r>
      <w:r w:rsidR="00EB3A74" w:rsidRPr="00811805">
        <w:rPr>
          <w:rFonts w:ascii="Arial" w:hAnsi="Arial" w:cs="Arial"/>
          <w:sz w:val="18"/>
          <w:szCs w:val="18"/>
        </w:rPr>
        <w:t>2</w:t>
      </w:r>
      <w:r w:rsidR="00635F77" w:rsidRPr="00811805">
        <w:rPr>
          <w:rFonts w:ascii="Arial" w:hAnsi="Arial" w:cs="Arial"/>
          <w:sz w:val="18"/>
          <w:szCs w:val="18"/>
        </w:rPr>
        <w:t>6</w:t>
      </w:r>
      <w:r w:rsidR="00E014A6" w:rsidRPr="00811805">
        <w:rPr>
          <w:rFonts w:ascii="Arial" w:hAnsi="Arial" w:cs="Arial"/>
          <w:sz w:val="18"/>
          <w:szCs w:val="18"/>
        </w:rPr>
        <w:t xml:space="preserve"> en </w:t>
      </w:r>
      <w:r w:rsidR="000253EC" w:rsidRPr="00811805">
        <w:rPr>
          <w:rFonts w:ascii="Arial" w:hAnsi="Arial" w:cs="Arial"/>
          <w:sz w:val="18"/>
          <w:szCs w:val="18"/>
        </w:rPr>
        <w:t>2</w:t>
      </w:r>
      <w:r w:rsidR="00635F77" w:rsidRPr="00811805">
        <w:rPr>
          <w:rFonts w:ascii="Arial" w:hAnsi="Arial" w:cs="Arial"/>
          <w:sz w:val="18"/>
          <w:szCs w:val="18"/>
        </w:rPr>
        <w:t>7</w:t>
      </w:r>
      <w:r w:rsidR="00A75B2F" w:rsidRPr="00811805">
        <w:rPr>
          <w:rFonts w:ascii="Arial" w:hAnsi="Arial" w:cs="Arial"/>
          <w:sz w:val="18"/>
          <w:szCs w:val="18"/>
        </w:rPr>
        <w:t xml:space="preserve"> januari</w:t>
      </w:r>
      <w:r w:rsidRPr="00811805">
        <w:rPr>
          <w:rFonts w:ascii="Arial" w:hAnsi="Arial" w:cs="Arial"/>
          <w:sz w:val="18"/>
          <w:szCs w:val="18"/>
        </w:rPr>
        <w:t xml:space="preserve"> vond de nationale eindronde van de Europe</w:t>
      </w:r>
      <w:r w:rsidR="002A3524" w:rsidRPr="00811805">
        <w:rPr>
          <w:rFonts w:ascii="Arial" w:hAnsi="Arial" w:cs="Arial"/>
          <w:sz w:val="18"/>
          <w:szCs w:val="18"/>
        </w:rPr>
        <w:t>an</w:t>
      </w:r>
      <w:r w:rsidRPr="00811805">
        <w:rPr>
          <w:rFonts w:ascii="Arial" w:hAnsi="Arial" w:cs="Arial"/>
          <w:sz w:val="18"/>
          <w:szCs w:val="18"/>
        </w:rPr>
        <w:t xml:space="preserve"> Uni</w:t>
      </w:r>
      <w:r w:rsidR="002A3524" w:rsidRPr="00811805">
        <w:rPr>
          <w:rFonts w:ascii="Arial" w:hAnsi="Arial" w:cs="Arial"/>
          <w:sz w:val="18"/>
          <w:szCs w:val="18"/>
        </w:rPr>
        <w:t>on</w:t>
      </w:r>
      <w:r w:rsidRPr="00811805">
        <w:rPr>
          <w:rFonts w:ascii="Arial" w:hAnsi="Arial" w:cs="Arial"/>
          <w:sz w:val="18"/>
          <w:szCs w:val="18"/>
        </w:rPr>
        <w:t xml:space="preserve"> Science Olympiad (EUSO) plaats</w:t>
      </w:r>
      <w:r w:rsidR="00F02C01" w:rsidRPr="00811805">
        <w:rPr>
          <w:rFonts w:ascii="Arial" w:hAnsi="Arial" w:cs="Arial"/>
          <w:sz w:val="18"/>
          <w:szCs w:val="18"/>
        </w:rPr>
        <w:t xml:space="preserve"> aan de </w:t>
      </w:r>
      <w:r w:rsidR="00635F77" w:rsidRPr="00811805">
        <w:rPr>
          <w:rFonts w:ascii="Arial" w:hAnsi="Arial" w:cs="Arial"/>
          <w:sz w:val="18"/>
          <w:szCs w:val="18"/>
        </w:rPr>
        <w:t>Radboud Universiteit in Nijmegen</w:t>
      </w:r>
      <w:r w:rsidRPr="00811805">
        <w:rPr>
          <w:rFonts w:ascii="Arial" w:hAnsi="Arial" w:cs="Arial"/>
          <w:sz w:val="18"/>
          <w:szCs w:val="18"/>
        </w:rPr>
        <w:t xml:space="preserve">. </w:t>
      </w:r>
      <w:r w:rsidR="00C0388E" w:rsidRPr="00811805">
        <w:rPr>
          <w:rFonts w:ascii="Arial" w:hAnsi="Arial" w:cs="Arial"/>
          <w:sz w:val="18"/>
          <w:szCs w:val="18"/>
        </w:rPr>
        <w:t>Deze is gewonnen door h</w:t>
      </w:r>
      <w:r w:rsidR="00EB3A74" w:rsidRPr="00811805">
        <w:rPr>
          <w:rFonts w:ascii="Arial" w:hAnsi="Arial" w:cs="Arial"/>
          <w:sz w:val="18"/>
          <w:szCs w:val="18"/>
        </w:rPr>
        <w:t>et gemengde scholenteam van</w:t>
      </w:r>
      <w:r w:rsidR="00127FCC" w:rsidRPr="00811805">
        <w:rPr>
          <w:rFonts w:ascii="Arial" w:hAnsi="Arial" w:cs="Arial"/>
          <w:sz w:val="18"/>
          <w:szCs w:val="18"/>
        </w:rPr>
        <w:t xml:space="preserve">: </w:t>
      </w:r>
    </w:p>
    <w:p w:rsidR="00127FCC" w:rsidRPr="00811805" w:rsidRDefault="00391404" w:rsidP="008F3A36">
      <w:pPr>
        <w:pStyle w:val="Lijstalinea"/>
        <w:numPr>
          <w:ilvl w:val="0"/>
          <w:numId w:val="3"/>
        </w:numPr>
        <w:spacing w:line="280" w:lineRule="atLeast"/>
        <w:ind w:left="511" w:hanging="227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Wietske de Bondt (CSG Het Streek in Ede)</w:t>
      </w:r>
    </w:p>
    <w:p w:rsidR="00127FCC" w:rsidRPr="00811805" w:rsidRDefault="00391404" w:rsidP="008F3A36">
      <w:pPr>
        <w:pStyle w:val="Lijstalinea"/>
        <w:numPr>
          <w:ilvl w:val="0"/>
          <w:numId w:val="3"/>
        </w:numPr>
        <w:spacing w:line="280" w:lineRule="atLeast"/>
        <w:ind w:left="511" w:hanging="227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Nena Slaats (Lorentz Casimir Lyceum in Eindhoven)</w:t>
      </w:r>
    </w:p>
    <w:p w:rsidR="00127FCC" w:rsidRPr="00811805" w:rsidRDefault="00391404" w:rsidP="008F3A36">
      <w:pPr>
        <w:pStyle w:val="Lijstalinea"/>
        <w:numPr>
          <w:ilvl w:val="0"/>
          <w:numId w:val="3"/>
        </w:numPr>
        <w:spacing w:line="280" w:lineRule="atLeast"/>
        <w:ind w:left="511" w:hanging="227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 xml:space="preserve">Miriam Zegelaar (Bernardinuscollege in Heerlen). </w:t>
      </w:r>
    </w:p>
    <w:p w:rsidR="00127FCC" w:rsidRPr="00811805" w:rsidRDefault="00391404" w:rsidP="008F3A36">
      <w:pPr>
        <w:spacing w:line="280" w:lineRule="atLeast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 xml:space="preserve">De tweede plaats gaat naar </w:t>
      </w:r>
      <w:r w:rsidR="00CA6533" w:rsidRPr="00811805">
        <w:rPr>
          <w:rFonts w:ascii="Arial" w:hAnsi="Arial" w:cs="Arial"/>
          <w:sz w:val="18"/>
          <w:szCs w:val="18"/>
        </w:rPr>
        <w:t>een eveneens gemengd scholenteam van</w:t>
      </w:r>
      <w:r w:rsidR="00127FCC" w:rsidRPr="00811805">
        <w:rPr>
          <w:rFonts w:ascii="Arial" w:hAnsi="Arial" w:cs="Arial"/>
          <w:sz w:val="18"/>
          <w:szCs w:val="18"/>
        </w:rPr>
        <w:t>:</w:t>
      </w:r>
    </w:p>
    <w:p w:rsidR="00127FCC" w:rsidRPr="00811805" w:rsidRDefault="00391404" w:rsidP="008F3A36">
      <w:pPr>
        <w:pStyle w:val="Lijstalinea"/>
        <w:numPr>
          <w:ilvl w:val="0"/>
          <w:numId w:val="4"/>
        </w:numPr>
        <w:spacing w:line="280" w:lineRule="atLeast"/>
        <w:ind w:left="511" w:hanging="227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Tobias Veerkamp (Mencia de Mendoza Lyceum in Breda)</w:t>
      </w:r>
    </w:p>
    <w:p w:rsidR="00127FCC" w:rsidRPr="00811805" w:rsidRDefault="00391404" w:rsidP="008F3A36">
      <w:pPr>
        <w:pStyle w:val="Lijstalinea"/>
        <w:numPr>
          <w:ilvl w:val="0"/>
          <w:numId w:val="4"/>
        </w:numPr>
        <w:spacing w:line="280" w:lineRule="atLeast"/>
        <w:ind w:left="511" w:hanging="227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Louw Feenstra en Sebastiaan Hoek (beiden van het Stedelijk Gymnasium in Haarlem).</w:t>
      </w:r>
      <w:r w:rsidR="00F35701" w:rsidRPr="00811805">
        <w:rPr>
          <w:rFonts w:ascii="Arial" w:hAnsi="Arial" w:cs="Arial"/>
          <w:sz w:val="18"/>
          <w:szCs w:val="18"/>
        </w:rPr>
        <w:t xml:space="preserve"> </w:t>
      </w:r>
    </w:p>
    <w:p w:rsidR="00127FCC" w:rsidRPr="00811805" w:rsidRDefault="00127FCC" w:rsidP="008F3A36">
      <w:pPr>
        <w:spacing w:line="280" w:lineRule="atLeast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De twee winnende teams vertegenwoordigen Nederland op de 16</w:t>
      </w:r>
      <w:r w:rsidRPr="00811805">
        <w:rPr>
          <w:rFonts w:ascii="Arial" w:hAnsi="Arial" w:cs="Arial"/>
          <w:sz w:val="18"/>
          <w:szCs w:val="18"/>
          <w:vertAlign w:val="superscript"/>
        </w:rPr>
        <w:t>e</w:t>
      </w:r>
      <w:r w:rsidRPr="00811805">
        <w:rPr>
          <w:rFonts w:ascii="Arial" w:hAnsi="Arial" w:cs="Arial"/>
          <w:sz w:val="18"/>
          <w:szCs w:val="18"/>
        </w:rPr>
        <w:t xml:space="preserve"> internationale EUSO, die gehouden wordt van 28 april tot en met 5 mei in Ljubljana (Slovenië). Vrijwel alle EU-landen nemen daaraan deel.</w:t>
      </w:r>
    </w:p>
    <w:p w:rsidR="00DC474A" w:rsidRPr="00811805" w:rsidRDefault="00FF5E2E" w:rsidP="008F3A36">
      <w:pPr>
        <w:spacing w:line="280" w:lineRule="atLeast"/>
        <w:rPr>
          <w:rFonts w:ascii="Arial" w:hAnsi="Arial" w:cs="Arial"/>
          <w:sz w:val="18"/>
          <w:szCs w:val="18"/>
        </w:rPr>
      </w:pPr>
      <w:r w:rsidRPr="00811805">
        <w:rPr>
          <w:rFonts w:ascii="Arial" w:hAnsi="Arial" w:cs="Arial"/>
          <w:sz w:val="18"/>
          <w:szCs w:val="18"/>
        </w:rPr>
        <w:t>Professor Bas van de Meerakker, directeur van het Pre-University College of Science van de Radboud Universiteit</w:t>
      </w:r>
      <w:r w:rsidR="00AA685B" w:rsidRPr="00811805">
        <w:rPr>
          <w:rFonts w:ascii="Arial" w:hAnsi="Arial" w:cs="Arial"/>
          <w:sz w:val="18"/>
          <w:szCs w:val="18"/>
        </w:rPr>
        <w:t xml:space="preserve"> en Emiel de Kleijn, olympiadencoördinator bij SLO</w:t>
      </w:r>
      <w:r w:rsidR="00C0388E" w:rsidRPr="00811805">
        <w:rPr>
          <w:rFonts w:ascii="Arial" w:hAnsi="Arial" w:cs="Arial"/>
          <w:sz w:val="18"/>
          <w:szCs w:val="18"/>
        </w:rPr>
        <w:t xml:space="preserve"> reikten de prijzen uit. </w:t>
      </w:r>
      <w:bookmarkStart w:id="0" w:name="_Hlk504902773"/>
      <w:r w:rsidR="00BE30D8" w:rsidRPr="00811805">
        <w:rPr>
          <w:rFonts w:ascii="Arial" w:hAnsi="Arial" w:cs="Arial"/>
          <w:sz w:val="18"/>
          <w:szCs w:val="18"/>
        </w:rPr>
        <w:t>Ze feliciteerden</w:t>
      </w:r>
      <w:r w:rsidR="00B454C4" w:rsidRPr="00811805">
        <w:rPr>
          <w:rFonts w:ascii="Arial" w:hAnsi="Arial" w:cs="Arial"/>
          <w:sz w:val="18"/>
          <w:szCs w:val="18"/>
        </w:rPr>
        <w:t xml:space="preserve"> </w:t>
      </w:r>
      <w:r w:rsidR="003A6494" w:rsidRPr="00811805">
        <w:rPr>
          <w:rFonts w:ascii="Arial" w:hAnsi="Arial" w:cs="Arial"/>
          <w:sz w:val="18"/>
          <w:szCs w:val="18"/>
        </w:rPr>
        <w:t>de</w:t>
      </w:r>
      <w:r w:rsidR="00B454C4" w:rsidRPr="00811805">
        <w:rPr>
          <w:rFonts w:ascii="Arial" w:hAnsi="Arial" w:cs="Arial"/>
          <w:sz w:val="18"/>
          <w:szCs w:val="18"/>
        </w:rPr>
        <w:t xml:space="preserve"> finalisten en benadrukte</w:t>
      </w:r>
      <w:r w:rsidR="00AA685B" w:rsidRPr="00811805">
        <w:rPr>
          <w:rFonts w:ascii="Arial" w:hAnsi="Arial" w:cs="Arial"/>
          <w:sz w:val="18"/>
          <w:szCs w:val="18"/>
        </w:rPr>
        <w:t>n</w:t>
      </w:r>
      <w:r w:rsidR="00B454C4" w:rsidRPr="00811805">
        <w:rPr>
          <w:rFonts w:ascii="Arial" w:hAnsi="Arial" w:cs="Arial"/>
          <w:sz w:val="18"/>
          <w:szCs w:val="18"/>
        </w:rPr>
        <w:t xml:space="preserve"> dat alle</w:t>
      </w:r>
      <w:r w:rsidR="003A6494" w:rsidRPr="00811805">
        <w:rPr>
          <w:rFonts w:ascii="Arial" w:hAnsi="Arial" w:cs="Arial"/>
          <w:sz w:val="18"/>
          <w:szCs w:val="18"/>
        </w:rPr>
        <w:t xml:space="preserve"> 30</w:t>
      </w:r>
      <w:r w:rsidR="00B454C4" w:rsidRPr="00811805">
        <w:rPr>
          <w:rFonts w:ascii="Arial" w:hAnsi="Arial" w:cs="Arial"/>
          <w:sz w:val="18"/>
          <w:szCs w:val="18"/>
        </w:rPr>
        <w:t xml:space="preserve"> </w:t>
      </w:r>
      <w:r w:rsidR="00CA6533" w:rsidRPr="00811805">
        <w:rPr>
          <w:rFonts w:ascii="Arial" w:hAnsi="Arial" w:cs="Arial"/>
          <w:sz w:val="18"/>
          <w:szCs w:val="18"/>
        </w:rPr>
        <w:t xml:space="preserve">deelnemers </w:t>
      </w:r>
      <w:r w:rsidR="00127FCC" w:rsidRPr="00811805">
        <w:rPr>
          <w:rFonts w:ascii="Arial" w:hAnsi="Arial" w:cs="Arial"/>
          <w:sz w:val="18"/>
          <w:szCs w:val="18"/>
        </w:rPr>
        <w:t>winnaars zijn</w:t>
      </w:r>
      <w:r w:rsidR="00B454C4" w:rsidRPr="00811805">
        <w:rPr>
          <w:rFonts w:ascii="Arial" w:hAnsi="Arial" w:cs="Arial"/>
          <w:sz w:val="18"/>
          <w:szCs w:val="18"/>
        </w:rPr>
        <w:t xml:space="preserve"> omdat ze al een regionale voorronde</w:t>
      </w:r>
      <w:r w:rsidR="00BE30D8" w:rsidRPr="00811805">
        <w:rPr>
          <w:rFonts w:ascii="Arial" w:hAnsi="Arial" w:cs="Arial"/>
          <w:sz w:val="18"/>
          <w:szCs w:val="18"/>
        </w:rPr>
        <w:t xml:space="preserve"> </w:t>
      </w:r>
      <w:r w:rsidR="00B454C4" w:rsidRPr="00811805">
        <w:rPr>
          <w:rFonts w:ascii="Arial" w:hAnsi="Arial" w:cs="Arial"/>
          <w:sz w:val="18"/>
          <w:szCs w:val="18"/>
        </w:rPr>
        <w:t>gewonnen hebben. Zij wenste</w:t>
      </w:r>
      <w:r w:rsidR="00AA685B" w:rsidRPr="00811805">
        <w:rPr>
          <w:rFonts w:ascii="Arial" w:hAnsi="Arial" w:cs="Arial"/>
          <w:sz w:val="18"/>
          <w:szCs w:val="18"/>
        </w:rPr>
        <w:t>n</w:t>
      </w:r>
      <w:r w:rsidR="00B454C4" w:rsidRPr="00811805">
        <w:rPr>
          <w:rFonts w:ascii="Arial" w:hAnsi="Arial" w:cs="Arial"/>
          <w:sz w:val="18"/>
          <w:szCs w:val="18"/>
        </w:rPr>
        <w:t xml:space="preserve"> </w:t>
      </w:r>
      <w:r w:rsidR="00BE30D8" w:rsidRPr="00811805">
        <w:rPr>
          <w:rFonts w:ascii="Arial" w:hAnsi="Arial" w:cs="Arial"/>
          <w:sz w:val="18"/>
          <w:szCs w:val="18"/>
        </w:rPr>
        <w:t xml:space="preserve">de jonge wetenschappers </w:t>
      </w:r>
      <w:r w:rsidR="00B454C4" w:rsidRPr="00811805">
        <w:rPr>
          <w:rFonts w:ascii="Arial" w:hAnsi="Arial" w:cs="Arial"/>
          <w:sz w:val="18"/>
          <w:szCs w:val="18"/>
        </w:rPr>
        <w:t xml:space="preserve">veel succes </w:t>
      </w:r>
      <w:r w:rsidR="00CA6533" w:rsidRPr="00811805">
        <w:rPr>
          <w:rFonts w:ascii="Arial" w:hAnsi="Arial" w:cs="Arial"/>
          <w:sz w:val="18"/>
          <w:szCs w:val="18"/>
        </w:rPr>
        <w:t xml:space="preserve">toe </w:t>
      </w:r>
      <w:r w:rsidR="00B64108" w:rsidRPr="00811805">
        <w:rPr>
          <w:rFonts w:ascii="Arial" w:hAnsi="Arial" w:cs="Arial"/>
          <w:sz w:val="18"/>
          <w:szCs w:val="18"/>
        </w:rPr>
        <w:t>b</w:t>
      </w:r>
      <w:r w:rsidR="00B454C4" w:rsidRPr="00811805">
        <w:rPr>
          <w:rFonts w:ascii="Arial" w:hAnsi="Arial" w:cs="Arial"/>
          <w:sz w:val="18"/>
          <w:szCs w:val="18"/>
        </w:rPr>
        <w:t>ij hun vervolg</w:t>
      </w:r>
      <w:r w:rsidR="003A6494" w:rsidRPr="00811805">
        <w:rPr>
          <w:rFonts w:ascii="Arial" w:hAnsi="Arial" w:cs="Arial"/>
          <w:sz w:val="18"/>
          <w:szCs w:val="18"/>
        </w:rPr>
        <w:t xml:space="preserve">studie en </w:t>
      </w:r>
      <w:r w:rsidR="00E92AF1" w:rsidRPr="00811805">
        <w:rPr>
          <w:rFonts w:ascii="Arial" w:hAnsi="Arial" w:cs="Arial"/>
          <w:sz w:val="18"/>
          <w:szCs w:val="18"/>
        </w:rPr>
        <w:t>gaven de toppers mee serieus te overwegen</w:t>
      </w:r>
      <w:r w:rsidR="00036850" w:rsidRPr="00811805">
        <w:rPr>
          <w:rFonts w:ascii="Arial" w:hAnsi="Arial" w:cs="Arial"/>
          <w:sz w:val="18"/>
          <w:szCs w:val="18"/>
        </w:rPr>
        <w:t xml:space="preserve"> </w:t>
      </w:r>
      <w:r w:rsidR="003A6494" w:rsidRPr="00811805">
        <w:rPr>
          <w:rFonts w:ascii="Arial" w:hAnsi="Arial" w:cs="Arial"/>
          <w:sz w:val="18"/>
          <w:szCs w:val="18"/>
        </w:rPr>
        <w:t>een</w:t>
      </w:r>
      <w:r w:rsidR="00AA685B" w:rsidRPr="00811805">
        <w:rPr>
          <w:rFonts w:ascii="Arial" w:hAnsi="Arial" w:cs="Arial"/>
          <w:sz w:val="18"/>
          <w:szCs w:val="18"/>
        </w:rPr>
        <w:t xml:space="preserve"> carrière i</w:t>
      </w:r>
      <w:r w:rsidR="00B454C4" w:rsidRPr="00811805">
        <w:rPr>
          <w:rFonts w:ascii="Arial" w:hAnsi="Arial" w:cs="Arial"/>
          <w:sz w:val="18"/>
          <w:szCs w:val="18"/>
        </w:rPr>
        <w:t xml:space="preserve">n </w:t>
      </w:r>
      <w:r w:rsidR="00036850" w:rsidRPr="00811805">
        <w:rPr>
          <w:rFonts w:ascii="Arial" w:hAnsi="Arial" w:cs="Arial"/>
          <w:sz w:val="18"/>
          <w:szCs w:val="18"/>
        </w:rPr>
        <w:t>de natuurwetenschappen</w:t>
      </w:r>
      <w:r w:rsidR="00B454C4" w:rsidRPr="00811805">
        <w:rPr>
          <w:rFonts w:ascii="Arial" w:hAnsi="Arial" w:cs="Arial"/>
          <w:sz w:val="18"/>
          <w:szCs w:val="18"/>
        </w:rPr>
        <w:t xml:space="preserve"> of techniek</w:t>
      </w:r>
      <w:r w:rsidR="00476C31" w:rsidRPr="00811805">
        <w:rPr>
          <w:rFonts w:ascii="Arial" w:hAnsi="Arial" w:cs="Arial"/>
          <w:sz w:val="18"/>
          <w:szCs w:val="18"/>
        </w:rPr>
        <w:t xml:space="preserve"> te kiezen</w:t>
      </w:r>
      <w:r w:rsidR="003A6494" w:rsidRPr="00811805">
        <w:rPr>
          <w:rFonts w:ascii="Arial" w:hAnsi="Arial" w:cs="Arial"/>
          <w:sz w:val="18"/>
          <w:szCs w:val="18"/>
        </w:rPr>
        <w:t xml:space="preserve">, want Nederland heeft behoefte aan goed opgeleide en </w:t>
      </w:r>
      <w:r w:rsidR="00015017">
        <w:rPr>
          <w:rFonts w:ascii="Arial" w:hAnsi="Arial" w:cs="Arial"/>
          <w:sz w:val="18"/>
          <w:szCs w:val="18"/>
        </w:rPr>
        <w:t>ge</w:t>
      </w:r>
      <w:r w:rsidR="003A6494" w:rsidRPr="00811805">
        <w:rPr>
          <w:rFonts w:ascii="Arial" w:hAnsi="Arial" w:cs="Arial"/>
          <w:sz w:val="18"/>
          <w:szCs w:val="18"/>
        </w:rPr>
        <w:t>talenteerde bèta’s</w:t>
      </w:r>
      <w:r w:rsidR="00B454C4" w:rsidRPr="00811805">
        <w:rPr>
          <w:rFonts w:ascii="Arial" w:hAnsi="Arial" w:cs="Arial"/>
          <w:sz w:val="18"/>
          <w:szCs w:val="18"/>
        </w:rPr>
        <w:t>.</w:t>
      </w:r>
    </w:p>
    <w:bookmarkEnd w:id="0"/>
    <w:p w:rsidR="008C5975" w:rsidRPr="002A3524" w:rsidRDefault="008C5975" w:rsidP="008C5975">
      <w:pPr>
        <w:rPr>
          <w:rFonts w:ascii="Arial" w:hAnsi="Arial" w:cs="Arial"/>
          <w:b/>
          <w:sz w:val="18"/>
          <w:szCs w:val="18"/>
        </w:rPr>
      </w:pPr>
    </w:p>
    <w:p w:rsidR="008C5975" w:rsidRPr="002A3524" w:rsidRDefault="008C5975" w:rsidP="008C5975">
      <w:pPr>
        <w:rPr>
          <w:rFonts w:ascii="Arial" w:hAnsi="Arial" w:cs="Arial"/>
          <w:b/>
          <w:sz w:val="18"/>
          <w:szCs w:val="18"/>
        </w:rPr>
      </w:pPr>
      <w:r w:rsidRPr="002A3524">
        <w:rPr>
          <w:rFonts w:ascii="Arial" w:hAnsi="Arial" w:cs="Arial"/>
          <w:b/>
          <w:sz w:val="18"/>
          <w:szCs w:val="18"/>
        </w:rPr>
        <w:t>Jaarlijkse olympiade</w:t>
      </w:r>
    </w:p>
    <w:p w:rsidR="008C5975" w:rsidRDefault="008C5975" w:rsidP="002A3524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t xml:space="preserve">De EUSO vindt jaarlijks plaats en is bedoeld om leerlingen te enthousiasmeren voor science </w:t>
      </w:r>
      <w:r w:rsidR="00BB4DF9">
        <w:rPr>
          <w:rFonts w:ascii="Arial" w:hAnsi="Arial" w:cs="Arial"/>
          <w:sz w:val="18"/>
          <w:szCs w:val="18"/>
        </w:rPr>
        <w:t xml:space="preserve">&amp; technologie </w:t>
      </w:r>
      <w:r w:rsidR="006A38B6">
        <w:rPr>
          <w:rFonts w:ascii="Arial" w:hAnsi="Arial" w:cs="Arial"/>
          <w:sz w:val="18"/>
          <w:szCs w:val="18"/>
        </w:rPr>
        <w:t>e</w:t>
      </w:r>
      <w:r w:rsidR="00AE34C8" w:rsidRPr="002A3524">
        <w:rPr>
          <w:rFonts w:ascii="Arial" w:hAnsi="Arial" w:cs="Arial"/>
          <w:sz w:val="18"/>
          <w:szCs w:val="18"/>
        </w:rPr>
        <w:t xml:space="preserve">n </w:t>
      </w:r>
      <w:r w:rsidRPr="002A3524">
        <w:rPr>
          <w:rFonts w:ascii="Arial" w:hAnsi="Arial" w:cs="Arial"/>
          <w:sz w:val="18"/>
          <w:szCs w:val="18"/>
        </w:rPr>
        <w:t>hen uit te dagen</w:t>
      </w:r>
      <w:r w:rsidR="00F02C01">
        <w:rPr>
          <w:rFonts w:ascii="Arial" w:hAnsi="Arial" w:cs="Arial"/>
          <w:sz w:val="18"/>
          <w:szCs w:val="18"/>
        </w:rPr>
        <w:t xml:space="preserve"> </w:t>
      </w:r>
      <w:r w:rsidR="00FF1E77">
        <w:rPr>
          <w:rFonts w:ascii="Arial" w:hAnsi="Arial" w:cs="Arial"/>
          <w:sz w:val="18"/>
          <w:szCs w:val="18"/>
        </w:rPr>
        <w:t xml:space="preserve">en de kans </w:t>
      </w:r>
      <w:r w:rsidR="001876CD">
        <w:rPr>
          <w:rFonts w:ascii="Arial" w:hAnsi="Arial" w:cs="Arial"/>
          <w:sz w:val="18"/>
          <w:szCs w:val="18"/>
        </w:rPr>
        <w:t xml:space="preserve">te </w:t>
      </w:r>
      <w:r w:rsidR="00FF1E77">
        <w:rPr>
          <w:rFonts w:ascii="Arial" w:hAnsi="Arial" w:cs="Arial"/>
          <w:sz w:val="18"/>
          <w:szCs w:val="18"/>
        </w:rPr>
        <w:t>geven te excelleren</w:t>
      </w:r>
      <w:r w:rsidRPr="002A3524">
        <w:rPr>
          <w:rFonts w:ascii="Arial" w:hAnsi="Arial" w:cs="Arial"/>
          <w:sz w:val="18"/>
          <w:szCs w:val="18"/>
        </w:rPr>
        <w:t xml:space="preserve">. Deelnemers zijn </w:t>
      </w:r>
      <w:r w:rsidR="008E7E20">
        <w:rPr>
          <w:rFonts w:ascii="Arial" w:hAnsi="Arial" w:cs="Arial"/>
          <w:sz w:val="18"/>
          <w:szCs w:val="18"/>
        </w:rPr>
        <w:t>bij de st</w:t>
      </w:r>
      <w:r w:rsidR="00CD43BF">
        <w:rPr>
          <w:rFonts w:ascii="Arial" w:hAnsi="Arial" w:cs="Arial"/>
          <w:sz w:val="18"/>
          <w:szCs w:val="18"/>
        </w:rPr>
        <w:t>art</w:t>
      </w:r>
      <w:r w:rsidR="008E7E20">
        <w:rPr>
          <w:rFonts w:ascii="Arial" w:hAnsi="Arial" w:cs="Arial"/>
          <w:sz w:val="18"/>
          <w:szCs w:val="18"/>
        </w:rPr>
        <w:t xml:space="preserve"> van de wedstrijd </w:t>
      </w:r>
      <w:r w:rsidRPr="002A3524">
        <w:rPr>
          <w:rFonts w:ascii="Arial" w:hAnsi="Arial" w:cs="Arial"/>
          <w:sz w:val="18"/>
          <w:szCs w:val="18"/>
        </w:rPr>
        <w:t xml:space="preserve">16 jaar of jonger en </w:t>
      </w:r>
      <w:r w:rsidR="00BB4DF9">
        <w:rPr>
          <w:rFonts w:ascii="Arial" w:hAnsi="Arial" w:cs="Arial"/>
          <w:sz w:val="18"/>
          <w:szCs w:val="18"/>
        </w:rPr>
        <w:t>voeren</w:t>
      </w:r>
      <w:r w:rsidRPr="002A3524">
        <w:rPr>
          <w:rFonts w:ascii="Arial" w:hAnsi="Arial" w:cs="Arial"/>
          <w:sz w:val="18"/>
          <w:szCs w:val="18"/>
        </w:rPr>
        <w:t xml:space="preserve"> in teams van drie personen </w:t>
      </w:r>
      <w:r w:rsidR="00BB4DF9">
        <w:rPr>
          <w:rFonts w:ascii="Arial" w:hAnsi="Arial" w:cs="Arial"/>
          <w:sz w:val="18"/>
          <w:szCs w:val="18"/>
        </w:rPr>
        <w:t xml:space="preserve">interessant wetenschappelijk </w:t>
      </w:r>
      <w:r w:rsidRPr="002A3524">
        <w:rPr>
          <w:rFonts w:ascii="Arial" w:hAnsi="Arial" w:cs="Arial"/>
          <w:sz w:val="18"/>
          <w:szCs w:val="18"/>
        </w:rPr>
        <w:t xml:space="preserve">onderzoek </w:t>
      </w:r>
      <w:r w:rsidR="00BB4DF9">
        <w:rPr>
          <w:rFonts w:ascii="Arial" w:hAnsi="Arial" w:cs="Arial"/>
          <w:sz w:val="18"/>
          <w:szCs w:val="18"/>
        </w:rPr>
        <w:t xml:space="preserve">uit </w:t>
      </w:r>
      <w:r w:rsidRPr="002A3524">
        <w:rPr>
          <w:rFonts w:ascii="Arial" w:hAnsi="Arial" w:cs="Arial"/>
          <w:sz w:val="18"/>
          <w:szCs w:val="18"/>
        </w:rPr>
        <w:t xml:space="preserve">op het gebied van natuurkunde, scheikunde en biologie. Naast kennis en </w:t>
      </w:r>
      <w:r w:rsidR="006A38B6">
        <w:rPr>
          <w:rFonts w:ascii="Arial" w:hAnsi="Arial" w:cs="Arial"/>
          <w:sz w:val="18"/>
          <w:szCs w:val="18"/>
        </w:rPr>
        <w:t>praktische</w:t>
      </w:r>
      <w:r w:rsidRPr="002A3524">
        <w:rPr>
          <w:rFonts w:ascii="Arial" w:hAnsi="Arial" w:cs="Arial"/>
          <w:sz w:val="18"/>
          <w:szCs w:val="18"/>
        </w:rPr>
        <w:t xml:space="preserve"> vaardigheden zijn </w:t>
      </w:r>
      <w:r w:rsidR="002A073A">
        <w:rPr>
          <w:rFonts w:ascii="Arial" w:hAnsi="Arial" w:cs="Arial"/>
          <w:sz w:val="18"/>
          <w:szCs w:val="18"/>
        </w:rPr>
        <w:t xml:space="preserve">plannen, </w:t>
      </w:r>
      <w:r w:rsidRPr="002A3524">
        <w:rPr>
          <w:rFonts w:ascii="Arial" w:hAnsi="Arial" w:cs="Arial"/>
          <w:sz w:val="18"/>
          <w:szCs w:val="18"/>
        </w:rPr>
        <w:t xml:space="preserve">samenwerken en verdelen van taken belangrijke aspecten bij deze </w:t>
      </w:r>
      <w:r w:rsidR="00C765A3">
        <w:rPr>
          <w:rFonts w:ascii="Arial" w:hAnsi="Arial" w:cs="Arial"/>
          <w:sz w:val="18"/>
          <w:szCs w:val="18"/>
        </w:rPr>
        <w:t>team</w:t>
      </w:r>
      <w:r w:rsidRPr="002A3524">
        <w:rPr>
          <w:rFonts w:ascii="Arial" w:hAnsi="Arial" w:cs="Arial"/>
          <w:sz w:val="18"/>
          <w:szCs w:val="18"/>
        </w:rPr>
        <w:t>wedstrijd.</w:t>
      </w:r>
    </w:p>
    <w:p w:rsidR="008C12B8" w:rsidRDefault="008C12B8" w:rsidP="002A3524">
      <w:pPr>
        <w:rPr>
          <w:rFonts w:ascii="Arial" w:hAnsi="Arial" w:cs="Arial"/>
          <w:sz w:val="18"/>
          <w:szCs w:val="18"/>
        </w:rPr>
      </w:pPr>
    </w:p>
    <w:p w:rsidR="008C12B8" w:rsidRDefault="008C12B8" w:rsidP="002A35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onderzoeksopdrachten</w:t>
      </w:r>
    </w:p>
    <w:p w:rsidR="004B4B29" w:rsidRDefault="006D7A09" w:rsidP="006D7A09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2A3524">
        <w:rPr>
          <w:rFonts w:ascii="Arial" w:hAnsi="Arial" w:cs="Arial"/>
          <w:sz w:val="18"/>
          <w:szCs w:val="18"/>
        </w:rPr>
        <w:t xml:space="preserve">leerlingen </w:t>
      </w:r>
      <w:r>
        <w:rPr>
          <w:rFonts w:ascii="Arial" w:hAnsi="Arial" w:cs="Arial"/>
          <w:sz w:val="18"/>
          <w:szCs w:val="18"/>
        </w:rPr>
        <w:t xml:space="preserve">deden </w:t>
      </w:r>
      <w:r w:rsidRPr="002A3524">
        <w:rPr>
          <w:rFonts w:ascii="Arial" w:hAnsi="Arial" w:cs="Arial"/>
          <w:sz w:val="18"/>
          <w:szCs w:val="18"/>
        </w:rPr>
        <w:t>onderzoek aan vitamine B12</w:t>
      </w:r>
      <w:r>
        <w:rPr>
          <w:rFonts w:ascii="Arial" w:hAnsi="Arial" w:cs="Arial"/>
          <w:sz w:val="18"/>
          <w:szCs w:val="18"/>
        </w:rPr>
        <w:t>. Vitamine B12 is ontdekt in 1948 en ondanks dat de struc</w:t>
      </w:r>
      <w:r w:rsidR="003B583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uur ervan al is opgelost in 1956, is de precieze werking nog niet geheel opgehelderd. Aan de hand van een modelsysteem </w:t>
      </w:r>
      <w:r w:rsidR="004B4B29">
        <w:rPr>
          <w:rFonts w:ascii="Arial" w:hAnsi="Arial" w:cs="Arial"/>
          <w:sz w:val="18"/>
          <w:szCs w:val="18"/>
        </w:rPr>
        <w:t xml:space="preserve">maakten en analyseerden de leerlingen zelf een vergelijkbare stof, waarbij </w:t>
      </w:r>
      <w:r w:rsidR="003B583E">
        <w:rPr>
          <w:rFonts w:ascii="Arial" w:hAnsi="Arial" w:cs="Arial"/>
          <w:sz w:val="18"/>
          <w:szCs w:val="18"/>
        </w:rPr>
        <w:t xml:space="preserve">het metaal </w:t>
      </w:r>
      <w:r w:rsidR="004B4B29">
        <w:rPr>
          <w:rFonts w:ascii="Arial" w:hAnsi="Arial" w:cs="Arial"/>
          <w:sz w:val="18"/>
          <w:szCs w:val="18"/>
        </w:rPr>
        <w:t>cobalt een belangrijke rol speelt.</w:t>
      </w:r>
    </w:p>
    <w:p w:rsidR="005C6EF9" w:rsidRDefault="005C6EF9" w:rsidP="006D7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Verder bekeken de leerlingen rode uien en waterpest en gingen </w:t>
      </w:r>
      <w:r w:rsidR="003B583E">
        <w:rPr>
          <w:rFonts w:ascii="Arial" w:hAnsi="Arial" w:cs="Arial"/>
          <w:sz w:val="18"/>
          <w:szCs w:val="18"/>
        </w:rPr>
        <w:t xml:space="preserve">ze </w:t>
      </w:r>
      <w:r>
        <w:rPr>
          <w:rFonts w:ascii="Arial" w:hAnsi="Arial" w:cs="Arial"/>
          <w:sz w:val="18"/>
          <w:szCs w:val="18"/>
        </w:rPr>
        <w:t xml:space="preserve">na hoe het zoutgehalte het floreren van deze planten beïnvloedt en wat te veel zout met </w:t>
      </w:r>
      <w:r w:rsidR="003B583E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plantencellen doet.</w:t>
      </w:r>
    </w:p>
    <w:p w:rsidR="004B6AA7" w:rsidRDefault="005C6EF9" w:rsidP="006D7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Bij een derde onderdeel bepaalden de leerlingen </w:t>
      </w:r>
      <w:r w:rsidR="00134276">
        <w:rPr>
          <w:rFonts w:ascii="Arial" w:hAnsi="Arial" w:cs="Arial"/>
          <w:sz w:val="18"/>
          <w:szCs w:val="18"/>
        </w:rPr>
        <w:t>het vermogen</w:t>
      </w:r>
      <w:r>
        <w:rPr>
          <w:rFonts w:ascii="Arial" w:hAnsi="Arial" w:cs="Arial"/>
          <w:sz w:val="18"/>
          <w:szCs w:val="18"/>
        </w:rPr>
        <w:t xml:space="preserve"> </w:t>
      </w:r>
      <w:r w:rsidR="00134276">
        <w:rPr>
          <w:rFonts w:ascii="Arial" w:hAnsi="Arial" w:cs="Arial"/>
          <w:sz w:val="18"/>
          <w:szCs w:val="18"/>
        </w:rPr>
        <w:t xml:space="preserve">en de elektrische weerstand </w:t>
      </w:r>
      <w:r>
        <w:rPr>
          <w:rFonts w:ascii="Arial" w:hAnsi="Arial" w:cs="Arial"/>
          <w:sz w:val="18"/>
          <w:szCs w:val="18"/>
        </w:rPr>
        <w:t xml:space="preserve">van een </w:t>
      </w:r>
      <w:r w:rsidR="00134276">
        <w:rPr>
          <w:rFonts w:ascii="Arial" w:hAnsi="Arial" w:cs="Arial"/>
          <w:sz w:val="18"/>
          <w:szCs w:val="18"/>
        </w:rPr>
        <w:t xml:space="preserve">waterkoker, rekening houdend met de energie die door afkoeling verloren gaat aan de omgeving. </w:t>
      </w:r>
      <w:r w:rsidR="004B6AA7">
        <w:rPr>
          <w:rFonts w:ascii="Arial" w:hAnsi="Arial" w:cs="Arial"/>
          <w:sz w:val="18"/>
          <w:szCs w:val="18"/>
        </w:rPr>
        <w:t xml:space="preserve">Ze kregen daarvoor geen 'kant-en-klare' procedure aangereikt, maar moesten zelf een plan bedenken. </w:t>
      </w:r>
    </w:p>
    <w:p w:rsidR="006D7A09" w:rsidRPr="002A3524" w:rsidRDefault="00134276" w:rsidP="006D7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leerlingen hebben met enthousiasme aan de opdrachten gewerkt, waarbij hun </w:t>
      </w:r>
      <w:r w:rsidR="00BB7415">
        <w:rPr>
          <w:rFonts w:ascii="Arial" w:hAnsi="Arial" w:cs="Arial"/>
          <w:sz w:val="18"/>
          <w:szCs w:val="18"/>
        </w:rPr>
        <w:t xml:space="preserve">gezamenlijke </w:t>
      </w:r>
      <w:r>
        <w:rPr>
          <w:rFonts w:ascii="Arial" w:hAnsi="Arial" w:cs="Arial"/>
          <w:sz w:val="18"/>
          <w:szCs w:val="18"/>
        </w:rPr>
        <w:t>kennis, vaardigheden en creativiteit ten volle werden benut.</w:t>
      </w:r>
    </w:p>
    <w:p w:rsidR="00480117" w:rsidRDefault="00480117" w:rsidP="002A3524">
      <w:pPr>
        <w:rPr>
          <w:rFonts w:ascii="Arial" w:hAnsi="Arial" w:cs="Arial"/>
          <w:sz w:val="18"/>
          <w:szCs w:val="18"/>
        </w:rPr>
      </w:pPr>
    </w:p>
    <w:p w:rsidR="008C5975" w:rsidRPr="002A3524" w:rsidRDefault="008C5975" w:rsidP="002A3524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t>De regionale voorrondes w</w:t>
      </w:r>
      <w:r w:rsidR="00C14607">
        <w:rPr>
          <w:rFonts w:ascii="Arial" w:hAnsi="Arial" w:cs="Arial"/>
          <w:sz w:val="18"/>
          <w:szCs w:val="18"/>
        </w:rPr>
        <w:t>erden</w:t>
      </w:r>
      <w:r w:rsidRPr="002A3524">
        <w:rPr>
          <w:rFonts w:ascii="Arial" w:hAnsi="Arial" w:cs="Arial"/>
          <w:sz w:val="18"/>
          <w:szCs w:val="18"/>
        </w:rPr>
        <w:t xml:space="preserve"> </w:t>
      </w:r>
      <w:r w:rsidR="00456120">
        <w:rPr>
          <w:rFonts w:ascii="Arial" w:hAnsi="Arial" w:cs="Arial"/>
          <w:sz w:val="18"/>
          <w:szCs w:val="18"/>
        </w:rPr>
        <w:t xml:space="preserve">dit schooljaar </w:t>
      </w:r>
      <w:r w:rsidRPr="00561A7D">
        <w:rPr>
          <w:rFonts w:ascii="Arial" w:hAnsi="Arial" w:cs="Arial"/>
          <w:sz w:val="18"/>
          <w:szCs w:val="18"/>
        </w:rPr>
        <w:t xml:space="preserve">gehouden </w:t>
      </w:r>
      <w:r w:rsidR="00905083" w:rsidRPr="00561A7D">
        <w:rPr>
          <w:rFonts w:ascii="Arial" w:hAnsi="Arial" w:cs="Arial"/>
          <w:sz w:val="18"/>
          <w:szCs w:val="18"/>
        </w:rPr>
        <w:t>aan</w:t>
      </w:r>
      <w:r w:rsidRPr="00561A7D">
        <w:rPr>
          <w:rFonts w:ascii="Arial" w:hAnsi="Arial" w:cs="Arial"/>
          <w:sz w:val="18"/>
          <w:szCs w:val="18"/>
        </w:rPr>
        <w:t xml:space="preserve"> </w:t>
      </w:r>
      <w:r w:rsidR="009354B5">
        <w:rPr>
          <w:rFonts w:ascii="Arial" w:hAnsi="Arial" w:cs="Arial"/>
          <w:sz w:val="18"/>
          <w:szCs w:val="18"/>
        </w:rPr>
        <w:t xml:space="preserve">de Universiteit Leiden, </w:t>
      </w:r>
      <w:r w:rsidR="003B583E">
        <w:rPr>
          <w:rFonts w:ascii="Arial" w:hAnsi="Arial" w:cs="Arial"/>
          <w:sz w:val="18"/>
          <w:szCs w:val="18"/>
        </w:rPr>
        <w:t>Universiteit Maastricht,</w:t>
      </w:r>
      <w:r w:rsidR="00077740">
        <w:rPr>
          <w:rFonts w:ascii="Arial" w:hAnsi="Arial" w:cs="Arial"/>
          <w:sz w:val="18"/>
          <w:szCs w:val="18"/>
        </w:rPr>
        <w:t xml:space="preserve"> Universiteit Twente,</w:t>
      </w:r>
      <w:r w:rsidR="009354B5">
        <w:rPr>
          <w:rFonts w:ascii="Arial" w:hAnsi="Arial" w:cs="Arial"/>
          <w:sz w:val="18"/>
          <w:szCs w:val="18"/>
        </w:rPr>
        <w:t xml:space="preserve"> Universiteit Utrecht, Wageningen Universiteit, Radboud Universiteit </w:t>
      </w:r>
      <w:r w:rsidRPr="002A3524">
        <w:rPr>
          <w:rFonts w:ascii="Arial" w:hAnsi="Arial" w:cs="Arial"/>
          <w:sz w:val="18"/>
          <w:szCs w:val="18"/>
        </w:rPr>
        <w:t xml:space="preserve">en de Hogeschool van Arnhem en Nijmegen. </w:t>
      </w:r>
      <w:r w:rsidR="00456120">
        <w:rPr>
          <w:rFonts w:ascii="Arial" w:hAnsi="Arial" w:cs="Arial"/>
          <w:sz w:val="18"/>
          <w:szCs w:val="18"/>
        </w:rPr>
        <w:t>Er deden</w:t>
      </w:r>
      <w:r w:rsidR="001876CD">
        <w:rPr>
          <w:rFonts w:ascii="Arial" w:hAnsi="Arial" w:cs="Arial"/>
          <w:sz w:val="18"/>
          <w:szCs w:val="18"/>
        </w:rPr>
        <w:t xml:space="preserve"> </w:t>
      </w:r>
      <w:r w:rsidRPr="002A3524">
        <w:rPr>
          <w:rFonts w:ascii="Arial" w:hAnsi="Arial" w:cs="Arial"/>
          <w:sz w:val="18"/>
          <w:szCs w:val="18"/>
        </w:rPr>
        <w:t>circa 1</w:t>
      </w:r>
      <w:r w:rsidR="009354B5">
        <w:rPr>
          <w:rFonts w:ascii="Arial" w:hAnsi="Arial" w:cs="Arial"/>
          <w:sz w:val="18"/>
          <w:szCs w:val="18"/>
        </w:rPr>
        <w:t>50</w:t>
      </w:r>
      <w:r w:rsidRPr="002A3524">
        <w:rPr>
          <w:rFonts w:ascii="Arial" w:hAnsi="Arial" w:cs="Arial"/>
          <w:sz w:val="18"/>
          <w:szCs w:val="18"/>
        </w:rPr>
        <w:t xml:space="preserve"> havo- en vwo-teams mee en de beste </w:t>
      </w:r>
      <w:r w:rsidR="009354B5">
        <w:rPr>
          <w:rFonts w:ascii="Arial" w:hAnsi="Arial" w:cs="Arial"/>
          <w:sz w:val="18"/>
          <w:szCs w:val="18"/>
        </w:rPr>
        <w:t>tien</w:t>
      </w:r>
      <w:r w:rsidRPr="002A3524">
        <w:rPr>
          <w:rFonts w:ascii="Arial" w:hAnsi="Arial" w:cs="Arial"/>
          <w:sz w:val="18"/>
          <w:szCs w:val="18"/>
        </w:rPr>
        <w:t xml:space="preserve"> teams kregen een plek in de nationale eindronde</w:t>
      </w:r>
      <w:r w:rsidR="009354B5">
        <w:rPr>
          <w:rFonts w:ascii="Arial" w:hAnsi="Arial" w:cs="Arial"/>
          <w:sz w:val="18"/>
          <w:szCs w:val="18"/>
        </w:rPr>
        <w:t>.</w:t>
      </w:r>
      <w:r w:rsidRPr="002A3524">
        <w:rPr>
          <w:rFonts w:ascii="Arial" w:hAnsi="Arial" w:cs="Arial"/>
          <w:sz w:val="18"/>
          <w:szCs w:val="18"/>
        </w:rPr>
        <w:t xml:space="preserve"> </w:t>
      </w:r>
    </w:p>
    <w:p w:rsidR="008C5975" w:rsidRPr="002A3524" w:rsidRDefault="008C5975" w:rsidP="002A3524">
      <w:pPr>
        <w:rPr>
          <w:rFonts w:ascii="Arial" w:hAnsi="Arial" w:cs="Arial"/>
          <w:sz w:val="18"/>
          <w:szCs w:val="18"/>
        </w:rPr>
      </w:pPr>
    </w:p>
    <w:p w:rsidR="008C5975" w:rsidRPr="002A3524" w:rsidRDefault="008C5975" w:rsidP="002A3524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t xml:space="preserve">De EUSO is een initiatief van SLO, Radboud Universiteit Nijmegen en Rijksuniversiteit Groningen. Het evenement wordt ondersteund door </w:t>
      </w:r>
      <w:r w:rsidR="00C14607">
        <w:rPr>
          <w:rFonts w:ascii="Arial" w:hAnsi="Arial" w:cs="Arial"/>
          <w:sz w:val="18"/>
          <w:szCs w:val="18"/>
        </w:rPr>
        <w:t xml:space="preserve">Wageningen Universiteit, </w:t>
      </w:r>
      <w:r w:rsidRPr="002A3524">
        <w:rPr>
          <w:rFonts w:ascii="Arial" w:hAnsi="Arial" w:cs="Arial"/>
          <w:sz w:val="18"/>
          <w:szCs w:val="18"/>
        </w:rPr>
        <w:t>het ministerie van OCW</w:t>
      </w:r>
      <w:r w:rsidR="00695A8A">
        <w:rPr>
          <w:rFonts w:ascii="Arial" w:hAnsi="Arial" w:cs="Arial"/>
          <w:sz w:val="18"/>
          <w:szCs w:val="18"/>
        </w:rPr>
        <w:t>, ASML</w:t>
      </w:r>
      <w:r w:rsidRPr="002A3524">
        <w:rPr>
          <w:rFonts w:ascii="Arial" w:hAnsi="Arial" w:cs="Arial"/>
          <w:sz w:val="18"/>
          <w:szCs w:val="18"/>
        </w:rPr>
        <w:t xml:space="preserve"> en de Nederlandse Vereniging voor het Onderwijs in de Natuurwetenschappen (NVON).</w:t>
      </w:r>
    </w:p>
    <w:p w:rsidR="008C5975" w:rsidRPr="002A3524" w:rsidRDefault="008C5975" w:rsidP="002A3524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lastRenderedPageBreak/>
        <w:t>Uitgeverij Malmberg, Noordhoff Uitgevers, KNCV (Koninklijke Nederlandse Chemische Vereniging)</w:t>
      </w:r>
      <w:r w:rsidR="00C14607">
        <w:rPr>
          <w:rFonts w:ascii="Arial" w:hAnsi="Arial" w:cs="Arial"/>
          <w:sz w:val="18"/>
          <w:szCs w:val="18"/>
        </w:rPr>
        <w:t>,</w:t>
      </w:r>
      <w:r w:rsidRPr="002A3524">
        <w:rPr>
          <w:rFonts w:ascii="Arial" w:hAnsi="Arial" w:cs="Arial"/>
          <w:sz w:val="18"/>
          <w:szCs w:val="18"/>
        </w:rPr>
        <w:t xml:space="preserve"> Texas Instruments</w:t>
      </w:r>
      <w:r w:rsidR="00BC181E">
        <w:rPr>
          <w:rFonts w:ascii="Arial" w:hAnsi="Arial" w:cs="Arial"/>
          <w:sz w:val="18"/>
          <w:szCs w:val="18"/>
        </w:rPr>
        <w:t xml:space="preserve"> en Wetenschap in Beeld</w:t>
      </w:r>
      <w:r w:rsidRPr="002A3524">
        <w:rPr>
          <w:rFonts w:ascii="Arial" w:hAnsi="Arial" w:cs="Arial"/>
          <w:sz w:val="18"/>
          <w:szCs w:val="18"/>
        </w:rPr>
        <w:t xml:space="preserve"> stellen prijzen beschikbaar.</w:t>
      </w:r>
    </w:p>
    <w:p w:rsidR="00476C31" w:rsidRDefault="00476C31" w:rsidP="008C5975">
      <w:pPr>
        <w:rPr>
          <w:rFonts w:ascii="Arial" w:hAnsi="Arial" w:cs="Arial"/>
          <w:sz w:val="18"/>
          <w:szCs w:val="18"/>
        </w:rPr>
      </w:pPr>
    </w:p>
    <w:p w:rsidR="008C5975" w:rsidRPr="002A3524" w:rsidRDefault="008C5975" w:rsidP="008C5975">
      <w:pPr>
        <w:rPr>
          <w:rFonts w:ascii="Arial" w:hAnsi="Arial" w:cs="Arial"/>
          <w:sz w:val="18"/>
          <w:szCs w:val="18"/>
        </w:rPr>
      </w:pPr>
      <w:r w:rsidRPr="002A3524">
        <w:rPr>
          <w:rFonts w:ascii="Arial" w:hAnsi="Arial" w:cs="Arial"/>
          <w:sz w:val="18"/>
          <w:szCs w:val="18"/>
        </w:rPr>
        <w:t>EINDE BERICHT</w:t>
      </w:r>
    </w:p>
    <w:p w:rsidR="008C5975" w:rsidRPr="006E7A3C" w:rsidRDefault="008C5975" w:rsidP="008C5975">
      <w:pPr>
        <w:pBdr>
          <w:bottom w:val="dashSmallGap" w:sz="4" w:space="1" w:color="auto"/>
        </w:pBdr>
        <w:rPr>
          <w:rFonts w:ascii="Arial" w:hAnsi="Arial" w:cs="Arial"/>
        </w:rPr>
      </w:pPr>
    </w:p>
    <w:p w:rsidR="008C5975" w:rsidRDefault="008C5975" w:rsidP="008C5975">
      <w:pPr>
        <w:rPr>
          <w:rFonts w:ascii="Arial" w:hAnsi="Arial" w:cs="Arial"/>
        </w:rPr>
      </w:pPr>
    </w:p>
    <w:p w:rsidR="002A3524" w:rsidRPr="00015017" w:rsidRDefault="002A352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8C5975" w:rsidRPr="00015017" w:rsidRDefault="008C5975" w:rsidP="008C5975">
      <w:pPr>
        <w:rPr>
          <w:rFonts w:ascii="Arial" w:hAnsi="Arial" w:cs="Arial"/>
          <w:b/>
        </w:rPr>
      </w:pPr>
      <w:r w:rsidRPr="00015017">
        <w:rPr>
          <w:rFonts w:ascii="Arial" w:hAnsi="Arial" w:cs="Arial"/>
          <w:b/>
        </w:rPr>
        <w:t xml:space="preserve">Bij de foto's </w:t>
      </w:r>
    </w:p>
    <w:p w:rsidR="00DD4CFE" w:rsidRPr="00015017" w:rsidRDefault="00DD4CFE" w:rsidP="00DD4CFE">
      <w:pPr>
        <w:rPr>
          <w:rFonts w:ascii="Arial" w:hAnsi="Arial" w:cs="Arial"/>
        </w:rPr>
      </w:pP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>(EUSO 201</w:t>
      </w:r>
      <w:r w:rsidR="00E92AF1" w:rsidRPr="00015017">
        <w:rPr>
          <w:rFonts w:ascii="Arial" w:hAnsi="Arial" w:cs="Arial"/>
        </w:rPr>
        <w:t>8</w:t>
      </w:r>
      <w:r w:rsidRPr="00015017">
        <w:rPr>
          <w:rFonts w:ascii="Arial" w:hAnsi="Arial" w:cs="Arial"/>
        </w:rPr>
        <w:t xml:space="preserve"> </w:t>
      </w:r>
      <w:r w:rsidR="00E92AF1" w:rsidRPr="00015017">
        <w:rPr>
          <w:rFonts w:ascii="Arial" w:hAnsi="Arial" w:cs="Arial"/>
        </w:rPr>
        <w:t>team 1 (winnaar)</w:t>
      </w:r>
      <w:r w:rsidRPr="00015017">
        <w:rPr>
          <w:rFonts w:ascii="Arial" w:hAnsi="Arial" w:cs="Arial"/>
        </w:rPr>
        <w:t>.jpg):</w:t>
      </w:r>
    </w:p>
    <w:p w:rsidR="00E92AF1" w:rsidRPr="00015017" w:rsidRDefault="00E92AF1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>Bijschrift:</w:t>
      </w: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 xml:space="preserve">Eerste plaats: Gemengd scholenteam </w:t>
      </w:r>
      <w:r w:rsidR="00E92AF1" w:rsidRPr="00015017">
        <w:rPr>
          <w:rFonts w:ascii="Arial" w:hAnsi="Arial" w:cs="Arial"/>
        </w:rPr>
        <w:t>Lorentz Casimir Lyceum-</w:t>
      </w:r>
      <w:r w:rsidR="00077740" w:rsidRPr="00015017">
        <w:rPr>
          <w:rFonts w:ascii="Arial" w:hAnsi="Arial" w:cs="Arial"/>
        </w:rPr>
        <w:t xml:space="preserve">CSG </w:t>
      </w:r>
      <w:r w:rsidR="00E92AF1" w:rsidRPr="00015017">
        <w:rPr>
          <w:rFonts w:ascii="Arial" w:hAnsi="Arial" w:cs="Arial"/>
        </w:rPr>
        <w:t xml:space="preserve">Het </w:t>
      </w:r>
      <w:r w:rsidR="00077740" w:rsidRPr="00015017">
        <w:rPr>
          <w:rFonts w:ascii="Arial" w:hAnsi="Arial" w:cs="Arial"/>
        </w:rPr>
        <w:t>S</w:t>
      </w:r>
      <w:r w:rsidR="00E92AF1" w:rsidRPr="00015017">
        <w:rPr>
          <w:rFonts w:ascii="Arial" w:hAnsi="Arial" w:cs="Arial"/>
        </w:rPr>
        <w:t>treek-Bernardinuscollege</w:t>
      </w: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 xml:space="preserve">v.l.n.r.: </w:t>
      </w:r>
      <w:r w:rsidR="00E92AF1" w:rsidRPr="00015017">
        <w:rPr>
          <w:rFonts w:ascii="Arial" w:hAnsi="Arial" w:cs="Arial"/>
        </w:rPr>
        <w:t>Nena Slaats, Wietske de Bondt, Miriam Zegelaar</w:t>
      </w:r>
    </w:p>
    <w:p w:rsidR="00DD4CFE" w:rsidRPr="00015017" w:rsidRDefault="00DD4CFE" w:rsidP="00DD4CFE">
      <w:pPr>
        <w:rPr>
          <w:rFonts w:ascii="Arial" w:hAnsi="Arial" w:cs="Arial"/>
          <w:highlight w:val="yellow"/>
        </w:rPr>
      </w:pP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>(EUSO 201</w:t>
      </w:r>
      <w:r w:rsidR="00E92AF1" w:rsidRPr="00015017">
        <w:rPr>
          <w:rFonts w:ascii="Arial" w:hAnsi="Arial" w:cs="Arial"/>
        </w:rPr>
        <w:t>8</w:t>
      </w:r>
      <w:r w:rsidRPr="00015017">
        <w:rPr>
          <w:rFonts w:ascii="Arial" w:hAnsi="Arial" w:cs="Arial"/>
        </w:rPr>
        <w:t xml:space="preserve"> </w:t>
      </w:r>
      <w:r w:rsidR="00E92AF1" w:rsidRPr="00015017">
        <w:rPr>
          <w:rFonts w:ascii="Arial" w:hAnsi="Arial" w:cs="Arial"/>
        </w:rPr>
        <w:t>team 2 (2</w:t>
      </w:r>
      <w:r w:rsidR="00E92AF1" w:rsidRPr="00015017">
        <w:rPr>
          <w:rFonts w:ascii="Arial" w:hAnsi="Arial" w:cs="Arial"/>
          <w:vertAlign w:val="superscript"/>
        </w:rPr>
        <w:t>e</w:t>
      </w:r>
      <w:r w:rsidR="00E92AF1" w:rsidRPr="00015017">
        <w:rPr>
          <w:rFonts w:ascii="Arial" w:hAnsi="Arial" w:cs="Arial"/>
        </w:rPr>
        <w:t xml:space="preserve"> plaats)</w:t>
      </w:r>
      <w:r w:rsidRPr="00015017">
        <w:rPr>
          <w:rFonts w:ascii="Arial" w:hAnsi="Arial" w:cs="Arial"/>
        </w:rPr>
        <w:t>.jpg):</w:t>
      </w: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 xml:space="preserve">Tweede plaats: </w:t>
      </w:r>
      <w:r w:rsidR="00C66ACD" w:rsidRPr="00015017">
        <w:rPr>
          <w:rFonts w:ascii="Arial" w:hAnsi="Arial" w:cs="Arial"/>
        </w:rPr>
        <w:t>Gemeng</w:t>
      </w:r>
      <w:r w:rsidR="00CA6533" w:rsidRPr="00015017">
        <w:rPr>
          <w:rFonts w:ascii="Arial" w:hAnsi="Arial" w:cs="Arial"/>
        </w:rPr>
        <w:t>d</w:t>
      </w:r>
      <w:r w:rsidR="00C66ACD" w:rsidRPr="00015017">
        <w:rPr>
          <w:rFonts w:ascii="Arial" w:hAnsi="Arial" w:cs="Arial"/>
        </w:rPr>
        <w:t xml:space="preserve"> scholenteam </w:t>
      </w:r>
      <w:r w:rsidR="00E92AF1" w:rsidRPr="00015017">
        <w:rPr>
          <w:rFonts w:ascii="Arial" w:hAnsi="Arial" w:cs="Arial"/>
        </w:rPr>
        <w:t>Mencia de Mendoza Lyceum</w:t>
      </w:r>
      <w:r w:rsidR="00C66ACD" w:rsidRPr="00015017">
        <w:rPr>
          <w:rFonts w:ascii="Arial" w:hAnsi="Arial" w:cs="Arial"/>
        </w:rPr>
        <w:t xml:space="preserve"> - </w:t>
      </w:r>
      <w:r w:rsidRPr="00015017">
        <w:rPr>
          <w:rFonts w:ascii="Arial" w:hAnsi="Arial" w:cs="Arial"/>
        </w:rPr>
        <w:t xml:space="preserve">Stedelijk Gymnasium </w:t>
      </w:r>
      <w:r w:rsidR="00E92AF1" w:rsidRPr="00015017">
        <w:rPr>
          <w:rFonts w:ascii="Arial" w:hAnsi="Arial" w:cs="Arial"/>
        </w:rPr>
        <w:t>Haarlem</w:t>
      </w:r>
    </w:p>
    <w:p w:rsidR="00DD4CFE" w:rsidRPr="00015017" w:rsidRDefault="00DD4CFE" w:rsidP="00DD4CFE">
      <w:pPr>
        <w:rPr>
          <w:rFonts w:ascii="Arial" w:hAnsi="Arial" w:cs="Arial"/>
        </w:rPr>
      </w:pPr>
      <w:r w:rsidRPr="00015017">
        <w:rPr>
          <w:rFonts w:ascii="Arial" w:hAnsi="Arial" w:cs="Arial"/>
        </w:rPr>
        <w:t xml:space="preserve">v.l.n.r.: </w:t>
      </w:r>
      <w:r w:rsidR="002D335D" w:rsidRPr="00015017">
        <w:rPr>
          <w:rFonts w:ascii="Arial" w:hAnsi="Arial" w:cs="Arial"/>
        </w:rPr>
        <w:t>Louw Feenstra</w:t>
      </w:r>
      <w:r w:rsidR="00476C31" w:rsidRPr="00015017">
        <w:rPr>
          <w:rFonts w:ascii="Arial" w:hAnsi="Arial" w:cs="Arial"/>
        </w:rPr>
        <w:t>, Sebastiaan Hoek, Tobias Veerkamp</w:t>
      </w:r>
    </w:p>
    <w:p w:rsidR="00DD4CFE" w:rsidRPr="00015017" w:rsidRDefault="00DD4CFE" w:rsidP="008C5975">
      <w:pPr>
        <w:rPr>
          <w:rFonts w:ascii="Arial" w:hAnsi="Arial" w:cs="Arial"/>
        </w:rPr>
      </w:pPr>
    </w:p>
    <w:p w:rsidR="00DD4CFE" w:rsidRPr="00186D24" w:rsidRDefault="002109B4" w:rsidP="008C5975">
      <w:pPr>
        <w:rPr>
          <w:rFonts w:ascii="Arial" w:hAnsi="Arial" w:cs="Arial"/>
        </w:rPr>
      </w:pPr>
      <w:r w:rsidRPr="002109B4">
        <w:rPr>
          <w:rFonts w:ascii="Arial" w:hAnsi="Arial" w:cs="Arial"/>
          <w:noProof/>
          <w:lang w:val="nl-NL"/>
        </w:rPr>
        <w:lastRenderedPageBreak/>
        <w:drawing>
          <wp:inline distT="0" distB="0" distL="0" distR="0">
            <wp:extent cx="3938088" cy="3476355"/>
            <wp:effectExtent l="0" t="0" r="5715" b="0"/>
            <wp:docPr id="8" name="Afbeelding 8" descr="T:\Olympiadewebsite Bestanden om te plaatsen LATEN STAAN\1.1 EUSO\Persberichten EUSO\2017-2018\nationaal\EUSO 2018 team 2 (2e plaat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Olympiadewebsite Bestanden om te plaatsen LATEN STAAN\1.1 EUSO\Persberichten EUSO\2017-2018\nationaal\EUSO 2018 team 2 (2e plaat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31" cy="34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9B4">
        <w:rPr>
          <w:rFonts w:ascii="Arial" w:hAnsi="Arial" w:cs="Arial"/>
          <w:noProof/>
          <w:lang w:val="nl-NL"/>
        </w:rPr>
        <w:drawing>
          <wp:inline distT="0" distB="0" distL="0" distR="0">
            <wp:extent cx="3906358" cy="2895600"/>
            <wp:effectExtent l="0" t="0" r="0" b="0"/>
            <wp:docPr id="1" name="Afbeelding 1" descr="T:\Olympiadewebsite Bestanden om te plaatsen LATEN STAAN\1.1 EUSO\Persberichten EUSO\2017-2018\nationaal\EUSO 2018 team 1 (winna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lympiadewebsite Bestanden om te plaatsen LATEN STAAN\1.1 EUSO\Persberichten EUSO\2017-2018\nationaal\EUSO 2018 team 1 (winnaa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59" cy="289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92686" w:rsidRDefault="00992686" w:rsidP="008C5975">
      <w:pPr>
        <w:rPr>
          <w:rFonts w:ascii="Arial" w:hAnsi="Arial" w:cs="Arial"/>
        </w:rPr>
      </w:pPr>
    </w:p>
    <w:p w:rsidR="00B34B63" w:rsidRDefault="00B34B63" w:rsidP="008C5975">
      <w:pPr>
        <w:rPr>
          <w:rFonts w:ascii="Arial" w:hAnsi="Arial" w:cs="Arial"/>
        </w:rPr>
      </w:pPr>
    </w:p>
    <w:p w:rsidR="00B34B63" w:rsidRDefault="00B34B63" w:rsidP="008C5975">
      <w:pPr>
        <w:rPr>
          <w:rFonts w:ascii="Arial" w:hAnsi="Arial" w:cs="Arial"/>
        </w:rPr>
      </w:pPr>
    </w:p>
    <w:p w:rsidR="00B34B63" w:rsidRDefault="00B34B63" w:rsidP="008C5975">
      <w:pPr>
        <w:rPr>
          <w:rFonts w:ascii="Arial" w:hAnsi="Arial" w:cs="Arial"/>
        </w:rPr>
      </w:pPr>
    </w:p>
    <w:sectPr w:rsidR="00B34B63" w:rsidSect="00904DF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2268" w:bottom="1814" w:left="1418" w:header="709" w:footer="141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C5" w:rsidRDefault="00771EC5">
      <w:r>
        <w:separator/>
      </w:r>
    </w:p>
  </w:endnote>
  <w:endnote w:type="continuationSeparator" w:id="0">
    <w:p w:rsidR="00771EC5" w:rsidRDefault="007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1" w:rsidRDefault="00022097" w:rsidP="005F7BE5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C535C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757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C535C1" w:rsidRDefault="00C535C1" w:rsidP="00EA2F3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1" w:rsidRDefault="00C535C1" w:rsidP="00EA2F3E">
    <w:pPr>
      <w:pStyle w:val="Voettekst"/>
    </w:pPr>
    <w:bookmarkStart w:id="3" w:name="slo_adres2"/>
    <w:bookmarkEnd w:id="3"/>
    <w:r w:rsidRPr="00904DFF">
      <w:rPr>
        <w:rStyle w:val="Paginanummer"/>
        <w:noProof/>
        <w:lang w:val="nl-N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-17780</wp:posOffset>
          </wp:positionH>
          <wp:positionV relativeFrom="page">
            <wp:posOffset>9868535</wp:posOffset>
          </wp:positionV>
          <wp:extent cx="4810125" cy="542925"/>
          <wp:effectExtent l="0" t="0" r="0" b="0"/>
          <wp:wrapNone/>
          <wp:docPr id="3" name="Picture 4" descr="Briefpapier_SLO1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papier_SLO1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22097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022097">
      <w:rPr>
        <w:rStyle w:val="Paginanummer"/>
      </w:rPr>
      <w:fldChar w:fldCharType="separate"/>
    </w:r>
    <w:r w:rsidR="002109B4">
      <w:rPr>
        <w:rStyle w:val="Paginanummer"/>
        <w:noProof/>
      </w:rPr>
      <w:t>2</w:t>
    </w:r>
    <w:r w:rsidR="00022097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1" w:rsidRDefault="00C535C1" w:rsidP="00291E91">
    <w:pPr>
      <w:pStyle w:val="Voettekst"/>
    </w:pPr>
  </w:p>
  <w:p w:rsidR="00C535C1" w:rsidRPr="002809EF" w:rsidRDefault="00127FCC" w:rsidP="00291E91">
    <w:pPr>
      <w:pStyle w:val="Voettekst"/>
    </w:pPr>
    <w:bookmarkStart w:id="5" w:name="slo_adres"/>
    <w:bookmarkEnd w:id="5"/>
    <w:r>
      <w:rPr>
        <w:noProof/>
        <w:lang w:val="nl-NL"/>
      </w:rPr>
      <w:drawing>
        <wp:anchor distT="0" distB="0" distL="114300" distR="114300" simplePos="0" relativeHeight="251668480" behindDoc="1" locked="0" layoutInCell="1" allowOverlap="1" wp14:anchorId="12156C1B" wp14:editId="5AE108FF">
          <wp:simplePos x="0" y="0"/>
          <wp:positionH relativeFrom="margin">
            <wp:align>left</wp:align>
          </wp:positionH>
          <wp:positionV relativeFrom="paragraph">
            <wp:posOffset>198148</wp:posOffset>
          </wp:positionV>
          <wp:extent cx="6303010" cy="579120"/>
          <wp:effectExtent l="0" t="0" r="254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BP SL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0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C86"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-2891155</wp:posOffset>
              </wp:positionV>
              <wp:extent cx="1143000" cy="1371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C1" w:rsidRPr="00AC3DF4" w:rsidRDefault="00C535C1" w:rsidP="00AC3DF4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3pt;margin-top:-227.65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" stroked="f">
              <v:textbox inset="0,0,0,0">
                <w:txbxContent>
                  <w:p w:rsidR="00C535C1" w:rsidRPr="00AC3DF4" w:rsidRDefault="00C535C1" w:rsidP="00AC3DF4">
                    <w:pPr>
                      <w:rPr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C5" w:rsidRDefault="00771EC5">
      <w:r>
        <w:separator/>
      </w:r>
    </w:p>
  </w:footnote>
  <w:footnote w:type="continuationSeparator" w:id="0">
    <w:p w:rsidR="00771EC5" w:rsidRDefault="0077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1" w:rsidRDefault="00C535C1">
    <w:pPr>
      <w:pStyle w:val="Koptekst"/>
    </w:pPr>
  </w:p>
  <w:p w:rsidR="00C535C1" w:rsidRDefault="00C535C1">
    <w:pPr>
      <w:pStyle w:val="Koptekst"/>
    </w:pPr>
    <w:bookmarkStart w:id="2" w:name="slo_logo2"/>
    <w:bookmarkEnd w:id="2"/>
    <w:r>
      <w:rPr>
        <w:noProof/>
        <w:lang w:val="nl-NL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column">
            <wp:posOffset>5407660</wp:posOffset>
          </wp:positionH>
          <wp:positionV relativeFrom="page">
            <wp:posOffset>626745</wp:posOffset>
          </wp:positionV>
          <wp:extent cx="828675" cy="3857625"/>
          <wp:effectExtent l="0" t="0" r="0" b="0"/>
          <wp:wrapNone/>
          <wp:docPr id="6" name="Picture 2" descr="Briefpapier_SLO2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SLO2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5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C1" w:rsidRPr="004A2194" w:rsidRDefault="00C535C1" w:rsidP="00291E91">
    <w:pPr>
      <w:pStyle w:val="Koptekst"/>
    </w:pPr>
  </w:p>
  <w:p w:rsidR="00C535C1" w:rsidRPr="004A2194" w:rsidRDefault="00C535C1">
    <w:pPr>
      <w:pStyle w:val="Koptekst"/>
    </w:pPr>
    <w:bookmarkStart w:id="4" w:name="slo_logo"/>
    <w:bookmarkEnd w:id="4"/>
    <w:r>
      <w:rPr>
        <w:noProof/>
        <w:lang w:val="nl-NL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5407660</wp:posOffset>
          </wp:positionH>
          <wp:positionV relativeFrom="page">
            <wp:posOffset>626745</wp:posOffset>
          </wp:positionV>
          <wp:extent cx="828675" cy="3857625"/>
          <wp:effectExtent l="0" t="0" r="0" b="0"/>
          <wp:wrapNone/>
          <wp:docPr id="5" name="Picture 2" descr="Briefpapier_SLO2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SLO2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5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93C86"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5007610</wp:posOffset>
              </wp:positionV>
              <wp:extent cx="11430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C1" w:rsidRPr="003456A8" w:rsidRDefault="00C535C1" w:rsidP="00291E9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75pt;margin-top:394.3pt;width:9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/3rgIAAKo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" filled="f" stroked="f">
              <v:textbox inset="0,0,0,0">
                <w:txbxContent>
                  <w:p w:rsidR="00C535C1" w:rsidRPr="003456A8" w:rsidRDefault="00C535C1" w:rsidP="00291E9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99F"/>
    <w:multiLevelType w:val="hybridMultilevel"/>
    <w:tmpl w:val="4E545D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8756A"/>
    <w:multiLevelType w:val="hybridMultilevel"/>
    <w:tmpl w:val="7A269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C2B06"/>
    <w:multiLevelType w:val="hybridMultilevel"/>
    <w:tmpl w:val="7936B12C"/>
    <w:lvl w:ilvl="0" w:tplc="06D8D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6D937911"/>
    <w:multiLevelType w:val="hybridMultilevel"/>
    <w:tmpl w:val="A81CC4D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sUnlinked" w:val="1"/>
  </w:docVars>
  <w:rsids>
    <w:rsidRoot w:val="00904DFF"/>
    <w:rsid w:val="00001ABA"/>
    <w:rsid w:val="00010659"/>
    <w:rsid w:val="00011B30"/>
    <w:rsid w:val="00012962"/>
    <w:rsid w:val="00015017"/>
    <w:rsid w:val="00021681"/>
    <w:rsid w:val="00022097"/>
    <w:rsid w:val="000253EC"/>
    <w:rsid w:val="00031E1E"/>
    <w:rsid w:val="00034BD0"/>
    <w:rsid w:val="00034C82"/>
    <w:rsid w:val="00036850"/>
    <w:rsid w:val="00043018"/>
    <w:rsid w:val="00043942"/>
    <w:rsid w:val="0004538B"/>
    <w:rsid w:val="00050875"/>
    <w:rsid w:val="00050FDA"/>
    <w:rsid w:val="0005239D"/>
    <w:rsid w:val="00054D8F"/>
    <w:rsid w:val="0005674C"/>
    <w:rsid w:val="00064831"/>
    <w:rsid w:val="00067752"/>
    <w:rsid w:val="00071A62"/>
    <w:rsid w:val="0007689A"/>
    <w:rsid w:val="00077740"/>
    <w:rsid w:val="00077DDF"/>
    <w:rsid w:val="0008059B"/>
    <w:rsid w:val="000808F1"/>
    <w:rsid w:val="000848F8"/>
    <w:rsid w:val="00085E8E"/>
    <w:rsid w:val="000A0B5E"/>
    <w:rsid w:val="000B136F"/>
    <w:rsid w:val="000B5A43"/>
    <w:rsid w:val="000C0A99"/>
    <w:rsid w:val="000D355D"/>
    <w:rsid w:val="000D3CDF"/>
    <w:rsid w:val="000D5D2F"/>
    <w:rsid w:val="000D7495"/>
    <w:rsid w:val="000E4B47"/>
    <w:rsid w:val="000E5E02"/>
    <w:rsid w:val="000E6211"/>
    <w:rsid w:val="000F2FD6"/>
    <w:rsid w:val="00104F1B"/>
    <w:rsid w:val="00106065"/>
    <w:rsid w:val="00111F9A"/>
    <w:rsid w:val="0012063E"/>
    <w:rsid w:val="00121F3E"/>
    <w:rsid w:val="00122EB7"/>
    <w:rsid w:val="00124793"/>
    <w:rsid w:val="00127FCC"/>
    <w:rsid w:val="0013082C"/>
    <w:rsid w:val="00132E73"/>
    <w:rsid w:val="001335FF"/>
    <w:rsid w:val="00134276"/>
    <w:rsid w:val="001377B2"/>
    <w:rsid w:val="00137A5C"/>
    <w:rsid w:val="001466AC"/>
    <w:rsid w:val="00152171"/>
    <w:rsid w:val="0016278B"/>
    <w:rsid w:val="0016325C"/>
    <w:rsid w:val="001636B4"/>
    <w:rsid w:val="00163DDC"/>
    <w:rsid w:val="00173E05"/>
    <w:rsid w:val="00176B8E"/>
    <w:rsid w:val="00177103"/>
    <w:rsid w:val="001773EA"/>
    <w:rsid w:val="00183C97"/>
    <w:rsid w:val="00183D6F"/>
    <w:rsid w:val="00185E5F"/>
    <w:rsid w:val="00186719"/>
    <w:rsid w:val="00186D24"/>
    <w:rsid w:val="001876CD"/>
    <w:rsid w:val="00190796"/>
    <w:rsid w:val="00192180"/>
    <w:rsid w:val="00193C86"/>
    <w:rsid w:val="001946A6"/>
    <w:rsid w:val="001A7BA3"/>
    <w:rsid w:val="001B1FCA"/>
    <w:rsid w:val="001B20A9"/>
    <w:rsid w:val="001B23B2"/>
    <w:rsid w:val="001B4B97"/>
    <w:rsid w:val="001B5A2A"/>
    <w:rsid w:val="001B5F1C"/>
    <w:rsid w:val="001C43BF"/>
    <w:rsid w:val="001C4B95"/>
    <w:rsid w:val="001D18E4"/>
    <w:rsid w:val="001D3B2D"/>
    <w:rsid w:val="001D4824"/>
    <w:rsid w:val="001D7701"/>
    <w:rsid w:val="001E1E8A"/>
    <w:rsid w:val="001E3AEB"/>
    <w:rsid w:val="001E48A9"/>
    <w:rsid w:val="001F7CA2"/>
    <w:rsid w:val="00202CAB"/>
    <w:rsid w:val="00204183"/>
    <w:rsid w:val="0020505D"/>
    <w:rsid w:val="00210198"/>
    <w:rsid w:val="002108DB"/>
    <w:rsid w:val="002109B4"/>
    <w:rsid w:val="002150DA"/>
    <w:rsid w:val="002156BB"/>
    <w:rsid w:val="00215D9C"/>
    <w:rsid w:val="00220684"/>
    <w:rsid w:val="00223F54"/>
    <w:rsid w:val="002243C6"/>
    <w:rsid w:val="002327B6"/>
    <w:rsid w:val="0023326F"/>
    <w:rsid w:val="00234E3B"/>
    <w:rsid w:val="002402AD"/>
    <w:rsid w:val="00242AEE"/>
    <w:rsid w:val="00242BCC"/>
    <w:rsid w:val="002454DC"/>
    <w:rsid w:val="00247177"/>
    <w:rsid w:val="002512F0"/>
    <w:rsid w:val="00251470"/>
    <w:rsid w:val="00251878"/>
    <w:rsid w:val="00261C57"/>
    <w:rsid w:val="00261DA0"/>
    <w:rsid w:val="00263777"/>
    <w:rsid w:val="00265F70"/>
    <w:rsid w:val="00271EC8"/>
    <w:rsid w:val="002736CC"/>
    <w:rsid w:val="00277571"/>
    <w:rsid w:val="00277C2C"/>
    <w:rsid w:val="002809EF"/>
    <w:rsid w:val="00281252"/>
    <w:rsid w:val="00283DAF"/>
    <w:rsid w:val="00287ADD"/>
    <w:rsid w:val="002900A6"/>
    <w:rsid w:val="00291E91"/>
    <w:rsid w:val="002956A7"/>
    <w:rsid w:val="00295E08"/>
    <w:rsid w:val="002A073A"/>
    <w:rsid w:val="002A3524"/>
    <w:rsid w:val="002A4BE3"/>
    <w:rsid w:val="002A5B3D"/>
    <w:rsid w:val="002B165E"/>
    <w:rsid w:val="002B3C06"/>
    <w:rsid w:val="002B48F5"/>
    <w:rsid w:val="002C55BD"/>
    <w:rsid w:val="002C7A63"/>
    <w:rsid w:val="002D01B3"/>
    <w:rsid w:val="002D107F"/>
    <w:rsid w:val="002D335D"/>
    <w:rsid w:val="002D6855"/>
    <w:rsid w:val="002D6F24"/>
    <w:rsid w:val="002E1140"/>
    <w:rsid w:val="002E5283"/>
    <w:rsid w:val="002E557C"/>
    <w:rsid w:val="002E7195"/>
    <w:rsid w:val="002F26EB"/>
    <w:rsid w:val="002F780B"/>
    <w:rsid w:val="0030477C"/>
    <w:rsid w:val="0031030A"/>
    <w:rsid w:val="0031120A"/>
    <w:rsid w:val="003130A2"/>
    <w:rsid w:val="00320C45"/>
    <w:rsid w:val="00330A9E"/>
    <w:rsid w:val="003456A8"/>
    <w:rsid w:val="00352768"/>
    <w:rsid w:val="00352B25"/>
    <w:rsid w:val="00356292"/>
    <w:rsid w:val="003656BB"/>
    <w:rsid w:val="00375E56"/>
    <w:rsid w:val="00376836"/>
    <w:rsid w:val="00380B84"/>
    <w:rsid w:val="003812BD"/>
    <w:rsid w:val="00391404"/>
    <w:rsid w:val="00392AAE"/>
    <w:rsid w:val="00394942"/>
    <w:rsid w:val="00396F77"/>
    <w:rsid w:val="0039739B"/>
    <w:rsid w:val="003A1F3D"/>
    <w:rsid w:val="003A3CFE"/>
    <w:rsid w:val="003A49D6"/>
    <w:rsid w:val="003A50F7"/>
    <w:rsid w:val="003A5768"/>
    <w:rsid w:val="003A6494"/>
    <w:rsid w:val="003B1F77"/>
    <w:rsid w:val="003B2324"/>
    <w:rsid w:val="003B3E25"/>
    <w:rsid w:val="003B583E"/>
    <w:rsid w:val="003C0A8A"/>
    <w:rsid w:val="003C1AC8"/>
    <w:rsid w:val="003C4B0D"/>
    <w:rsid w:val="003D1120"/>
    <w:rsid w:val="003E2486"/>
    <w:rsid w:val="003F6810"/>
    <w:rsid w:val="00402554"/>
    <w:rsid w:val="004051B1"/>
    <w:rsid w:val="00407115"/>
    <w:rsid w:val="00413C9D"/>
    <w:rsid w:val="004140F5"/>
    <w:rsid w:val="004161FB"/>
    <w:rsid w:val="00417F7D"/>
    <w:rsid w:val="00422544"/>
    <w:rsid w:val="00423FD1"/>
    <w:rsid w:val="0042680F"/>
    <w:rsid w:val="00430315"/>
    <w:rsid w:val="00432B7D"/>
    <w:rsid w:val="00433B61"/>
    <w:rsid w:val="004477FB"/>
    <w:rsid w:val="00455218"/>
    <w:rsid w:val="00456120"/>
    <w:rsid w:val="00456F81"/>
    <w:rsid w:val="00467104"/>
    <w:rsid w:val="004679EE"/>
    <w:rsid w:val="00471C56"/>
    <w:rsid w:val="0047493E"/>
    <w:rsid w:val="00475FC0"/>
    <w:rsid w:val="00476C31"/>
    <w:rsid w:val="00477132"/>
    <w:rsid w:val="00480117"/>
    <w:rsid w:val="00483878"/>
    <w:rsid w:val="00483BFB"/>
    <w:rsid w:val="004877B3"/>
    <w:rsid w:val="004A2194"/>
    <w:rsid w:val="004B2184"/>
    <w:rsid w:val="004B4B29"/>
    <w:rsid w:val="004B50D3"/>
    <w:rsid w:val="004B67E4"/>
    <w:rsid w:val="004B6AA7"/>
    <w:rsid w:val="004C111C"/>
    <w:rsid w:val="004C249E"/>
    <w:rsid w:val="004C2E1E"/>
    <w:rsid w:val="004C5460"/>
    <w:rsid w:val="004C61EE"/>
    <w:rsid w:val="004C6497"/>
    <w:rsid w:val="004C70FA"/>
    <w:rsid w:val="004D0671"/>
    <w:rsid w:val="004D562E"/>
    <w:rsid w:val="004F1799"/>
    <w:rsid w:val="004F3801"/>
    <w:rsid w:val="004F39DB"/>
    <w:rsid w:val="004F3A76"/>
    <w:rsid w:val="004F5224"/>
    <w:rsid w:val="004F6410"/>
    <w:rsid w:val="004F7D36"/>
    <w:rsid w:val="005019B0"/>
    <w:rsid w:val="00502204"/>
    <w:rsid w:val="00502D0C"/>
    <w:rsid w:val="00502F41"/>
    <w:rsid w:val="00503E51"/>
    <w:rsid w:val="005109CB"/>
    <w:rsid w:val="005113BA"/>
    <w:rsid w:val="00515AF8"/>
    <w:rsid w:val="00516717"/>
    <w:rsid w:val="0052018A"/>
    <w:rsid w:val="00522E65"/>
    <w:rsid w:val="005310CB"/>
    <w:rsid w:val="0053125A"/>
    <w:rsid w:val="00536D5C"/>
    <w:rsid w:val="005425E4"/>
    <w:rsid w:val="005477AA"/>
    <w:rsid w:val="0055790E"/>
    <w:rsid w:val="00560504"/>
    <w:rsid w:val="00561A7D"/>
    <w:rsid w:val="00561C6F"/>
    <w:rsid w:val="00562631"/>
    <w:rsid w:val="00563D80"/>
    <w:rsid w:val="00564BE6"/>
    <w:rsid w:val="005933A4"/>
    <w:rsid w:val="005975FF"/>
    <w:rsid w:val="005A3F80"/>
    <w:rsid w:val="005A4588"/>
    <w:rsid w:val="005A4781"/>
    <w:rsid w:val="005A4900"/>
    <w:rsid w:val="005A57A4"/>
    <w:rsid w:val="005B5B60"/>
    <w:rsid w:val="005C6EF9"/>
    <w:rsid w:val="005D08C7"/>
    <w:rsid w:val="005D0E68"/>
    <w:rsid w:val="005E709B"/>
    <w:rsid w:val="005F1B92"/>
    <w:rsid w:val="005F530D"/>
    <w:rsid w:val="005F7BE5"/>
    <w:rsid w:val="00601916"/>
    <w:rsid w:val="0060222F"/>
    <w:rsid w:val="00606879"/>
    <w:rsid w:val="00606BFE"/>
    <w:rsid w:val="0061208C"/>
    <w:rsid w:val="00612402"/>
    <w:rsid w:val="00614848"/>
    <w:rsid w:val="00617835"/>
    <w:rsid w:val="00622EEA"/>
    <w:rsid w:val="00623BC3"/>
    <w:rsid w:val="00630849"/>
    <w:rsid w:val="00630FDC"/>
    <w:rsid w:val="00631656"/>
    <w:rsid w:val="006318FF"/>
    <w:rsid w:val="00633822"/>
    <w:rsid w:val="00635F77"/>
    <w:rsid w:val="006453A3"/>
    <w:rsid w:val="0064679C"/>
    <w:rsid w:val="00647C81"/>
    <w:rsid w:val="006600FC"/>
    <w:rsid w:val="00664175"/>
    <w:rsid w:val="0066593D"/>
    <w:rsid w:val="006747F8"/>
    <w:rsid w:val="00680B24"/>
    <w:rsid w:val="00680C77"/>
    <w:rsid w:val="006810C9"/>
    <w:rsid w:val="006813B5"/>
    <w:rsid w:val="00683B3A"/>
    <w:rsid w:val="00687AD6"/>
    <w:rsid w:val="00690A30"/>
    <w:rsid w:val="00695A8A"/>
    <w:rsid w:val="00696649"/>
    <w:rsid w:val="006A197B"/>
    <w:rsid w:val="006A38B6"/>
    <w:rsid w:val="006A4984"/>
    <w:rsid w:val="006A5135"/>
    <w:rsid w:val="006A5707"/>
    <w:rsid w:val="006B25CE"/>
    <w:rsid w:val="006B464E"/>
    <w:rsid w:val="006B6737"/>
    <w:rsid w:val="006C00C6"/>
    <w:rsid w:val="006D1432"/>
    <w:rsid w:val="006D1F5A"/>
    <w:rsid w:val="006D1F5C"/>
    <w:rsid w:val="006D7A09"/>
    <w:rsid w:val="006E07E1"/>
    <w:rsid w:val="006E345E"/>
    <w:rsid w:val="006E47C1"/>
    <w:rsid w:val="006E69FA"/>
    <w:rsid w:val="006F08B3"/>
    <w:rsid w:val="0070028B"/>
    <w:rsid w:val="00700B9C"/>
    <w:rsid w:val="00701AE3"/>
    <w:rsid w:val="0070719B"/>
    <w:rsid w:val="00707BC6"/>
    <w:rsid w:val="00714F60"/>
    <w:rsid w:val="007171B5"/>
    <w:rsid w:val="0071779A"/>
    <w:rsid w:val="00733E30"/>
    <w:rsid w:val="007421DE"/>
    <w:rsid w:val="007463D5"/>
    <w:rsid w:val="0075038A"/>
    <w:rsid w:val="007528FD"/>
    <w:rsid w:val="007550FB"/>
    <w:rsid w:val="0075637D"/>
    <w:rsid w:val="007675C4"/>
    <w:rsid w:val="00771EC5"/>
    <w:rsid w:val="00772C36"/>
    <w:rsid w:val="00773347"/>
    <w:rsid w:val="007763F0"/>
    <w:rsid w:val="00780A0A"/>
    <w:rsid w:val="0078377C"/>
    <w:rsid w:val="007865CB"/>
    <w:rsid w:val="007868D8"/>
    <w:rsid w:val="00791782"/>
    <w:rsid w:val="007940E9"/>
    <w:rsid w:val="007950E9"/>
    <w:rsid w:val="007A1B01"/>
    <w:rsid w:val="007A21A2"/>
    <w:rsid w:val="007A3A60"/>
    <w:rsid w:val="007B31F8"/>
    <w:rsid w:val="007B7C65"/>
    <w:rsid w:val="007C1E5F"/>
    <w:rsid w:val="007D10A3"/>
    <w:rsid w:val="007D5440"/>
    <w:rsid w:val="007D5A93"/>
    <w:rsid w:val="007D7DAF"/>
    <w:rsid w:val="007E3B1F"/>
    <w:rsid w:val="007F2404"/>
    <w:rsid w:val="007F2FC4"/>
    <w:rsid w:val="0080077E"/>
    <w:rsid w:val="0080143C"/>
    <w:rsid w:val="0080323C"/>
    <w:rsid w:val="00803C8E"/>
    <w:rsid w:val="00811805"/>
    <w:rsid w:val="00825D03"/>
    <w:rsid w:val="008332B9"/>
    <w:rsid w:val="00835E04"/>
    <w:rsid w:val="0083602F"/>
    <w:rsid w:val="008427AE"/>
    <w:rsid w:val="008436E0"/>
    <w:rsid w:val="00844A9D"/>
    <w:rsid w:val="00844E18"/>
    <w:rsid w:val="00851951"/>
    <w:rsid w:val="00852175"/>
    <w:rsid w:val="00852F30"/>
    <w:rsid w:val="00856595"/>
    <w:rsid w:val="008570D0"/>
    <w:rsid w:val="00864607"/>
    <w:rsid w:val="00867169"/>
    <w:rsid w:val="0087153F"/>
    <w:rsid w:val="008716BF"/>
    <w:rsid w:val="00871B55"/>
    <w:rsid w:val="00872E7D"/>
    <w:rsid w:val="008742C8"/>
    <w:rsid w:val="00874432"/>
    <w:rsid w:val="00875E79"/>
    <w:rsid w:val="00876C6E"/>
    <w:rsid w:val="00880F2A"/>
    <w:rsid w:val="008848D1"/>
    <w:rsid w:val="008877E2"/>
    <w:rsid w:val="008958F5"/>
    <w:rsid w:val="008A23D8"/>
    <w:rsid w:val="008A2602"/>
    <w:rsid w:val="008A2DA8"/>
    <w:rsid w:val="008A5D68"/>
    <w:rsid w:val="008B1160"/>
    <w:rsid w:val="008B3FAA"/>
    <w:rsid w:val="008B4716"/>
    <w:rsid w:val="008B586B"/>
    <w:rsid w:val="008B5F07"/>
    <w:rsid w:val="008C12B8"/>
    <w:rsid w:val="008C5975"/>
    <w:rsid w:val="008D11F5"/>
    <w:rsid w:val="008E2395"/>
    <w:rsid w:val="008E7576"/>
    <w:rsid w:val="008E7E20"/>
    <w:rsid w:val="008F2E0E"/>
    <w:rsid w:val="008F3A36"/>
    <w:rsid w:val="008F4979"/>
    <w:rsid w:val="00904DFF"/>
    <w:rsid w:val="00905083"/>
    <w:rsid w:val="00905EC2"/>
    <w:rsid w:val="00907CE6"/>
    <w:rsid w:val="0091263E"/>
    <w:rsid w:val="009177F9"/>
    <w:rsid w:val="00920808"/>
    <w:rsid w:val="009215EA"/>
    <w:rsid w:val="00923EA2"/>
    <w:rsid w:val="0093160A"/>
    <w:rsid w:val="00932041"/>
    <w:rsid w:val="00934917"/>
    <w:rsid w:val="009354B5"/>
    <w:rsid w:val="0093582D"/>
    <w:rsid w:val="009417B4"/>
    <w:rsid w:val="00943509"/>
    <w:rsid w:val="009463C0"/>
    <w:rsid w:val="00951585"/>
    <w:rsid w:val="00957950"/>
    <w:rsid w:val="00961DA8"/>
    <w:rsid w:val="00970845"/>
    <w:rsid w:val="009759E4"/>
    <w:rsid w:val="009777F2"/>
    <w:rsid w:val="00981AE6"/>
    <w:rsid w:val="00991B3B"/>
    <w:rsid w:val="00992686"/>
    <w:rsid w:val="009967B4"/>
    <w:rsid w:val="009A1A25"/>
    <w:rsid w:val="009A756A"/>
    <w:rsid w:val="009B2A32"/>
    <w:rsid w:val="009B2CBB"/>
    <w:rsid w:val="009B46C4"/>
    <w:rsid w:val="009B48BD"/>
    <w:rsid w:val="009B7EBF"/>
    <w:rsid w:val="009C18A1"/>
    <w:rsid w:val="009D01CE"/>
    <w:rsid w:val="009D3D49"/>
    <w:rsid w:val="009E19CC"/>
    <w:rsid w:val="009E2D50"/>
    <w:rsid w:val="009E2E67"/>
    <w:rsid w:val="009E3B7A"/>
    <w:rsid w:val="009F4932"/>
    <w:rsid w:val="009F62E1"/>
    <w:rsid w:val="00A03667"/>
    <w:rsid w:val="00A040A0"/>
    <w:rsid w:val="00A079EA"/>
    <w:rsid w:val="00A233D2"/>
    <w:rsid w:val="00A252B6"/>
    <w:rsid w:val="00A277B3"/>
    <w:rsid w:val="00A309F9"/>
    <w:rsid w:val="00A32301"/>
    <w:rsid w:val="00A52F5F"/>
    <w:rsid w:val="00A60961"/>
    <w:rsid w:val="00A6507B"/>
    <w:rsid w:val="00A6639E"/>
    <w:rsid w:val="00A668A0"/>
    <w:rsid w:val="00A70FFE"/>
    <w:rsid w:val="00A72B74"/>
    <w:rsid w:val="00A75B2F"/>
    <w:rsid w:val="00A81EF5"/>
    <w:rsid w:val="00A82720"/>
    <w:rsid w:val="00A82EB6"/>
    <w:rsid w:val="00A84F24"/>
    <w:rsid w:val="00A86E6F"/>
    <w:rsid w:val="00A9148E"/>
    <w:rsid w:val="00A9376B"/>
    <w:rsid w:val="00A94EAC"/>
    <w:rsid w:val="00AA3BAE"/>
    <w:rsid w:val="00AA4861"/>
    <w:rsid w:val="00AA5101"/>
    <w:rsid w:val="00AA685B"/>
    <w:rsid w:val="00AA69A6"/>
    <w:rsid w:val="00AB23B6"/>
    <w:rsid w:val="00AB4B47"/>
    <w:rsid w:val="00AB7C41"/>
    <w:rsid w:val="00AC3DF4"/>
    <w:rsid w:val="00AC4AA6"/>
    <w:rsid w:val="00AC574C"/>
    <w:rsid w:val="00AD09BA"/>
    <w:rsid w:val="00AD320B"/>
    <w:rsid w:val="00AD360B"/>
    <w:rsid w:val="00AD5EAA"/>
    <w:rsid w:val="00AE0642"/>
    <w:rsid w:val="00AE34C8"/>
    <w:rsid w:val="00AE3D5D"/>
    <w:rsid w:val="00AE708B"/>
    <w:rsid w:val="00AF2186"/>
    <w:rsid w:val="00AF5D5E"/>
    <w:rsid w:val="00B00BD0"/>
    <w:rsid w:val="00B01618"/>
    <w:rsid w:val="00B048AF"/>
    <w:rsid w:val="00B051F1"/>
    <w:rsid w:val="00B05514"/>
    <w:rsid w:val="00B0721F"/>
    <w:rsid w:val="00B072CD"/>
    <w:rsid w:val="00B07B78"/>
    <w:rsid w:val="00B119E8"/>
    <w:rsid w:val="00B1318A"/>
    <w:rsid w:val="00B144D2"/>
    <w:rsid w:val="00B17E6C"/>
    <w:rsid w:val="00B17F82"/>
    <w:rsid w:val="00B22734"/>
    <w:rsid w:val="00B22A96"/>
    <w:rsid w:val="00B34B63"/>
    <w:rsid w:val="00B34FE7"/>
    <w:rsid w:val="00B429A5"/>
    <w:rsid w:val="00B42E7B"/>
    <w:rsid w:val="00B436A3"/>
    <w:rsid w:val="00B43AD0"/>
    <w:rsid w:val="00B454C4"/>
    <w:rsid w:val="00B52C2D"/>
    <w:rsid w:val="00B571CB"/>
    <w:rsid w:val="00B64108"/>
    <w:rsid w:val="00B652F5"/>
    <w:rsid w:val="00B6621A"/>
    <w:rsid w:val="00B66ADC"/>
    <w:rsid w:val="00B67CC2"/>
    <w:rsid w:val="00B71531"/>
    <w:rsid w:val="00B72EE0"/>
    <w:rsid w:val="00B73253"/>
    <w:rsid w:val="00B735BD"/>
    <w:rsid w:val="00B752BE"/>
    <w:rsid w:val="00B773CD"/>
    <w:rsid w:val="00B82F02"/>
    <w:rsid w:val="00B839C4"/>
    <w:rsid w:val="00B84FC9"/>
    <w:rsid w:val="00B85CCF"/>
    <w:rsid w:val="00B9096B"/>
    <w:rsid w:val="00B924E1"/>
    <w:rsid w:val="00B93BFE"/>
    <w:rsid w:val="00BA2025"/>
    <w:rsid w:val="00BA5C6F"/>
    <w:rsid w:val="00BA77E6"/>
    <w:rsid w:val="00BB2308"/>
    <w:rsid w:val="00BB4545"/>
    <w:rsid w:val="00BB4DF9"/>
    <w:rsid w:val="00BB7415"/>
    <w:rsid w:val="00BC181E"/>
    <w:rsid w:val="00BC1DC1"/>
    <w:rsid w:val="00BC2B5F"/>
    <w:rsid w:val="00BC4B9C"/>
    <w:rsid w:val="00BC5804"/>
    <w:rsid w:val="00BD2104"/>
    <w:rsid w:val="00BD4A86"/>
    <w:rsid w:val="00BD5EFD"/>
    <w:rsid w:val="00BE30D8"/>
    <w:rsid w:val="00BE3F16"/>
    <w:rsid w:val="00BE4C72"/>
    <w:rsid w:val="00BE6063"/>
    <w:rsid w:val="00BE752F"/>
    <w:rsid w:val="00BF0882"/>
    <w:rsid w:val="00BF2B21"/>
    <w:rsid w:val="00BF3BE0"/>
    <w:rsid w:val="00BF3F60"/>
    <w:rsid w:val="00BF554F"/>
    <w:rsid w:val="00C0388E"/>
    <w:rsid w:val="00C05485"/>
    <w:rsid w:val="00C062C8"/>
    <w:rsid w:val="00C1031D"/>
    <w:rsid w:val="00C103CD"/>
    <w:rsid w:val="00C10549"/>
    <w:rsid w:val="00C1158D"/>
    <w:rsid w:val="00C131D8"/>
    <w:rsid w:val="00C14607"/>
    <w:rsid w:val="00C3187E"/>
    <w:rsid w:val="00C31ABE"/>
    <w:rsid w:val="00C33350"/>
    <w:rsid w:val="00C37681"/>
    <w:rsid w:val="00C41597"/>
    <w:rsid w:val="00C5013D"/>
    <w:rsid w:val="00C535C1"/>
    <w:rsid w:val="00C53BBD"/>
    <w:rsid w:val="00C54442"/>
    <w:rsid w:val="00C639D4"/>
    <w:rsid w:val="00C65AA7"/>
    <w:rsid w:val="00C65EC9"/>
    <w:rsid w:val="00C66ACD"/>
    <w:rsid w:val="00C765A3"/>
    <w:rsid w:val="00C83E7B"/>
    <w:rsid w:val="00C936D5"/>
    <w:rsid w:val="00CA0401"/>
    <w:rsid w:val="00CA15EC"/>
    <w:rsid w:val="00CA23DB"/>
    <w:rsid w:val="00CA2BF2"/>
    <w:rsid w:val="00CA40A0"/>
    <w:rsid w:val="00CA6533"/>
    <w:rsid w:val="00CB44DA"/>
    <w:rsid w:val="00CC3F1F"/>
    <w:rsid w:val="00CD43BF"/>
    <w:rsid w:val="00CD44A6"/>
    <w:rsid w:val="00CE3338"/>
    <w:rsid w:val="00CF56F9"/>
    <w:rsid w:val="00CF760B"/>
    <w:rsid w:val="00D01717"/>
    <w:rsid w:val="00D04FA2"/>
    <w:rsid w:val="00D06A57"/>
    <w:rsid w:val="00D11749"/>
    <w:rsid w:val="00D11E5F"/>
    <w:rsid w:val="00D20050"/>
    <w:rsid w:val="00D20B7A"/>
    <w:rsid w:val="00D31ADC"/>
    <w:rsid w:val="00D41403"/>
    <w:rsid w:val="00D41CEF"/>
    <w:rsid w:val="00D421CA"/>
    <w:rsid w:val="00D435B7"/>
    <w:rsid w:val="00D436D8"/>
    <w:rsid w:val="00D47562"/>
    <w:rsid w:val="00D55702"/>
    <w:rsid w:val="00D71078"/>
    <w:rsid w:val="00D732F0"/>
    <w:rsid w:val="00D74E66"/>
    <w:rsid w:val="00D8262C"/>
    <w:rsid w:val="00D83ED0"/>
    <w:rsid w:val="00D84F95"/>
    <w:rsid w:val="00D860D2"/>
    <w:rsid w:val="00D9115A"/>
    <w:rsid w:val="00D919ED"/>
    <w:rsid w:val="00D9281D"/>
    <w:rsid w:val="00D97DF9"/>
    <w:rsid w:val="00DA2ABF"/>
    <w:rsid w:val="00DB02EC"/>
    <w:rsid w:val="00DB2F32"/>
    <w:rsid w:val="00DB37B7"/>
    <w:rsid w:val="00DC352A"/>
    <w:rsid w:val="00DC413E"/>
    <w:rsid w:val="00DC458F"/>
    <w:rsid w:val="00DC46F1"/>
    <w:rsid w:val="00DC474A"/>
    <w:rsid w:val="00DD4CFE"/>
    <w:rsid w:val="00DE51F5"/>
    <w:rsid w:val="00DF21A8"/>
    <w:rsid w:val="00DF4FE2"/>
    <w:rsid w:val="00E014A6"/>
    <w:rsid w:val="00E0180D"/>
    <w:rsid w:val="00E06101"/>
    <w:rsid w:val="00E130C2"/>
    <w:rsid w:val="00E1410D"/>
    <w:rsid w:val="00E143F7"/>
    <w:rsid w:val="00E17E9A"/>
    <w:rsid w:val="00E21C1D"/>
    <w:rsid w:val="00E21E3C"/>
    <w:rsid w:val="00E26023"/>
    <w:rsid w:val="00E26559"/>
    <w:rsid w:val="00E31FCD"/>
    <w:rsid w:val="00E344FF"/>
    <w:rsid w:val="00E347EA"/>
    <w:rsid w:val="00E44638"/>
    <w:rsid w:val="00E469B0"/>
    <w:rsid w:val="00E46FA5"/>
    <w:rsid w:val="00E609DB"/>
    <w:rsid w:val="00E60A30"/>
    <w:rsid w:val="00E63B11"/>
    <w:rsid w:val="00E64903"/>
    <w:rsid w:val="00E65C0A"/>
    <w:rsid w:val="00E702A3"/>
    <w:rsid w:val="00E70D00"/>
    <w:rsid w:val="00E7681A"/>
    <w:rsid w:val="00E8379E"/>
    <w:rsid w:val="00E90816"/>
    <w:rsid w:val="00E92AF1"/>
    <w:rsid w:val="00E94188"/>
    <w:rsid w:val="00E95F58"/>
    <w:rsid w:val="00E97FF7"/>
    <w:rsid w:val="00EA15B9"/>
    <w:rsid w:val="00EA1661"/>
    <w:rsid w:val="00EA2CF2"/>
    <w:rsid w:val="00EA2DA7"/>
    <w:rsid w:val="00EA2F3E"/>
    <w:rsid w:val="00EA4475"/>
    <w:rsid w:val="00EA44FF"/>
    <w:rsid w:val="00EA4694"/>
    <w:rsid w:val="00EB1CA9"/>
    <w:rsid w:val="00EB3A74"/>
    <w:rsid w:val="00EB5720"/>
    <w:rsid w:val="00EB7DEC"/>
    <w:rsid w:val="00ED0DF6"/>
    <w:rsid w:val="00EE1F52"/>
    <w:rsid w:val="00EE2CEB"/>
    <w:rsid w:val="00EE397F"/>
    <w:rsid w:val="00EE5792"/>
    <w:rsid w:val="00EF1CBB"/>
    <w:rsid w:val="00EF3801"/>
    <w:rsid w:val="00EF4083"/>
    <w:rsid w:val="00EF6E28"/>
    <w:rsid w:val="00F026F4"/>
    <w:rsid w:val="00F02C01"/>
    <w:rsid w:val="00F07AF7"/>
    <w:rsid w:val="00F11593"/>
    <w:rsid w:val="00F247CE"/>
    <w:rsid w:val="00F2673D"/>
    <w:rsid w:val="00F27775"/>
    <w:rsid w:val="00F321CF"/>
    <w:rsid w:val="00F32288"/>
    <w:rsid w:val="00F33251"/>
    <w:rsid w:val="00F35701"/>
    <w:rsid w:val="00F371B3"/>
    <w:rsid w:val="00F40FA2"/>
    <w:rsid w:val="00F47F1D"/>
    <w:rsid w:val="00F51C7D"/>
    <w:rsid w:val="00F5269D"/>
    <w:rsid w:val="00F53BCA"/>
    <w:rsid w:val="00F661E2"/>
    <w:rsid w:val="00F741E6"/>
    <w:rsid w:val="00F76220"/>
    <w:rsid w:val="00F81FDF"/>
    <w:rsid w:val="00F82EA2"/>
    <w:rsid w:val="00F82FB3"/>
    <w:rsid w:val="00F837AA"/>
    <w:rsid w:val="00F84D1A"/>
    <w:rsid w:val="00F915BF"/>
    <w:rsid w:val="00F91AB6"/>
    <w:rsid w:val="00F94165"/>
    <w:rsid w:val="00FA0709"/>
    <w:rsid w:val="00FA2687"/>
    <w:rsid w:val="00FA281B"/>
    <w:rsid w:val="00FA2A2D"/>
    <w:rsid w:val="00FA346D"/>
    <w:rsid w:val="00FA4D3C"/>
    <w:rsid w:val="00FA5A21"/>
    <w:rsid w:val="00FA6CDE"/>
    <w:rsid w:val="00FA7CF5"/>
    <w:rsid w:val="00FB0C1E"/>
    <w:rsid w:val="00FB3998"/>
    <w:rsid w:val="00FB4CE4"/>
    <w:rsid w:val="00FB58CF"/>
    <w:rsid w:val="00FB76CF"/>
    <w:rsid w:val="00FC1B8E"/>
    <w:rsid w:val="00FC6420"/>
    <w:rsid w:val="00FD0611"/>
    <w:rsid w:val="00FD5FF1"/>
    <w:rsid w:val="00FD7797"/>
    <w:rsid w:val="00FE3331"/>
    <w:rsid w:val="00FE5FB6"/>
    <w:rsid w:val="00FF1B67"/>
    <w:rsid w:val="00FF1E77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DA75DA-EC6D-495A-9084-EA19BBD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4DFF"/>
    <w:pPr>
      <w:overflowPunct w:val="0"/>
      <w:autoSpaceDE w:val="0"/>
      <w:autoSpaceDN w:val="0"/>
      <w:adjustRightInd w:val="0"/>
      <w:textAlignment w:val="baseline"/>
    </w:pPr>
    <w:rPr>
      <w:rFonts w:ascii="RotisSerif" w:hAnsi="RotisSerif"/>
      <w:lang w:val="nl"/>
    </w:rPr>
  </w:style>
  <w:style w:type="paragraph" w:styleId="Kop3">
    <w:name w:val="heading 3"/>
    <w:basedOn w:val="Standaard"/>
    <w:next w:val="Standaard"/>
    <w:link w:val="Kop3Char"/>
    <w:qFormat/>
    <w:rsid w:val="00376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yskopbriefhoofd">
    <w:name w:val="sys_kopbriefhoofd"/>
    <w:basedOn w:val="Standaard"/>
    <w:rsid w:val="00A6507B"/>
    <w:pPr>
      <w:spacing w:line="240" w:lineRule="exact"/>
    </w:pPr>
    <w:rPr>
      <w:b/>
      <w:sz w:val="15"/>
    </w:rPr>
  </w:style>
  <w:style w:type="paragraph" w:styleId="Koptekst">
    <w:name w:val="header"/>
    <w:basedOn w:val="Standaard"/>
    <w:rsid w:val="009967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967B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967B4"/>
  </w:style>
  <w:style w:type="paragraph" w:styleId="Voetnoottekst">
    <w:name w:val="footnote text"/>
    <w:basedOn w:val="Standaard"/>
    <w:semiHidden/>
    <w:rsid w:val="00C10549"/>
  </w:style>
  <w:style w:type="character" w:styleId="Voetnootmarkering">
    <w:name w:val="footnote reference"/>
    <w:semiHidden/>
    <w:rsid w:val="00C10549"/>
    <w:rPr>
      <w:vertAlign w:val="superscript"/>
    </w:rPr>
  </w:style>
  <w:style w:type="paragraph" w:styleId="Eindnoottekst">
    <w:name w:val="endnote text"/>
    <w:basedOn w:val="Standaard"/>
    <w:semiHidden/>
    <w:rsid w:val="00C10549"/>
  </w:style>
  <w:style w:type="character" w:styleId="Eindnootmarkering">
    <w:name w:val="endnote reference"/>
    <w:semiHidden/>
    <w:rsid w:val="00C10549"/>
    <w:rPr>
      <w:vertAlign w:val="superscript"/>
    </w:rPr>
  </w:style>
  <w:style w:type="character" w:styleId="Hyperlink">
    <w:name w:val="Hyperlink"/>
    <w:rsid w:val="00904D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2602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376836"/>
    <w:rPr>
      <w:rFonts w:ascii="Arial" w:hAnsi="Arial" w:cs="Arial"/>
      <w:b/>
      <w:bCs/>
      <w:sz w:val="26"/>
      <w:szCs w:val="26"/>
      <w:lang w:val="nl"/>
    </w:rPr>
  </w:style>
  <w:style w:type="paragraph" w:styleId="Ballontekst">
    <w:name w:val="Balloon Text"/>
    <w:basedOn w:val="Standaard"/>
    <w:link w:val="BallontekstChar"/>
    <w:rsid w:val="002108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08DB"/>
    <w:rPr>
      <w:rFonts w:ascii="Tahoma" w:hAnsi="Tahoma" w:cs="Tahoma"/>
      <w:sz w:val="16"/>
      <w:szCs w:val="16"/>
      <w:lang w:val="nl"/>
    </w:rPr>
  </w:style>
  <w:style w:type="character" w:styleId="GevolgdeHyperlink">
    <w:name w:val="FollowedHyperlink"/>
    <w:basedOn w:val="Standaardalinea-lettertype"/>
    <w:semiHidden/>
    <w:unhideWhenUsed/>
    <w:rsid w:val="00992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template_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1E54-574B-43EB-B718-5F09036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template_brief.dotm</Template>
  <TotalTime>0</TotalTime>
  <Pages>3</Pages>
  <Words>599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Danielle Frek</Manager>
  <Company>SLO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Frek</dc:creator>
  <cp:lastModifiedBy>Hein Abbring</cp:lastModifiedBy>
  <cp:revision>2</cp:revision>
  <cp:lastPrinted>2018-01-28T17:36:00Z</cp:lastPrinted>
  <dcterms:created xsi:type="dcterms:W3CDTF">2019-10-09T07:49:00Z</dcterms:created>
  <dcterms:modified xsi:type="dcterms:W3CDTF">2019-10-09T07:49:00Z</dcterms:modified>
  <cp:category>Brief</cp:category>
</cp:coreProperties>
</file>