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06D0" w14:textId="77777777" w:rsidR="002A36F1" w:rsidRPr="00301867" w:rsidRDefault="002A36F1" w:rsidP="002A36F1">
      <w:pPr>
        <w:rPr>
          <w:rFonts w:ascii="Arial" w:hAnsi="Arial" w:cs="Arial"/>
          <w:lang w:val="nl-NL"/>
        </w:rPr>
      </w:pPr>
      <w:r w:rsidRPr="00301867">
        <w:rPr>
          <w:rFonts w:ascii="Arial" w:hAnsi="Arial" w:cs="Arial"/>
          <w:lang w:val="nl-NL"/>
        </w:rPr>
        <w:t>PERSBERICHT</w:t>
      </w:r>
      <w:r w:rsidRPr="00301867">
        <w:rPr>
          <w:rFonts w:ascii="Arial" w:hAnsi="Arial" w:cs="Arial"/>
          <w:lang w:val="nl-NL"/>
        </w:rPr>
        <w:tab/>
      </w:r>
      <w:r w:rsidRPr="00301867">
        <w:rPr>
          <w:rFonts w:ascii="Arial" w:hAnsi="Arial" w:cs="Arial"/>
          <w:lang w:val="nl-NL"/>
        </w:rPr>
        <w:tab/>
      </w:r>
    </w:p>
    <w:p w14:paraId="04CE1E20" w14:textId="77777777" w:rsidR="002A36F1" w:rsidRPr="00301867" w:rsidRDefault="002A36F1" w:rsidP="002A36F1">
      <w:pPr>
        <w:rPr>
          <w:rFonts w:ascii="Arial" w:hAnsi="Arial" w:cs="Arial"/>
          <w:lang w:val="nl-NL"/>
        </w:rPr>
      </w:pPr>
    </w:p>
    <w:p w14:paraId="72666CD1" w14:textId="77777777" w:rsidR="002A36F1" w:rsidRDefault="002A36F1" w:rsidP="002A36F1">
      <w:pPr>
        <w:rPr>
          <w:rFonts w:ascii="Arial" w:hAnsi="Arial" w:cs="Arial"/>
          <w:lang w:val="nl-NL"/>
        </w:rPr>
      </w:pPr>
      <w:r>
        <w:rPr>
          <w:rFonts w:ascii="Arial" w:hAnsi="Arial" w:cs="Arial"/>
          <w:lang w:val="nl-NL"/>
        </w:rPr>
        <w:t>23</w:t>
      </w:r>
      <w:r w:rsidRPr="00301867">
        <w:rPr>
          <w:rFonts w:ascii="Arial" w:hAnsi="Arial" w:cs="Arial"/>
          <w:lang w:val="nl-NL"/>
        </w:rPr>
        <w:t xml:space="preserve"> juni 201</w:t>
      </w:r>
      <w:r>
        <w:rPr>
          <w:rFonts w:ascii="Arial" w:hAnsi="Arial" w:cs="Arial"/>
          <w:lang w:val="nl-NL"/>
        </w:rPr>
        <w:t>8</w:t>
      </w:r>
    </w:p>
    <w:p w14:paraId="5E697ACC" w14:textId="77777777" w:rsidR="002A36F1" w:rsidRDefault="002A36F1" w:rsidP="002A36F1">
      <w:pPr>
        <w:rPr>
          <w:rFonts w:ascii="Arial" w:hAnsi="Arial" w:cs="Arial"/>
          <w:lang w:val="nl-NL"/>
        </w:rPr>
      </w:pPr>
    </w:p>
    <w:p w14:paraId="0F98BB1B" w14:textId="77777777" w:rsidR="002A36F1" w:rsidRPr="00246C22" w:rsidRDefault="002A36F1" w:rsidP="002A36F1">
      <w:pPr>
        <w:rPr>
          <w:rFonts w:ascii="Arial" w:hAnsi="Arial" w:cs="Arial"/>
          <w:b/>
          <w:sz w:val="24"/>
          <w:szCs w:val="24"/>
          <w:lang w:val="nl-NL"/>
        </w:rPr>
      </w:pPr>
      <w:r w:rsidRPr="00FB7291">
        <w:rPr>
          <w:rFonts w:ascii="Arial" w:hAnsi="Arial" w:cs="Arial"/>
          <w:b/>
          <w:sz w:val="24"/>
          <w:szCs w:val="24"/>
          <w:lang w:val="nl-NL"/>
        </w:rPr>
        <w:t>Dante Bosgoed</w:t>
      </w:r>
      <w:r w:rsidRPr="00246C22">
        <w:rPr>
          <w:rFonts w:ascii="Arial" w:hAnsi="Arial" w:cs="Arial"/>
          <w:b/>
          <w:sz w:val="24"/>
          <w:szCs w:val="24"/>
          <w:lang w:val="nl-NL"/>
        </w:rPr>
        <w:t xml:space="preserve"> wint nationale </w:t>
      </w:r>
      <w:r>
        <w:rPr>
          <w:rFonts w:ascii="Arial" w:hAnsi="Arial" w:cs="Arial"/>
          <w:b/>
          <w:sz w:val="24"/>
          <w:szCs w:val="24"/>
          <w:lang w:val="nl-NL"/>
        </w:rPr>
        <w:t>eindronde</w:t>
      </w:r>
      <w:r w:rsidRPr="00246C22">
        <w:rPr>
          <w:rFonts w:ascii="Arial" w:hAnsi="Arial" w:cs="Arial"/>
          <w:b/>
          <w:sz w:val="24"/>
          <w:szCs w:val="24"/>
          <w:lang w:val="nl-NL"/>
        </w:rPr>
        <w:t xml:space="preserve"> voor International Junior Science Olympiad</w:t>
      </w:r>
    </w:p>
    <w:p w14:paraId="714EA9DC" w14:textId="77777777" w:rsidR="002A36F1" w:rsidRPr="00246C22" w:rsidRDefault="002A36F1" w:rsidP="002A36F1">
      <w:pPr>
        <w:rPr>
          <w:rFonts w:ascii="Arial" w:hAnsi="Arial" w:cs="Arial"/>
          <w:lang w:val="nl-NL"/>
        </w:rPr>
      </w:pPr>
    </w:p>
    <w:p w14:paraId="71D75FD2" w14:textId="77777777" w:rsidR="002A36F1" w:rsidRDefault="002A36F1" w:rsidP="002A36F1">
      <w:pPr>
        <w:spacing w:line="360" w:lineRule="auto"/>
        <w:rPr>
          <w:rFonts w:ascii="Arial" w:hAnsi="Arial" w:cs="Arial"/>
        </w:rPr>
      </w:pPr>
      <w:r w:rsidRPr="00F1365C">
        <w:rPr>
          <w:rFonts w:ascii="Arial" w:hAnsi="Arial" w:cs="Arial"/>
        </w:rPr>
        <w:t xml:space="preserve">ENSCHEDE/NIJMEGEN – </w:t>
      </w:r>
      <w:r>
        <w:rPr>
          <w:rFonts w:ascii="Arial" w:hAnsi="Arial" w:cs="Arial"/>
        </w:rPr>
        <w:t>Dante Bosgoed (15 jaar)</w:t>
      </w:r>
      <w:r w:rsidRPr="00F1365C">
        <w:rPr>
          <w:rFonts w:ascii="Arial" w:hAnsi="Arial" w:cs="Arial"/>
        </w:rPr>
        <w:t xml:space="preserve">, leerling van </w:t>
      </w:r>
      <w:r>
        <w:rPr>
          <w:rFonts w:ascii="Arial" w:hAnsi="Arial" w:cs="Arial"/>
        </w:rPr>
        <w:t xml:space="preserve">het Erasmus College in Zoetermeer, </w:t>
      </w:r>
      <w:r w:rsidRPr="00F1365C">
        <w:rPr>
          <w:rFonts w:ascii="Arial" w:hAnsi="Arial" w:cs="Arial"/>
        </w:rPr>
        <w:t xml:space="preserve">heeft de </w:t>
      </w:r>
      <w:r>
        <w:rPr>
          <w:rFonts w:ascii="Arial" w:hAnsi="Arial" w:cs="Arial"/>
        </w:rPr>
        <w:t>n</w:t>
      </w:r>
      <w:r w:rsidRPr="00F1365C">
        <w:rPr>
          <w:rFonts w:ascii="Arial" w:hAnsi="Arial" w:cs="Arial"/>
        </w:rPr>
        <w:t xml:space="preserve">ationale </w:t>
      </w:r>
      <w:r>
        <w:rPr>
          <w:rFonts w:ascii="Arial" w:hAnsi="Arial" w:cs="Arial"/>
        </w:rPr>
        <w:t>eindronde voor de 15</w:t>
      </w:r>
      <w:r w:rsidRPr="0025539A">
        <w:rPr>
          <w:rFonts w:ascii="Arial" w:hAnsi="Arial" w:cs="Arial"/>
          <w:vertAlign w:val="superscript"/>
        </w:rPr>
        <w:t>e</w:t>
      </w:r>
      <w:r>
        <w:rPr>
          <w:rFonts w:ascii="Arial" w:hAnsi="Arial" w:cs="Arial"/>
        </w:rPr>
        <w:t xml:space="preserve"> International Junior Scienceolympiad</w:t>
      </w:r>
      <w:r w:rsidRPr="00F1365C">
        <w:rPr>
          <w:rFonts w:ascii="Arial" w:hAnsi="Arial" w:cs="Arial"/>
        </w:rPr>
        <w:t xml:space="preserve"> (IJSO) gewonnen. </w:t>
      </w:r>
      <w:r>
        <w:rPr>
          <w:rFonts w:ascii="Arial" w:hAnsi="Arial" w:cs="Arial"/>
        </w:rPr>
        <w:t xml:space="preserve">Aan de voorronde deden 3000 leerlingen mee van 200 scholen. Hieruit waren de beste </w:t>
      </w:r>
      <w:r w:rsidRPr="00F1365C">
        <w:rPr>
          <w:rFonts w:ascii="Arial" w:hAnsi="Arial" w:cs="Arial"/>
        </w:rPr>
        <w:t>2</w:t>
      </w:r>
      <w:r>
        <w:rPr>
          <w:rFonts w:ascii="Arial" w:hAnsi="Arial" w:cs="Arial"/>
        </w:rPr>
        <w:t>3</w:t>
      </w:r>
      <w:r w:rsidRPr="00F1365C">
        <w:rPr>
          <w:rFonts w:ascii="Arial" w:hAnsi="Arial" w:cs="Arial"/>
        </w:rPr>
        <w:t xml:space="preserve"> </w:t>
      </w:r>
      <w:r>
        <w:rPr>
          <w:rFonts w:ascii="Arial" w:hAnsi="Arial" w:cs="Arial"/>
        </w:rPr>
        <w:t>l</w:t>
      </w:r>
      <w:r w:rsidRPr="00F1365C">
        <w:rPr>
          <w:rFonts w:ascii="Arial" w:hAnsi="Arial" w:cs="Arial"/>
        </w:rPr>
        <w:t>eerlingen</w:t>
      </w:r>
      <w:r>
        <w:rPr>
          <w:rFonts w:ascii="Arial" w:hAnsi="Arial" w:cs="Arial"/>
        </w:rPr>
        <w:t>,</w:t>
      </w:r>
      <w:r w:rsidRPr="00F1365C">
        <w:rPr>
          <w:rFonts w:ascii="Arial" w:hAnsi="Arial" w:cs="Arial"/>
        </w:rPr>
        <w:t xml:space="preserve"> voor het merendeel uit leerjaar 3-havo of 3</w:t>
      </w:r>
      <w:r>
        <w:rPr>
          <w:rFonts w:ascii="Arial" w:hAnsi="Arial" w:cs="Arial"/>
        </w:rPr>
        <w:t>-</w:t>
      </w:r>
      <w:r w:rsidRPr="00F1365C">
        <w:rPr>
          <w:rFonts w:ascii="Arial" w:hAnsi="Arial" w:cs="Arial"/>
        </w:rPr>
        <w:t>vwo</w:t>
      </w:r>
      <w:r>
        <w:rPr>
          <w:rFonts w:ascii="Arial" w:hAnsi="Arial" w:cs="Arial"/>
        </w:rPr>
        <w:t>,</w:t>
      </w:r>
      <w:r w:rsidRPr="00F1365C">
        <w:rPr>
          <w:rFonts w:ascii="Arial" w:hAnsi="Arial" w:cs="Arial"/>
        </w:rPr>
        <w:t xml:space="preserve"> geselecteerd voor de landelijke eindronde die op </w:t>
      </w:r>
      <w:r>
        <w:rPr>
          <w:rFonts w:ascii="Arial" w:hAnsi="Arial" w:cs="Arial"/>
        </w:rPr>
        <w:t>22</w:t>
      </w:r>
      <w:r w:rsidRPr="00F1365C">
        <w:rPr>
          <w:rFonts w:ascii="Arial" w:hAnsi="Arial" w:cs="Arial"/>
        </w:rPr>
        <w:t xml:space="preserve"> juni is gehouden aan de Hogeschool van Arnhem en Nijmegen</w:t>
      </w:r>
      <w:r>
        <w:rPr>
          <w:rFonts w:ascii="Arial" w:hAnsi="Arial" w:cs="Arial"/>
        </w:rPr>
        <w:t xml:space="preserve"> (HAN)</w:t>
      </w:r>
      <w:r w:rsidRPr="00F1365C">
        <w:rPr>
          <w:rFonts w:ascii="Arial" w:hAnsi="Arial" w:cs="Arial"/>
        </w:rPr>
        <w:t xml:space="preserve">, Faculteit Techniek in Nijmegen. </w:t>
      </w:r>
      <w:r>
        <w:rPr>
          <w:rFonts w:ascii="Arial" w:hAnsi="Arial" w:cs="Arial"/>
        </w:rPr>
        <w:t>Marloes van de Schepop uit Wierde van het Pius X College in Almelo werd beste havist</w:t>
      </w:r>
      <w:r w:rsidRPr="00F1365C">
        <w:rPr>
          <w:rFonts w:ascii="Arial" w:hAnsi="Arial" w:cs="Arial"/>
        </w:rPr>
        <w:t xml:space="preserve">. </w:t>
      </w:r>
    </w:p>
    <w:p w14:paraId="6E83E1B7" w14:textId="77777777" w:rsidR="002A36F1" w:rsidRDefault="002A36F1" w:rsidP="002A36F1">
      <w:pPr>
        <w:rPr>
          <w:rFonts w:ascii="Arial" w:hAnsi="Arial" w:cs="Arial"/>
          <w:lang w:val="nl-NL"/>
        </w:rPr>
      </w:pPr>
    </w:p>
    <w:p w14:paraId="54770F02" w14:textId="77777777" w:rsidR="002A36F1" w:rsidRDefault="002A36F1" w:rsidP="002A36F1">
      <w:pPr>
        <w:rPr>
          <w:rFonts w:ascii="Arial" w:hAnsi="Arial" w:cs="Arial"/>
          <w:lang w:val="nl-NL"/>
        </w:rPr>
      </w:pPr>
      <w:r w:rsidRPr="004212F1">
        <w:rPr>
          <w:rFonts w:ascii="Arial" w:hAnsi="Arial" w:cs="Arial"/>
          <w:lang w:val="nl-NL"/>
        </w:rPr>
        <w:t xml:space="preserve">De </w:t>
      </w:r>
      <w:r>
        <w:rPr>
          <w:rFonts w:ascii="Arial" w:hAnsi="Arial" w:cs="Arial"/>
          <w:lang w:val="nl-NL"/>
        </w:rPr>
        <w:t>top-6 bestond verder uit: 2. (ex aequo) Jochem van den Broek (Lorentz Casimir Lyceum, Eindhoven) en Martin van den Hogen (Gymnasium Bernrode, Heeswijk-Dinther), 4. Kik Hoekjen (Gymnasium Apeldoorn), 5. Gijs Michiels (Gymnasium Beekvliet, Sint –Michielsgestel), 6. Casper Tops (Gemeentelijk Gymnasium Hilversum).</w:t>
      </w:r>
    </w:p>
    <w:p w14:paraId="76879E5C" w14:textId="77777777" w:rsidR="002A36F1" w:rsidRDefault="002A36F1" w:rsidP="002A36F1">
      <w:pPr>
        <w:rPr>
          <w:rFonts w:ascii="Arial" w:hAnsi="Arial" w:cs="Arial"/>
          <w:lang w:val="nl-NL"/>
        </w:rPr>
      </w:pPr>
      <w:r>
        <w:rPr>
          <w:rFonts w:ascii="Arial" w:hAnsi="Arial" w:cs="Arial"/>
          <w:lang w:val="nl-NL"/>
        </w:rPr>
        <w:t>De zes winnaars vormen het Nederlandse team dat van 2 t/m 11 december 2018 deel gaat nemen aan de 15</w:t>
      </w:r>
      <w:r w:rsidRPr="00E8778B">
        <w:rPr>
          <w:rFonts w:ascii="Arial" w:hAnsi="Arial" w:cs="Arial"/>
          <w:vertAlign w:val="superscript"/>
          <w:lang w:val="nl-NL"/>
        </w:rPr>
        <w:t>e</w:t>
      </w:r>
      <w:r>
        <w:rPr>
          <w:rFonts w:ascii="Arial" w:hAnsi="Arial" w:cs="Arial"/>
          <w:lang w:val="nl-NL"/>
        </w:rPr>
        <w:t xml:space="preserve"> IJSO in </w:t>
      </w:r>
      <w:r w:rsidRPr="00F53686">
        <w:rPr>
          <w:rFonts w:ascii="Arial" w:hAnsi="Arial" w:cs="Arial"/>
          <w:lang w:val="nl-NL"/>
        </w:rPr>
        <w:t xml:space="preserve">Gaborone </w:t>
      </w:r>
      <w:r>
        <w:rPr>
          <w:rFonts w:ascii="Arial" w:hAnsi="Arial" w:cs="Arial"/>
          <w:lang w:val="nl-NL"/>
        </w:rPr>
        <w:t xml:space="preserve">(Botswana). Behalve het wedstrijdelement zijn het leggen van internationale contacten met leeftijdsgenoten, afkomstig uit meer dan 50 landen, en kennisnemen van elkaars cultuur en gebruiken speerpunten bij deze olympiade.  </w:t>
      </w:r>
    </w:p>
    <w:p w14:paraId="4BD31912" w14:textId="77777777" w:rsidR="002A36F1" w:rsidRDefault="002A36F1" w:rsidP="002A36F1">
      <w:pPr>
        <w:rPr>
          <w:rFonts w:ascii="Arial" w:hAnsi="Arial" w:cs="Arial"/>
          <w:lang w:val="nl-NL"/>
        </w:rPr>
      </w:pPr>
    </w:p>
    <w:p w14:paraId="7C75A5DF" w14:textId="6634F39E" w:rsidR="002A36F1" w:rsidRPr="00E31FF1" w:rsidRDefault="002A36F1" w:rsidP="002A36F1">
      <w:pPr>
        <w:rPr>
          <w:rFonts w:ascii="Arial" w:hAnsi="Arial" w:cs="Arial"/>
          <w:lang w:val="nl-NL"/>
        </w:rPr>
      </w:pPr>
      <w:r>
        <w:rPr>
          <w:rFonts w:ascii="Arial" w:hAnsi="Arial" w:cs="Arial"/>
          <w:lang w:val="nl-NL"/>
        </w:rPr>
        <w:t>De prijzen werden uitgereikt door Beatrice Boots, directeur van het Platform Bètatechniek. Boots zei: '</w:t>
      </w:r>
      <w:r w:rsidRPr="00E31FF1">
        <w:rPr>
          <w:rFonts w:ascii="Arial" w:hAnsi="Arial" w:cs="Arial"/>
          <w:i/>
          <w:lang w:val="nl-NL"/>
        </w:rPr>
        <w:t>Deze jongeren zijn de volgende generatie die van belang is voor de innovatiekracht van Nederland, die moeten we koesteren. Behalve dat we meer jongeren stimuleren voor bèta</w:t>
      </w:r>
      <w:r w:rsidR="00F149CA">
        <w:rPr>
          <w:rFonts w:ascii="Arial" w:hAnsi="Arial" w:cs="Arial"/>
          <w:i/>
          <w:lang w:val="nl-NL"/>
        </w:rPr>
        <w:t>-</w:t>
      </w:r>
      <w:r w:rsidRPr="00E31FF1">
        <w:rPr>
          <w:rFonts w:ascii="Arial" w:hAnsi="Arial" w:cs="Arial"/>
          <w:i/>
          <w:lang w:val="nl-NL"/>
        </w:rPr>
        <w:t xml:space="preserve"> en techniekstudies te kiezen</w:t>
      </w:r>
      <w:r w:rsidR="00F149CA">
        <w:rPr>
          <w:rFonts w:ascii="Arial" w:hAnsi="Arial" w:cs="Arial"/>
          <w:i/>
          <w:lang w:val="nl-NL"/>
        </w:rPr>
        <w:t>,</w:t>
      </w:r>
      <w:r w:rsidRPr="00E31FF1">
        <w:rPr>
          <w:rFonts w:ascii="Arial" w:hAnsi="Arial" w:cs="Arial"/>
          <w:i/>
          <w:lang w:val="nl-NL"/>
        </w:rPr>
        <w:t xml:space="preserve"> is investeren in kwaliteit en excellentie ook van groot belang. Het is ‘en en’. Olympiades zoals IJSO zijn dan ook van wezenlijk belang voor de innovatie-ambities van Nederland.</w:t>
      </w:r>
      <w:r>
        <w:rPr>
          <w:rFonts w:ascii="Arial" w:hAnsi="Arial" w:cs="Arial"/>
          <w:i/>
          <w:lang w:val="nl-NL"/>
        </w:rPr>
        <w:t>'</w:t>
      </w:r>
      <w:r w:rsidRPr="00E31FF1">
        <w:rPr>
          <w:rFonts w:ascii="Arial" w:hAnsi="Arial" w:cs="Arial"/>
          <w:i/>
          <w:lang w:val="nl-NL"/>
        </w:rPr>
        <w:t xml:space="preserve"> </w:t>
      </w:r>
    </w:p>
    <w:p w14:paraId="48695027" w14:textId="77777777" w:rsidR="002A36F1" w:rsidRDefault="002A36F1" w:rsidP="002A36F1">
      <w:pPr>
        <w:rPr>
          <w:rFonts w:ascii="Arial" w:hAnsi="Arial" w:cs="Arial"/>
          <w:lang w:val="nl-NL"/>
        </w:rPr>
      </w:pPr>
    </w:p>
    <w:p w14:paraId="0B34B0A1" w14:textId="77777777" w:rsidR="002A36F1" w:rsidRDefault="002A36F1" w:rsidP="002A36F1">
      <w:pPr>
        <w:rPr>
          <w:rFonts w:ascii="Arial" w:hAnsi="Arial" w:cs="Arial"/>
        </w:rPr>
      </w:pPr>
      <w:r>
        <w:rPr>
          <w:rFonts w:ascii="Arial" w:hAnsi="Arial" w:cs="Arial"/>
        </w:rPr>
        <w:t xml:space="preserve">De Malmberg-scholenprijzen werden uitgereikt door Emiel de Kleijn, voorzitter van IJSO-Nederland, aan </w:t>
      </w:r>
      <w:r w:rsidRPr="00F1365C">
        <w:rPr>
          <w:rFonts w:ascii="Arial" w:hAnsi="Arial" w:cs="Arial"/>
        </w:rPr>
        <w:t xml:space="preserve">het </w:t>
      </w:r>
      <w:r>
        <w:rPr>
          <w:rFonts w:ascii="Arial" w:hAnsi="Arial" w:cs="Arial"/>
        </w:rPr>
        <w:t>Utrechts Stedelijk Gymnasium (vwo)</w:t>
      </w:r>
      <w:r w:rsidRPr="00F1365C">
        <w:rPr>
          <w:rFonts w:ascii="Arial" w:hAnsi="Arial" w:cs="Arial"/>
        </w:rPr>
        <w:t xml:space="preserve"> en </w:t>
      </w:r>
      <w:r>
        <w:rPr>
          <w:rFonts w:ascii="Arial" w:hAnsi="Arial" w:cs="Arial"/>
        </w:rPr>
        <w:t>het Lorentz Casimir Lyceum (havo)</w:t>
      </w:r>
      <w:r w:rsidRPr="00F1365C">
        <w:rPr>
          <w:rFonts w:ascii="Arial" w:hAnsi="Arial" w:cs="Arial"/>
        </w:rPr>
        <w:t xml:space="preserve"> </w:t>
      </w:r>
      <w:r>
        <w:rPr>
          <w:rFonts w:ascii="Arial" w:hAnsi="Arial" w:cs="Arial"/>
        </w:rPr>
        <w:t xml:space="preserve">in Eindhoven. De Kleijn benadrukte: </w:t>
      </w:r>
      <w:r>
        <w:rPr>
          <w:rFonts w:ascii="Arial" w:hAnsi="Arial" w:cs="Arial"/>
          <w:i/>
        </w:rPr>
        <w:t>'Op alle scholen zitten talenten. Leerlingen stimuleren om mee te doen aan olympiades is een goed middel om ze hun talenten te laten ontdekken en verder te verdiepen. Scholen geef je leerlingen deze kans!'</w:t>
      </w:r>
    </w:p>
    <w:p w14:paraId="7F68B666" w14:textId="77777777" w:rsidR="002A36F1" w:rsidRDefault="002A36F1" w:rsidP="002A36F1">
      <w:pPr>
        <w:rPr>
          <w:rFonts w:ascii="Arial" w:hAnsi="Arial" w:cs="Arial"/>
          <w:lang w:val="nl-NL"/>
        </w:rPr>
      </w:pPr>
    </w:p>
    <w:p w14:paraId="6F2A63CF" w14:textId="77777777" w:rsidR="002A36F1" w:rsidRPr="008C4CCA" w:rsidRDefault="002A36F1" w:rsidP="002A36F1">
      <w:pPr>
        <w:rPr>
          <w:rFonts w:ascii="Arial" w:hAnsi="Arial" w:cs="Arial"/>
          <w:b/>
        </w:rPr>
      </w:pPr>
      <w:r w:rsidRPr="008C4CCA">
        <w:rPr>
          <w:rFonts w:ascii="Arial" w:hAnsi="Arial" w:cs="Arial"/>
          <w:b/>
        </w:rPr>
        <w:t xml:space="preserve">Jaarlijkse </w:t>
      </w:r>
      <w:r>
        <w:rPr>
          <w:rFonts w:ascii="Arial" w:hAnsi="Arial" w:cs="Arial"/>
          <w:b/>
        </w:rPr>
        <w:t xml:space="preserve">nationale en </w:t>
      </w:r>
      <w:r w:rsidRPr="008C4CCA">
        <w:rPr>
          <w:rFonts w:ascii="Arial" w:hAnsi="Arial" w:cs="Arial"/>
          <w:b/>
        </w:rPr>
        <w:t xml:space="preserve">internationale </w:t>
      </w:r>
      <w:r>
        <w:rPr>
          <w:rFonts w:ascii="Arial" w:hAnsi="Arial" w:cs="Arial"/>
          <w:b/>
        </w:rPr>
        <w:t>science</w:t>
      </w:r>
      <w:r w:rsidRPr="008C4CCA">
        <w:rPr>
          <w:rFonts w:ascii="Arial" w:hAnsi="Arial" w:cs="Arial"/>
          <w:b/>
        </w:rPr>
        <w:t>olympiade</w:t>
      </w:r>
    </w:p>
    <w:p w14:paraId="4843E6AC" w14:textId="77777777" w:rsidR="002A36F1" w:rsidRDefault="002A36F1" w:rsidP="002A36F1">
      <w:pPr>
        <w:rPr>
          <w:rFonts w:ascii="Arial" w:hAnsi="Arial" w:cs="Arial"/>
        </w:rPr>
      </w:pPr>
      <w:r w:rsidRPr="008C4CCA">
        <w:rPr>
          <w:rFonts w:ascii="Arial" w:hAnsi="Arial" w:cs="Arial"/>
        </w:rPr>
        <w:t>De IJSO vindt jaarlijks plaats en heeft als doel</w:t>
      </w:r>
      <w:r w:rsidRPr="008C4CCA">
        <w:rPr>
          <w:rFonts w:ascii="Arial" w:hAnsi="Arial" w:cs="Arial"/>
          <w:lang w:val="nl-NL"/>
        </w:rPr>
        <w:t xml:space="preserve"> jonge leerlingen die nog voor hun profiel- en pakketkeuze staan te enthousiasmeren voor science en technologie</w:t>
      </w:r>
      <w:r>
        <w:rPr>
          <w:rFonts w:ascii="Arial" w:hAnsi="Arial" w:cs="Arial"/>
          <w:lang w:val="nl-NL"/>
        </w:rPr>
        <w:t xml:space="preserve"> en hen uit te dagen het beste uit zichzelf te halen en te excelleren</w:t>
      </w:r>
      <w:r w:rsidRPr="008C4CCA">
        <w:rPr>
          <w:rFonts w:ascii="Arial" w:hAnsi="Arial" w:cs="Arial"/>
          <w:lang w:val="nl-NL"/>
        </w:rPr>
        <w:t xml:space="preserve">. </w:t>
      </w:r>
      <w:r w:rsidRPr="008C4CCA">
        <w:rPr>
          <w:rFonts w:ascii="Arial" w:hAnsi="Arial" w:cs="Arial"/>
        </w:rPr>
        <w:t xml:space="preserve">In een schriftelijke voorronde worden de beste leerlingen geselecteerd. Tijdens de landelijke eindronde worden de leerlingen aan de hand van theoretische en practicumtoetsen individueel getest en worden de winnaars bepaald. De top-6 krijgt nog trainingsdagen aan </w:t>
      </w:r>
      <w:r>
        <w:rPr>
          <w:rFonts w:ascii="Arial" w:hAnsi="Arial" w:cs="Arial"/>
        </w:rPr>
        <w:t>o.a. Fontys Hogeschool TNW Eindhoven</w:t>
      </w:r>
      <w:r w:rsidRPr="008C4CCA">
        <w:rPr>
          <w:rFonts w:ascii="Arial" w:hAnsi="Arial" w:cs="Arial"/>
        </w:rPr>
        <w:t xml:space="preserve"> </w:t>
      </w:r>
      <w:r>
        <w:rPr>
          <w:rFonts w:ascii="Arial" w:hAnsi="Arial" w:cs="Arial"/>
        </w:rPr>
        <w:t xml:space="preserve">en het Candea College </w:t>
      </w:r>
      <w:r w:rsidRPr="008C4CCA">
        <w:rPr>
          <w:rFonts w:ascii="Arial" w:hAnsi="Arial" w:cs="Arial"/>
        </w:rPr>
        <w:t xml:space="preserve">voor ze uitgezonden worden naar de internationale olympiade. </w:t>
      </w:r>
    </w:p>
    <w:p w14:paraId="6FF532AB" w14:textId="77777777" w:rsidR="002A36F1" w:rsidRDefault="002A36F1" w:rsidP="002A36F1">
      <w:pPr>
        <w:rPr>
          <w:rFonts w:ascii="Arial" w:hAnsi="Arial" w:cs="Arial"/>
        </w:rPr>
      </w:pPr>
    </w:p>
    <w:p w14:paraId="2CA5B053" w14:textId="77777777" w:rsidR="002A36F1" w:rsidRPr="008C4CCA" w:rsidRDefault="002A36F1" w:rsidP="002A36F1">
      <w:pPr>
        <w:spacing w:line="240" w:lineRule="atLeast"/>
        <w:rPr>
          <w:rFonts w:ascii="Arial" w:hAnsi="Arial" w:cs="Arial"/>
          <w:b/>
        </w:rPr>
      </w:pPr>
      <w:r w:rsidRPr="008C4CCA">
        <w:rPr>
          <w:rFonts w:ascii="Arial" w:hAnsi="Arial" w:cs="Arial"/>
          <w:b/>
        </w:rPr>
        <w:t>Initiatiefnemers en sponsors</w:t>
      </w:r>
    </w:p>
    <w:p w14:paraId="6B6A30B3" w14:textId="77777777" w:rsidR="002A36F1" w:rsidRDefault="002A36F1" w:rsidP="002A36F1">
      <w:pPr>
        <w:spacing w:line="240" w:lineRule="atLeast"/>
        <w:rPr>
          <w:rFonts w:ascii="Arial" w:hAnsi="Arial" w:cs="Arial"/>
        </w:rPr>
      </w:pPr>
      <w:r w:rsidRPr="008C4CCA">
        <w:rPr>
          <w:rFonts w:ascii="Arial" w:hAnsi="Arial" w:cs="Arial"/>
        </w:rPr>
        <w:t xml:space="preserve">De IJSO is een initiatief van SLO, nationaal expertisecentrum leerplanontwikkeling, de Gelderse onderwijsgroep Quadraam (inclusief het Candea College in Duiven), Hogeschool van Arnhem en Nijmegen, </w:t>
      </w:r>
      <w:r>
        <w:rPr>
          <w:rFonts w:ascii="Arial" w:hAnsi="Arial" w:cs="Arial"/>
        </w:rPr>
        <w:t xml:space="preserve">Fontys Hogeschool TNW in Eindhoven en </w:t>
      </w:r>
      <w:r w:rsidRPr="008C4CCA">
        <w:rPr>
          <w:rFonts w:ascii="Arial" w:hAnsi="Arial" w:cs="Arial"/>
        </w:rPr>
        <w:t>Radboud Universiteit. Het evenement wordt ondersteund door het ministerie van OCW</w:t>
      </w:r>
      <w:r>
        <w:rPr>
          <w:rFonts w:ascii="Arial" w:hAnsi="Arial" w:cs="Arial"/>
        </w:rPr>
        <w:t xml:space="preserve">, ASML, </w:t>
      </w:r>
      <w:r w:rsidRPr="008C4CCA">
        <w:rPr>
          <w:rFonts w:ascii="Arial" w:hAnsi="Arial" w:cs="Arial"/>
        </w:rPr>
        <w:t>de Nederlandse Vereniging voor het Onderwijs in de Natuurwetenschappen (NVON)</w:t>
      </w:r>
      <w:r>
        <w:rPr>
          <w:rFonts w:ascii="Arial" w:hAnsi="Arial" w:cs="Arial"/>
        </w:rPr>
        <w:t xml:space="preserve">, Switch en </w:t>
      </w:r>
      <w:r w:rsidRPr="005D07AC">
        <w:rPr>
          <w:rFonts w:ascii="Arial" w:hAnsi="Arial" w:cs="Arial"/>
        </w:rPr>
        <w:t xml:space="preserve">Cito, instituut </w:t>
      </w:r>
      <w:r w:rsidRPr="005D07AC">
        <w:rPr>
          <w:rFonts w:ascii="Arial" w:hAnsi="Arial" w:cs="Arial"/>
        </w:rPr>
        <w:lastRenderedPageBreak/>
        <w:t>voor toetsontwikkeling</w:t>
      </w:r>
      <w:r>
        <w:rPr>
          <w:rFonts w:ascii="Arial" w:hAnsi="Arial" w:cs="Arial"/>
        </w:rPr>
        <w:t>.</w:t>
      </w:r>
      <w:r w:rsidRPr="008C4CCA">
        <w:rPr>
          <w:rFonts w:ascii="Arial" w:hAnsi="Arial" w:cs="Arial"/>
        </w:rPr>
        <w:t xml:space="preserve"> De Koninklijke Nederlan</w:t>
      </w:r>
      <w:r>
        <w:rPr>
          <w:rFonts w:ascii="Arial" w:hAnsi="Arial" w:cs="Arial"/>
        </w:rPr>
        <w:t xml:space="preserve">dse Chemische Vereniging (KNCV), </w:t>
      </w:r>
      <w:r w:rsidRPr="008C4CCA">
        <w:rPr>
          <w:rFonts w:ascii="Arial" w:hAnsi="Arial" w:cs="Arial"/>
        </w:rPr>
        <w:t>Noordhoff Uitgevers, Texas Instruments</w:t>
      </w:r>
      <w:r>
        <w:rPr>
          <w:rFonts w:ascii="Arial" w:hAnsi="Arial" w:cs="Arial"/>
        </w:rPr>
        <w:t xml:space="preserve">, Uitgeverij Malmberg en Wetenschap in Beeld </w:t>
      </w:r>
      <w:r w:rsidRPr="008C4CCA">
        <w:rPr>
          <w:rFonts w:ascii="Arial" w:hAnsi="Arial" w:cs="Arial"/>
        </w:rPr>
        <w:t>stellen prijzen beschikbaar.</w:t>
      </w:r>
    </w:p>
    <w:p w14:paraId="63DB26FB" w14:textId="77777777" w:rsidR="002A36F1" w:rsidRDefault="002A36F1" w:rsidP="002A36F1">
      <w:pPr>
        <w:rPr>
          <w:rFonts w:ascii="Arial" w:hAnsi="Arial" w:cs="Arial"/>
        </w:rPr>
      </w:pPr>
    </w:p>
    <w:p w14:paraId="69735102" w14:textId="77777777" w:rsidR="002A36F1" w:rsidRDefault="002A36F1" w:rsidP="002A36F1">
      <w:pPr>
        <w:rPr>
          <w:rFonts w:ascii="Arial" w:hAnsi="Arial" w:cs="Arial"/>
        </w:rPr>
      </w:pPr>
      <w:r w:rsidRPr="000364A6">
        <w:rPr>
          <w:rFonts w:ascii="Arial" w:hAnsi="Arial" w:cs="Arial"/>
        </w:rPr>
        <w:t>EINDE BERICHT</w:t>
      </w:r>
    </w:p>
    <w:p w14:paraId="07F7B42A" w14:textId="77777777" w:rsidR="002A36F1" w:rsidRDefault="002A36F1" w:rsidP="002A36F1">
      <w:pPr>
        <w:rPr>
          <w:rFonts w:ascii="Arial" w:hAnsi="Arial" w:cs="Arial"/>
          <w:b/>
        </w:rPr>
      </w:pPr>
    </w:p>
    <w:p w14:paraId="44C75B17" w14:textId="77777777" w:rsidR="002A36F1" w:rsidRDefault="002A36F1" w:rsidP="002A36F1">
      <w:pPr>
        <w:rPr>
          <w:rFonts w:ascii="Arial" w:hAnsi="Arial" w:cs="Arial"/>
          <w:b/>
        </w:rPr>
      </w:pPr>
      <w:r>
        <w:rPr>
          <w:rFonts w:ascii="Arial" w:hAnsi="Arial" w:cs="Arial"/>
          <w:b/>
        </w:rPr>
        <w:t>---------------------------------------------------------------------------------------------------------------------------</w:t>
      </w:r>
    </w:p>
    <w:p w14:paraId="2EFE6529" w14:textId="77777777" w:rsidR="002A36F1" w:rsidRDefault="002A36F1" w:rsidP="002A36F1">
      <w:pPr>
        <w:rPr>
          <w:rFonts w:ascii="Arial" w:hAnsi="Arial" w:cs="Arial"/>
          <w:b/>
        </w:rPr>
      </w:pPr>
    </w:p>
    <w:p w14:paraId="707BADA2" w14:textId="77777777" w:rsidR="002A36F1" w:rsidRDefault="002A36F1" w:rsidP="002A36F1">
      <w:pPr>
        <w:rPr>
          <w:rFonts w:ascii="Arial" w:hAnsi="Arial" w:cs="Arial"/>
          <w:b/>
        </w:rPr>
      </w:pPr>
    </w:p>
    <w:p w14:paraId="71A49760" w14:textId="77777777" w:rsidR="002A36F1" w:rsidRPr="00E600A2" w:rsidRDefault="002A36F1" w:rsidP="002A36F1">
      <w:pPr>
        <w:rPr>
          <w:rFonts w:ascii="Arial" w:hAnsi="Arial" w:cs="Arial"/>
        </w:rPr>
      </w:pPr>
    </w:p>
    <w:p w14:paraId="52503C47" w14:textId="77CEFD96" w:rsidR="002A36F1" w:rsidRPr="00C011CD" w:rsidRDefault="002A36F1" w:rsidP="002A36F1">
      <w:pPr>
        <w:rPr>
          <w:rFonts w:ascii="Arial" w:hAnsi="Arial" w:cs="Arial"/>
        </w:rPr>
      </w:pPr>
      <w:r w:rsidRPr="00AC030A">
        <w:rPr>
          <w:rFonts w:ascii="Arial" w:hAnsi="Arial" w:cs="Arial"/>
          <w:b/>
        </w:rPr>
        <w:t>Bij de foto</w:t>
      </w:r>
      <w:r>
        <w:rPr>
          <w:rFonts w:ascii="Arial" w:hAnsi="Arial" w:cs="Arial"/>
        </w:rPr>
        <w:t xml:space="preserve"> </w:t>
      </w:r>
    </w:p>
    <w:p w14:paraId="6B255A1D" w14:textId="77777777" w:rsidR="002A36F1" w:rsidRPr="00246C22" w:rsidRDefault="002A36F1" w:rsidP="002A36F1">
      <w:pPr>
        <w:rPr>
          <w:rFonts w:ascii="Arial" w:hAnsi="Arial" w:cs="Arial"/>
          <w:lang w:val="nl-NL"/>
        </w:rPr>
      </w:pPr>
      <w:r w:rsidRPr="00246C22">
        <w:rPr>
          <w:rFonts w:ascii="Arial" w:hAnsi="Arial" w:cs="Arial"/>
          <w:lang w:val="nl-NL"/>
        </w:rPr>
        <w:t>Winnaars nationale voorronde voor de International Junior Science Olympiad 201</w:t>
      </w:r>
      <w:r>
        <w:rPr>
          <w:rFonts w:ascii="Arial" w:hAnsi="Arial" w:cs="Arial"/>
          <w:lang w:val="nl-NL"/>
        </w:rPr>
        <w:t>8</w:t>
      </w:r>
    </w:p>
    <w:p w14:paraId="12FF0113" w14:textId="77777777" w:rsidR="002A36F1" w:rsidRDefault="002A36F1" w:rsidP="002A36F1">
      <w:pPr>
        <w:rPr>
          <w:rFonts w:ascii="Arial" w:hAnsi="Arial" w:cs="Arial"/>
          <w:lang w:val="nl-NL"/>
        </w:rPr>
      </w:pPr>
      <w:r w:rsidRPr="001719EA">
        <w:rPr>
          <w:rFonts w:ascii="Arial" w:hAnsi="Arial" w:cs="Arial"/>
          <w:lang w:val="nl-NL"/>
        </w:rPr>
        <w:t>met</w:t>
      </w:r>
      <w:r w:rsidRPr="005D07AC">
        <w:rPr>
          <w:rFonts w:ascii="Arial" w:hAnsi="Arial" w:cs="Arial"/>
          <w:lang w:val="nl-NL"/>
        </w:rPr>
        <w:t xml:space="preserve"> </w:t>
      </w:r>
      <w:r>
        <w:rPr>
          <w:rFonts w:ascii="Arial" w:hAnsi="Arial" w:cs="Arial"/>
          <w:lang w:val="nl-NL"/>
        </w:rPr>
        <w:t>Beatrice Boots, directeur van het Platform Bètatechniek (PBT)</w:t>
      </w:r>
    </w:p>
    <w:p w14:paraId="5BD8F72A" w14:textId="77777777" w:rsidR="002A36F1" w:rsidRPr="005D07AC" w:rsidRDefault="002A36F1" w:rsidP="002A36F1">
      <w:pPr>
        <w:rPr>
          <w:rFonts w:ascii="Arial" w:hAnsi="Arial" w:cs="Arial"/>
          <w:lang w:val="nl-NL"/>
        </w:rPr>
      </w:pPr>
    </w:p>
    <w:p w14:paraId="2D8EE81E" w14:textId="77777777" w:rsidR="002A36F1" w:rsidRDefault="002A36F1" w:rsidP="002A36F1">
      <w:pPr>
        <w:rPr>
          <w:rFonts w:ascii="Arial" w:hAnsi="Arial" w:cs="Arial"/>
        </w:rPr>
      </w:pPr>
      <w:r>
        <w:rPr>
          <w:rFonts w:ascii="Arial" w:hAnsi="Arial" w:cs="Arial"/>
        </w:rPr>
        <w:t>V</w:t>
      </w:r>
      <w:r w:rsidRPr="00A2386A">
        <w:rPr>
          <w:rFonts w:ascii="Arial" w:hAnsi="Arial" w:cs="Arial"/>
        </w:rPr>
        <w:t>.l.n.r.</w:t>
      </w:r>
      <w:r>
        <w:rPr>
          <w:rFonts w:ascii="Arial" w:hAnsi="Arial" w:cs="Arial"/>
        </w:rPr>
        <w:t xml:space="preserve"> </w:t>
      </w:r>
    </w:p>
    <w:p w14:paraId="5E6B82EA" w14:textId="77777777" w:rsidR="002A36F1" w:rsidRDefault="002A36F1" w:rsidP="002A36F1">
      <w:pPr>
        <w:rPr>
          <w:rFonts w:ascii="Arial" w:hAnsi="Arial" w:cs="Arial"/>
        </w:rPr>
      </w:pPr>
      <w:r>
        <w:rPr>
          <w:rFonts w:ascii="Arial" w:hAnsi="Arial" w:cs="Arial"/>
        </w:rPr>
        <w:t>boven: Dante Bosgoed, Beatrice Boots (PBT), Martin van den Hogen</w:t>
      </w:r>
    </w:p>
    <w:p w14:paraId="5D8A37CD" w14:textId="77777777" w:rsidR="002A36F1" w:rsidRDefault="002A36F1" w:rsidP="002A36F1">
      <w:pPr>
        <w:rPr>
          <w:rFonts w:ascii="Arial" w:hAnsi="Arial" w:cs="Arial"/>
        </w:rPr>
      </w:pPr>
      <w:r>
        <w:rPr>
          <w:rFonts w:ascii="Arial" w:hAnsi="Arial" w:cs="Arial"/>
        </w:rPr>
        <w:t>onder: Jochem van den Broek, Casper Tops, Gijs Michiels, Kik Hoekjen</w:t>
      </w:r>
    </w:p>
    <w:p w14:paraId="1A8BA9C9" w14:textId="77777777" w:rsidR="002A36F1" w:rsidRPr="00CF1DD0" w:rsidRDefault="002A36F1" w:rsidP="002A36F1">
      <w:pPr>
        <w:rPr>
          <w:rFonts w:ascii="Arial" w:hAnsi="Arial" w:cs="Arial"/>
        </w:rPr>
      </w:pPr>
    </w:p>
    <w:p w14:paraId="3ACD8AA2" w14:textId="2CBAB5FC" w:rsidR="006F44AF" w:rsidRPr="002A36F1" w:rsidRDefault="005D377B" w:rsidP="002A36F1">
      <w:bookmarkStart w:id="0" w:name="_GoBack"/>
      <w:r w:rsidRPr="005D377B">
        <w:rPr>
          <w:noProof/>
          <w:lang w:val="nl-NL"/>
        </w:rPr>
        <w:drawing>
          <wp:inline distT="0" distB="0" distL="0" distR="0" wp14:anchorId="494E3116" wp14:editId="7A0A447A">
            <wp:extent cx="4514850" cy="3009900"/>
            <wp:effectExtent l="0" t="0" r="0" b="0"/>
            <wp:docPr id="3" name="Afbeelding 3" descr="T:\Olympiadewebsite Bestanden om te plaatsen LATEN STAAN\1.2 IJSO\Persberichten IJSO\2018\nationaal\180625 IJSO2018 Top 6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ympiadewebsite Bestanden om te plaatsen LATEN STAAN\1.2 IJSO\Persberichten IJSO\2018\nationaal\180625 IJSO2018 Top 6 (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506" cy="3012337"/>
                    </a:xfrm>
                    <a:prstGeom prst="rect">
                      <a:avLst/>
                    </a:prstGeom>
                    <a:noFill/>
                    <a:ln>
                      <a:noFill/>
                    </a:ln>
                  </pic:spPr>
                </pic:pic>
              </a:graphicData>
            </a:graphic>
          </wp:inline>
        </w:drawing>
      </w:r>
      <w:bookmarkEnd w:id="0"/>
    </w:p>
    <w:sectPr w:rsidR="006F44AF" w:rsidRPr="002A36F1" w:rsidSect="00062F8E">
      <w:headerReference w:type="default" r:id="rId9"/>
      <w:footerReference w:type="even" r:id="rId10"/>
      <w:footerReference w:type="default" r:id="rId11"/>
      <w:headerReference w:type="first" r:id="rId12"/>
      <w:footerReference w:type="first" r:id="rId13"/>
      <w:pgSz w:w="11906" w:h="16838" w:code="9"/>
      <w:pgMar w:top="1871" w:right="2268" w:bottom="1814" w:left="1418" w:header="709" w:footer="1417"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5CC3" w14:textId="77777777" w:rsidR="00BF2C5F" w:rsidRDefault="00BF2C5F">
      <w:r>
        <w:separator/>
      </w:r>
    </w:p>
  </w:endnote>
  <w:endnote w:type="continuationSeparator" w:id="0">
    <w:p w14:paraId="5B30C9FA" w14:textId="77777777" w:rsidR="00BF2C5F" w:rsidRDefault="00BF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altName w:val="Times New Roman"/>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195F" w14:textId="77777777" w:rsidR="00C535C1" w:rsidRDefault="00C535C1" w:rsidP="005F7BE5">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B125F5" w14:textId="77777777" w:rsidR="00C535C1" w:rsidRDefault="00C535C1" w:rsidP="00EA2F3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4069" w14:textId="75DAAAD8" w:rsidR="00C535C1" w:rsidRDefault="00AA122D" w:rsidP="00EA2F3E">
    <w:pPr>
      <w:pStyle w:val="Voettekst"/>
    </w:pPr>
    <w:r>
      <w:rPr>
        <w:noProof/>
        <w:lang w:val="nl-NL"/>
      </w:rPr>
      <w:drawing>
        <wp:anchor distT="0" distB="0" distL="114300" distR="114300" simplePos="0" relativeHeight="251686912" behindDoc="1" locked="0" layoutInCell="1" allowOverlap="1" wp14:anchorId="62063E90" wp14:editId="2FBCED9A">
          <wp:simplePos x="0" y="0"/>
          <wp:positionH relativeFrom="margin">
            <wp:align>left</wp:align>
          </wp:positionH>
          <wp:positionV relativeFrom="paragraph">
            <wp:posOffset>243205</wp:posOffset>
          </wp:positionV>
          <wp:extent cx="6303010" cy="579120"/>
          <wp:effectExtent l="0" t="0" r="254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r>
      <w:rPr>
        <w:rStyle w:val="Paginanumm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DF54" w14:textId="77777777" w:rsidR="00C535C1" w:rsidRDefault="00C535C1" w:rsidP="00291E91">
    <w:pPr>
      <w:pStyle w:val="Voettekst"/>
    </w:pPr>
  </w:p>
  <w:p w14:paraId="2D346D96" w14:textId="7B208217" w:rsidR="00C535C1" w:rsidRPr="002809EF" w:rsidRDefault="00062F8E" w:rsidP="00291E91">
    <w:pPr>
      <w:pStyle w:val="Voettekst"/>
    </w:pPr>
    <w:bookmarkStart w:id="3" w:name="slo_adres"/>
    <w:bookmarkEnd w:id="3"/>
    <w:r>
      <w:rPr>
        <w:noProof/>
        <w:lang w:val="nl-NL"/>
      </w:rPr>
      <w:drawing>
        <wp:anchor distT="0" distB="0" distL="114300" distR="114300" simplePos="0" relativeHeight="251684864" behindDoc="1" locked="0" layoutInCell="1" allowOverlap="1" wp14:anchorId="292BA96A" wp14:editId="3CE4B0D8">
          <wp:simplePos x="0" y="0"/>
          <wp:positionH relativeFrom="margin">
            <wp:align>left</wp:align>
          </wp:positionH>
          <wp:positionV relativeFrom="paragraph">
            <wp:posOffset>167005</wp:posOffset>
          </wp:positionV>
          <wp:extent cx="6303010" cy="579120"/>
          <wp:effectExtent l="0" t="0" r="254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r w:rsidR="00C535C1">
      <w:rPr>
        <w:noProof/>
        <w:lang w:val="nl-NL"/>
      </w:rPr>
      <mc:AlternateContent>
        <mc:Choice Requires="wps">
          <w:drawing>
            <wp:anchor distT="0" distB="0" distL="114300" distR="114300" simplePos="0" relativeHeight="251648000" behindDoc="0" locked="0" layoutInCell="1" allowOverlap="1" wp14:anchorId="5F7DA4EB" wp14:editId="0688BEB6">
              <wp:simplePos x="0" y="0"/>
              <wp:positionH relativeFrom="column">
                <wp:posOffset>5372100</wp:posOffset>
              </wp:positionH>
              <wp:positionV relativeFrom="paragraph">
                <wp:posOffset>-2891155</wp:posOffset>
              </wp:positionV>
              <wp:extent cx="1143000" cy="1371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D9FB8" w14:textId="77777777" w:rsidR="00C535C1" w:rsidRPr="00AC3DF4" w:rsidRDefault="00C535C1" w:rsidP="00AC3DF4">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A4EB" id="_x0000_t202" coordsize="21600,21600" o:spt="202" path="m,l,21600r21600,l21600,xe">
              <v:stroke joinstyle="miter"/>
              <v:path gradientshapeok="t" o:connecttype="rect"/>
            </v:shapetype>
            <v:shape id="Text Box 3" o:spid="_x0000_s1027" type="#_x0000_t202" style="position:absolute;margin-left:423pt;margin-top:-227.65pt;width:90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" stroked="f">
              <v:textbox inset="0,0,0,0">
                <w:txbxContent>
                  <w:p w14:paraId="494D9FB8" w14:textId="77777777" w:rsidR="00C535C1" w:rsidRPr="00AC3DF4" w:rsidRDefault="00C535C1" w:rsidP="00AC3DF4">
                    <w:pPr>
                      <w:rPr>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FF82" w14:textId="77777777" w:rsidR="00BF2C5F" w:rsidRDefault="00BF2C5F">
      <w:r>
        <w:separator/>
      </w:r>
    </w:p>
  </w:footnote>
  <w:footnote w:type="continuationSeparator" w:id="0">
    <w:p w14:paraId="71A50B1C" w14:textId="77777777" w:rsidR="00BF2C5F" w:rsidRDefault="00BF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5157" w14:textId="77777777" w:rsidR="00C535C1" w:rsidRDefault="00C535C1">
    <w:pPr>
      <w:pStyle w:val="Koptekst"/>
    </w:pPr>
  </w:p>
  <w:p w14:paraId="4072595C" w14:textId="77777777" w:rsidR="00C535C1" w:rsidRDefault="00C535C1">
    <w:pPr>
      <w:pStyle w:val="Koptekst"/>
    </w:pPr>
    <w:bookmarkStart w:id="1" w:name="slo_logo2"/>
    <w:bookmarkEnd w:id="1"/>
    <w:r>
      <w:rPr>
        <w:noProof/>
        <w:lang w:val="nl-NL"/>
      </w:rPr>
      <w:drawing>
        <wp:anchor distT="0" distB="0" distL="114300" distR="114300" simplePos="0" relativeHeight="251675648" behindDoc="1" locked="1" layoutInCell="1" allowOverlap="1" wp14:anchorId="0C5F74C5" wp14:editId="450F5194">
          <wp:simplePos x="0" y="0"/>
          <wp:positionH relativeFrom="column">
            <wp:posOffset>5407660</wp:posOffset>
          </wp:positionH>
          <wp:positionV relativeFrom="page">
            <wp:posOffset>626745</wp:posOffset>
          </wp:positionV>
          <wp:extent cx="828675" cy="3857625"/>
          <wp:effectExtent l="0" t="0" r="0" b="0"/>
          <wp:wrapNone/>
          <wp:docPr id="20"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569B" w14:textId="706C5B00" w:rsidR="00C535C1" w:rsidRPr="004A2194" w:rsidRDefault="006F44AF" w:rsidP="00291E91">
    <w:pPr>
      <w:pStyle w:val="Koptekst"/>
    </w:pPr>
    <w:r>
      <w:rPr>
        <w:noProof/>
        <w:lang w:val="nl-NL"/>
      </w:rPr>
      <w:t xml:space="preserve"> </w:t>
    </w:r>
  </w:p>
  <w:p w14:paraId="02A05E11" w14:textId="5BCF1CAE" w:rsidR="00C535C1" w:rsidRPr="004A2194" w:rsidRDefault="00C535C1">
    <w:pPr>
      <w:pStyle w:val="Koptekst"/>
    </w:pPr>
    <w:bookmarkStart w:id="2" w:name="slo_logo"/>
    <w:bookmarkEnd w:id="2"/>
    <w:r>
      <w:rPr>
        <w:noProof/>
        <w:lang w:val="nl-NL"/>
      </w:rPr>
      <w:drawing>
        <wp:anchor distT="0" distB="0" distL="114300" distR="114300" simplePos="0" relativeHeight="251666432" behindDoc="1" locked="1" layoutInCell="1" allowOverlap="1" wp14:anchorId="6B9FB5CA" wp14:editId="690DFA38">
          <wp:simplePos x="0" y="0"/>
          <wp:positionH relativeFrom="column">
            <wp:posOffset>5407660</wp:posOffset>
          </wp:positionH>
          <wp:positionV relativeFrom="page">
            <wp:posOffset>626745</wp:posOffset>
          </wp:positionV>
          <wp:extent cx="828675" cy="3857625"/>
          <wp:effectExtent l="0" t="0" r="0" b="0"/>
          <wp:wrapNone/>
          <wp:docPr id="22"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38784" behindDoc="0" locked="0" layoutInCell="1" allowOverlap="1" wp14:anchorId="58452FA7" wp14:editId="7141F66D">
              <wp:simplePos x="0" y="0"/>
              <wp:positionH relativeFrom="column">
                <wp:posOffset>5343525</wp:posOffset>
              </wp:positionH>
              <wp:positionV relativeFrom="paragraph">
                <wp:posOffset>5007610</wp:posOffset>
              </wp:positionV>
              <wp:extent cx="1143000" cy="10287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5DE9" w14:textId="77777777" w:rsidR="00C535C1" w:rsidRPr="003456A8" w:rsidRDefault="00C535C1" w:rsidP="00291E91">
                          <w:pPr>
                            <w:jc w:val="cente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52FA7" id="_x0000_t202" coordsize="21600,21600" o:spt="202" path="m,l,21600r21600,l21600,xe">
              <v:stroke joinstyle="miter"/>
              <v:path gradientshapeok="t" o:connecttype="rect"/>
            </v:shapetype>
            <v:shape id="Text Box 2" o:spid="_x0000_s1026" type="#_x0000_t202" style="position:absolute;margin-left:420.75pt;margin-top:394.3pt;width:90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grgIAAKo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" filled="f" stroked="f">
              <v:textbox inset="0,0,0,0">
                <w:txbxContent>
                  <w:p w14:paraId="357A5DE9" w14:textId="77777777" w:rsidR="00C535C1" w:rsidRPr="003456A8" w:rsidRDefault="00C535C1" w:rsidP="00291E91">
                    <w:pPr>
                      <w:jc w:val="center"/>
                      <w:rPr>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344DD"/>
    <w:multiLevelType w:val="hybridMultilevel"/>
    <w:tmpl w:val="10305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48756A"/>
    <w:multiLevelType w:val="hybridMultilevel"/>
    <w:tmpl w:val="7A269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96C2B06"/>
    <w:multiLevelType w:val="hybridMultilevel"/>
    <w:tmpl w:val="7936B12C"/>
    <w:lvl w:ilvl="0" w:tplc="06D8D16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11"/>
        </w:tabs>
        <w:ind w:left="1011" w:hanging="360"/>
      </w:pPr>
      <w:rPr>
        <w:rFonts w:ascii="Courier New" w:hAnsi="Courier New" w:cs="Courier New" w:hint="default"/>
      </w:rPr>
    </w:lvl>
    <w:lvl w:ilvl="2" w:tplc="04130005" w:tentative="1">
      <w:start w:val="1"/>
      <w:numFmt w:val="bullet"/>
      <w:lvlText w:val=""/>
      <w:lvlJc w:val="left"/>
      <w:pPr>
        <w:tabs>
          <w:tab w:val="num" w:pos="1731"/>
        </w:tabs>
        <w:ind w:left="1731" w:hanging="360"/>
      </w:pPr>
      <w:rPr>
        <w:rFonts w:ascii="Wingdings" w:hAnsi="Wingdings" w:hint="default"/>
      </w:rPr>
    </w:lvl>
    <w:lvl w:ilvl="3" w:tplc="04130001" w:tentative="1">
      <w:start w:val="1"/>
      <w:numFmt w:val="bullet"/>
      <w:lvlText w:val=""/>
      <w:lvlJc w:val="left"/>
      <w:pPr>
        <w:tabs>
          <w:tab w:val="num" w:pos="2451"/>
        </w:tabs>
        <w:ind w:left="2451" w:hanging="360"/>
      </w:pPr>
      <w:rPr>
        <w:rFonts w:ascii="Symbol" w:hAnsi="Symbol" w:hint="default"/>
      </w:rPr>
    </w:lvl>
    <w:lvl w:ilvl="4" w:tplc="04130003" w:tentative="1">
      <w:start w:val="1"/>
      <w:numFmt w:val="bullet"/>
      <w:lvlText w:val="o"/>
      <w:lvlJc w:val="left"/>
      <w:pPr>
        <w:tabs>
          <w:tab w:val="num" w:pos="3171"/>
        </w:tabs>
        <w:ind w:left="3171" w:hanging="360"/>
      </w:pPr>
      <w:rPr>
        <w:rFonts w:ascii="Courier New" w:hAnsi="Courier New" w:cs="Courier New" w:hint="default"/>
      </w:rPr>
    </w:lvl>
    <w:lvl w:ilvl="5" w:tplc="04130005" w:tentative="1">
      <w:start w:val="1"/>
      <w:numFmt w:val="bullet"/>
      <w:lvlText w:val=""/>
      <w:lvlJc w:val="left"/>
      <w:pPr>
        <w:tabs>
          <w:tab w:val="num" w:pos="3891"/>
        </w:tabs>
        <w:ind w:left="3891" w:hanging="360"/>
      </w:pPr>
      <w:rPr>
        <w:rFonts w:ascii="Wingdings" w:hAnsi="Wingdings" w:hint="default"/>
      </w:rPr>
    </w:lvl>
    <w:lvl w:ilvl="6" w:tplc="04130001" w:tentative="1">
      <w:start w:val="1"/>
      <w:numFmt w:val="bullet"/>
      <w:lvlText w:val=""/>
      <w:lvlJc w:val="left"/>
      <w:pPr>
        <w:tabs>
          <w:tab w:val="num" w:pos="4611"/>
        </w:tabs>
        <w:ind w:left="4611" w:hanging="360"/>
      </w:pPr>
      <w:rPr>
        <w:rFonts w:ascii="Symbol" w:hAnsi="Symbol" w:hint="default"/>
      </w:rPr>
    </w:lvl>
    <w:lvl w:ilvl="7" w:tplc="04130003" w:tentative="1">
      <w:start w:val="1"/>
      <w:numFmt w:val="bullet"/>
      <w:lvlText w:val="o"/>
      <w:lvlJc w:val="left"/>
      <w:pPr>
        <w:tabs>
          <w:tab w:val="num" w:pos="5331"/>
        </w:tabs>
        <w:ind w:left="5331" w:hanging="360"/>
      </w:pPr>
      <w:rPr>
        <w:rFonts w:ascii="Courier New" w:hAnsi="Courier New" w:cs="Courier New" w:hint="default"/>
      </w:rPr>
    </w:lvl>
    <w:lvl w:ilvl="8" w:tplc="04130005" w:tentative="1">
      <w:start w:val="1"/>
      <w:numFmt w:val="bullet"/>
      <w:lvlText w:val=""/>
      <w:lvlJc w:val="left"/>
      <w:pPr>
        <w:tabs>
          <w:tab w:val="num" w:pos="6051"/>
        </w:tabs>
        <w:ind w:left="6051" w:hanging="360"/>
      </w:pPr>
      <w:rPr>
        <w:rFonts w:ascii="Wingdings" w:hAnsi="Wingdings" w:hint="default"/>
      </w:rPr>
    </w:lvl>
  </w:abstractNum>
  <w:abstractNum w:abstractNumId="3" w15:restartNumberingAfterBreak="0">
    <w:nsid w:val="788B2EE2"/>
    <w:multiLevelType w:val="hybridMultilevel"/>
    <w:tmpl w:val="988E0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625CE9"/>
    <w:multiLevelType w:val="hybridMultilevel"/>
    <w:tmpl w:val="666C9C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sUnlinked" w:val="1"/>
  </w:docVars>
  <w:rsids>
    <w:rsidRoot w:val="00904DFF"/>
    <w:rsid w:val="00007DF5"/>
    <w:rsid w:val="00010659"/>
    <w:rsid w:val="00011B30"/>
    <w:rsid w:val="00012962"/>
    <w:rsid w:val="00013D17"/>
    <w:rsid w:val="000166E5"/>
    <w:rsid w:val="00021681"/>
    <w:rsid w:val="0002227E"/>
    <w:rsid w:val="0002763B"/>
    <w:rsid w:val="00027AB2"/>
    <w:rsid w:val="00031E1E"/>
    <w:rsid w:val="00034BD0"/>
    <w:rsid w:val="00034C82"/>
    <w:rsid w:val="0004072A"/>
    <w:rsid w:val="00043018"/>
    <w:rsid w:val="00043942"/>
    <w:rsid w:val="0004538B"/>
    <w:rsid w:val="00045BE2"/>
    <w:rsid w:val="00050593"/>
    <w:rsid w:val="00050875"/>
    <w:rsid w:val="00050FDA"/>
    <w:rsid w:val="0005239D"/>
    <w:rsid w:val="00054D8F"/>
    <w:rsid w:val="00056037"/>
    <w:rsid w:val="00062F8E"/>
    <w:rsid w:val="00064831"/>
    <w:rsid w:val="00064B84"/>
    <w:rsid w:val="000664AE"/>
    <w:rsid w:val="00067752"/>
    <w:rsid w:val="00067948"/>
    <w:rsid w:val="00071A62"/>
    <w:rsid w:val="00077DDF"/>
    <w:rsid w:val="00080051"/>
    <w:rsid w:val="0008059B"/>
    <w:rsid w:val="000806D9"/>
    <w:rsid w:val="000808F1"/>
    <w:rsid w:val="000848F8"/>
    <w:rsid w:val="00085E8E"/>
    <w:rsid w:val="00093212"/>
    <w:rsid w:val="00093DE5"/>
    <w:rsid w:val="000A0B5E"/>
    <w:rsid w:val="000A2D4D"/>
    <w:rsid w:val="000B116B"/>
    <w:rsid w:val="000B136F"/>
    <w:rsid w:val="000B2B44"/>
    <w:rsid w:val="000B5A43"/>
    <w:rsid w:val="000B7E05"/>
    <w:rsid w:val="000C60CE"/>
    <w:rsid w:val="000D355D"/>
    <w:rsid w:val="000D5D2F"/>
    <w:rsid w:val="000D622B"/>
    <w:rsid w:val="000D7495"/>
    <w:rsid w:val="000E2E19"/>
    <w:rsid w:val="000E4B47"/>
    <w:rsid w:val="000E50C8"/>
    <w:rsid w:val="000E6211"/>
    <w:rsid w:val="000E78D8"/>
    <w:rsid w:val="000F2FD6"/>
    <w:rsid w:val="000F3F64"/>
    <w:rsid w:val="000F60D5"/>
    <w:rsid w:val="00101054"/>
    <w:rsid w:val="00101E07"/>
    <w:rsid w:val="001031C9"/>
    <w:rsid w:val="00103A8E"/>
    <w:rsid w:val="00104F1B"/>
    <w:rsid w:val="00106065"/>
    <w:rsid w:val="00106C4E"/>
    <w:rsid w:val="00111C8E"/>
    <w:rsid w:val="00111F9A"/>
    <w:rsid w:val="00111FC1"/>
    <w:rsid w:val="00113473"/>
    <w:rsid w:val="00116DF2"/>
    <w:rsid w:val="00116E5E"/>
    <w:rsid w:val="00117423"/>
    <w:rsid w:val="00117767"/>
    <w:rsid w:val="0012063E"/>
    <w:rsid w:val="00121F3E"/>
    <w:rsid w:val="001226F0"/>
    <w:rsid w:val="00122EB7"/>
    <w:rsid w:val="00124793"/>
    <w:rsid w:val="0013082C"/>
    <w:rsid w:val="00132E73"/>
    <w:rsid w:val="001334EF"/>
    <w:rsid w:val="001335FF"/>
    <w:rsid w:val="0013777D"/>
    <w:rsid w:val="001377B2"/>
    <w:rsid w:val="00137A5C"/>
    <w:rsid w:val="00142F52"/>
    <w:rsid w:val="00143BBF"/>
    <w:rsid w:val="00143ED8"/>
    <w:rsid w:val="00147472"/>
    <w:rsid w:val="00150FDB"/>
    <w:rsid w:val="00152171"/>
    <w:rsid w:val="001544A8"/>
    <w:rsid w:val="0015521D"/>
    <w:rsid w:val="001559C6"/>
    <w:rsid w:val="00160459"/>
    <w:rsid w:val="00160B33"/>
    <w:rsid w:val="0016278B"/>
    <w:rsid w:val="0016325C"/>
    <w:rsid w:val="001636B4"/>
    <w:rsid w:val="00163DDC"/>
    <w:rsid w:val="00165BCD"/>
    <w:rsid w:val="00167A2F"/>
    <w:rsid w:val="001730C6"/>
    <w:rsid w:val="00173E05"/>
    <w:rsid w:val="00174E42"/>
    <w:rsid w:val="00176B8E"/>
    <w:rsid w:val="00177103"/>
    <w:rsid w:val="001773EA"/>
    <w:rsid w:val="00183C97"/>
    <w:rsid w:val="00185E5F"/>
    <w:rsid w:val="00186719"/>
    <w:rsid w:val="00190CD8"/>
    <w:rsid w:val="00192180"/>
    <w:rsid w:val="001A1B6F"/>
    <w:rsid w:val="001A2481"/>
    <w:rsid w:val="001A7BA3"/>
    <w:rsid w:val="001B1FCA"/>
    <w:rsid w:val="001B20A9"/>
    <w:rsid w:val="001B212A"/>
    <w:rsid w:val="001B23B2"/>
    <w:rsid w:val="001B4B97"/>
    <w:rsid w:val="001B5720"/>
    <w:rsid w:val="001B5A2A"/>
    <w:rsid w:val="001C43BF"/>
    <w:rsid w:val="001C4B95"/>
    <w:rsid w:val="001D0C0F"/>
    <w:rsid w:val="001D173B"/>
    <w:rsid w:val="001D18E4"/>
    <w:rsid w:val="001D3B2D"/>
    <w:rsid w:val="001D7701"/>
    <w:rsid w:val="001E48A9"/>
    <w:rsid w:val="001E50F0"/>
    <w:rsid w:val="001E7907"/>
    <w:rsid w:val="001F7CA2"/>
    <w:rsid w:val="00204183"/>
    <w:rsid w:val="0020505D"/>
    <w:rsid w:val="00205F43"/>
    <w:rsid w:val="00210198"/>
    <w:rsid w:val="002107E7"/>
    <w:rsid w:val="002108DB"/>
    <w:rsid w:val="00212B93"/>
    <w:rsid w:val="0021528E"/>
    <w:rsid w:val="002156BB"/>
    <w:rsid w:val="00220684"/>
    <w:rsid w:val="00223F54"/>
    <w:rsid w:val="002243C6"/>
    <w:rsid w:val="00227EC0"/>
    <w:rsid w:val="002327B6"/>
    <w:rsid w:val="0023326F"/>
    <w:rsid w:val="0023573E"/>
    <w:rsid w:val="00235B28"/>
    <w:rsid w:val="00237413"/>
    <w:rsid w:val="002402AD"/>
    <w:rsid w:val="00242AEE"/>
    <w:rsid w:val="00242BCC"/>
    <w:rsid w:val="00243B9A"/>
    <w:rsid w:val="002454DC"/>
    <w:rsid w:val="00251470"/>
    <w:rsid w:val="00251878"/>
    <w:rsid w:val="00261C57"/>
    <w:rsid w:val="00261DA0"/>
    <w:rsid w:val="00262E70"/>
    <w:rsid w:val="00263777"/>
    <w:rsid w:val="00265F70"/>
    <w:rsid w:val="00271EC8"/>
    <w:rsid w:val="002736CC"/>
    <w:rsid w:val="002809EF"/>
    <w:rsid w:val="00281252"/>
    <w:rsid w:val="00283DAF"/>
    <w:rsid w:val="002900A6"/>
    <w:rsid w:val="00291E91"/>
    <w:rsid w:val="002956A7"/>
    <w:rsid w:val="00295ADF"/>
    <w:rsid w:val="00295E08"/>
    <w:rsid w:val="002A0419"/>
    <w:rsid w:val="002A35B2"/>
    <w:rsid w:val="002A36F1"/>
    <w:rsid w:val="002A48F7"/>
    <w:rsid w:val="002A4BE3"/>
    <w:rsid w:val="002A5B3D"/>
    <w:rsid w:val="002B165E"/>
    <w:rsid w:val="002B48F5"/>
    <w:rsid w:val="002B4D7B"/>
    <w:rsid w:val="002C05E1"/>
    <w:rsid w:val="002C0F61"/>
    <w:rsid w:val="002C3565"/>
    <w:rsid w:val="002C41FD"/>
    <w:rsid w:val="002C7A63"/>
    <w:rsid w:val="002D08B9"/>
    <w:rsid w:val="002D107F"/>
    <w:rsid w:val="002D1D60"/>
    <w:rsid w:val="002D5472"/>
    <w:rsid w:val="002D6855"/>
    <w:rsid w:val="002D6F24"/>
    <w:rsid w:val="002D7F83"/>
    <w:rsid w:val="002E1140"/>
    <w:rsid w:val="002E5283"/>
    <w:rsid w:val="002E7195"/>
    <w:rsid w:val="002E7AE4"/>
    <w:rsid w:val="002F26EB"/>
    <w:rsid w:val="002F2859"/>
    <w:rsid w:val="002F6A25"/>
    <w:rsid w:val="002F6E13"/>
    <w:rsid w:val="002F780B"/>
    <w:rsid w:val="0030477C"/>
    <w:rsid w:val="00305DA0"/>
    <w:rsid w:val="0031030A"/>
    <w:rsid w:val="003130A2"/>
    <w:rsid w:val="00314D27"/>
    <w:rsid w:val="00330A9E"/>
    <w:rsid w:val="003358EB"/>
    <w:rsid w:val="00336BC7"/>
    <w:rsid w:val="003441ED"/>
    <w:rsid w:val="00344845"/>
    <w:rsid w:val="003456A8"/>
    <w:rsid w:val="00352B25"/>
    <w:rsid w:val="003548BD"/>
    <w:rsid w:val="003559B4"/>
    <w:rsid w:val="003656BB"/>
    <w:rsid w:val="003753F8"/>
    <w:rsid w:val="00375714"/>
    <w:rsid w:val="00375E56"/>
    <w:rsid w:val="0037616C"/>
    <w:rsid w:val="0037640D"/>
    <w:rsid w:val="00376836"/>
    <w:rsid w:val="00377887"/>
    <w:rsid w:val="00380B84"/>
    <w:rsid w:val="00382EF1"/>
    <w:rsid w:val="003904EA"/>
    <w:rsid w:val="00390906"/>
    <w:rsid w:val="00392AAE"/>
    <w:rsid w:val="0039739B"/>
    <w:rsid w:val="003A1F3D"/>
    <w:rsid w:val="003A20B1"/>
    <w:rsid w:val="003A49D6"/>
    <w:rsid w:val="003A50F7"/>
    <w:rsid w:val="003A5768"/>
    <w:rsid w:val="003A586E"/>
    <w:rsid w:val="003B1F77"/>
    <w:rsid w:val="003C0A8A"/>
    <w:rsid w:val="003C2B41"/>
    <w:rsid w:val="003D1120"/>
    <w:rsid w:val="003D27F5"/>
    <w:rsid w:val="003D2E0D"/>
    <w:rsid w:val="003E081A"/>
    <w:rsid w:val="003E2486"/>
    <w:rsid w:val="003E327F"/>
    <w:rsid w:val="003F6810"/>
    <w:rsid w:val="00401152"/>
    <w:rsid w:val="00402554"/>
    <w:rsid w:val="00403D26"/>
    <w:rsid w:val="00404F0B"/>
    <w:rsid w:val="004051B1"/>
    <w:rsid w:val="00407115"/>
    <w:rsid w:val="00411B5D"/>
    <w:rsid w:val="00413C9D"/>
    <w:rsid w:val="004140F5"/>
    <w:rsid w:val="004141F3"/>
    <w:rsid w:val="0041481B"/>
    <w:rsid w:val="004161FB"/>
    <w:rsid w:val="00417F7D"/>
    <w:rsid w:val="00420FF9"/>
    <w:rsid w:val="00422544"/>
    <w:rsid w:val="00423FD1"/>
    <w:rsid w:val="0042680F"/>
    <w:rsid w:val="00432B7D"/>
    <w:rsid w:val="00433B61"/>
    <w:rsid w:val="00443440"/>
    <w:rsid w:val="004477FB"/>
    <w:rsid w:val="004520B2"/>
    <w:rsid w:val="004531D0"/>
    <w:rsid w:val="00455218"/>
    <w:rsid w:val="00456680"/>
    <w:rsid w:val="00456D72"/>
    <w:rsid w:val="00456F81"/>
    <w:rsid w:val="00457B47"/>
    <w:rsid w:val="00463B2B"/>
    <w:rsid w:val="00464FE3"/>
    <w:rsid w:val="004679EE"/>
    <w:rsid w:val="004745C7"/>
    <w:rsid w:val="0047493E"/>
    <w:rsid w:val="00475FC0"/>
    <w:rsid w:val="00477FD8"/>
    <w:rsid w:val="00480BFD"/>
    <w:rsid w:val="00483878"/>
    <w:rsid w:val="00483BFB"/>
    <w:rsid w:val="00483FEB"/>
    <w:rsid w:val="004877B3"/>
    <w:rsid w:val="004907BE"/>
    <w:rsid w:val="0049601E"/>
    <w:rsid w:val="00497732"/>
    <w:rsid w:val="004A2194"/>
    <w:rsid w:val="004A23C0"/>
    <w:rsid w:val="004A670E"/>
    <w:rsid w:val="004B07A6"/>
    <w:rsid w:val="004B168A"/>
    <w:rsid w:val="004B2184"/>
    <w:rsid w:val="004B50D3"/>
    <w:rsid w:val="004B67E4"/>
    <w:rsid w:val="004C111C"/>
    <w:rsid w:val="004C249E"/>
    <w:rsid w:val="004C456D"/>
    <w:rsid w:val="004C5460"/>
    <w:rsid w:val="004C61EE"/>
    <w:rsid w:val="004C7003"/>
    <w:rsid w:val="004C70FA"/>
    <w:rsid w:val="004D0671"/>
    <w:rsid w:val="004D562E"/>
    <w:rsid w:val="004D68BF"/>
    <w:rsid w:val="004F1799"/>
    <w:rsid w:val="004F2B4B"/>
    <w:rsid w:val="004F3801"/>
    <w:rsid w:val="004F39DB"/>
    <w:rsid w:val="004F3A76"/>
    <w:rsid w:val="004F3B0B"/>
    <w:rsid w:val="004F6410"/>
    <w:rsid w:val="004F7D36"/>
    <w:rsid w:val="0050155D"/>
    <w:rsid w:val="00502204"/>
    <w:rsid w:val="0050285C"/>
    <w:rsid w:val="00502D0C"/>
    <w:rsid w:val="00502E12"/>
    <w:rsid w:val="00503E51"/>
    <w:rsid w:val="00503EA1"/>
    <w:rsid w:val="00506742"/>
    <w:rsid w:val="005109CB"/>
    <w:rsid w:val="005113BA"/>
    <w:rsid w:val="00511F41"/>
    <w:rsid w:val="005133C8"/>
    <w:rsid w:val="0052018A"/>
    <w:rsid w:val="00522E65"/>
    <w:rsid w:val="0052781C"/>
    <w:rsid w:val="005310CB"/>
    <w:rsid w:val="0053125A"/>
    <w:rsid w:val="00531F7E"/>
    <w:rsid w:val="005425E4"/>
    <w:rsid w:val="00545615"/>
    <w:rsid w:val="005477AA"/>
    <w:rsid w:val="00554C63"/>
    <w:rsid w:val="0055790E"/>
    <w:rsid w:val="00560504"/>
    <w:rsid w:val="00561C6F"/>
    <w:rsid w:val="00562631"/>
    <w:rsid w:val="00563D80"/>
    <w:rsid w:val="005645BE"/>
    <w:rsid w:val="00564BE6"/>
    <w:rsid w:val="00566513"/>
    <w:rsid w:val="00570AC9"/>
    <w:rsid w:val="00574630"/>
    <w:rsid w:val="005806AE"/>
    <w:rsid w:val="00583F76"/>
    <w:rsid w:val="0059114A"/>
    <w:rsid w:val="005933A4"/>
    <w:rsid w:val="00595F09"/>
    <w:rsid w:val="005960A7"/>
    <w:rsid w:val="005975FF"/>
    <w:rsid w:val="00597FD2"/>
    <w:rsid w:val="005A0078"/>
    <w:rsid w:val="005A16C9"/>
    <w:rsid w:val="005A4588"/>
    <w:rsid w:val="005A4781"/>
    <w:rsid w:val="005A57A4"/>
    <w:rsid w:val="005A7435"/>
    <w:rsid w:val="005B3347"/>
    <w:rsid w:val="005B5B60"/>
    <w:rsid w:val="005C4093"/>
    <w:rsid w:val="005C43AA"/>
    <w:rsid w:val="005D08C7"/>
    <w:rsid w:val="005D1565"/>
    <w:rsid w:val="005D377B"/>
    <w:rsid w:val="005D5303"/>
    <w:rsid w:val="005D73D9"/>
    <w:rsid w:val="005E1685"/>
    <w:rsid w:val="005E3CBB"/>
    <w:rsid w:val="005E608D"/>
    <w:rsid w:val="005F1B92"/>
    <w:rsid w:val="005F530D"/>
    <w:rsid w:val="005F5E81"/>
    <w:rsid w:val="005F7BE5"/>
    <w:rsid w:val="006000C8"/>
    <w:rsid w:val="00601916"/>
    <w:rsid w:val="00606879"/>
    <w:rsid w:val="00606BFE"/>
    <w:rsid w:val="00606CEE"/>
    <w:rsid w:val="00611898"/>
    <w:rsid w:val="0061208C"/>
    <w:rsid w:val="00612402"/>
    <w:rsid w:val="00612FA1"/>
    <w:rsid w:val="006157E9"/>
    <w:rsid w:val="00615919"/>
    <w:rsid w:val="00617835"/>
    <w:rsid w:val="00620756"/>
    <w:rsid w:val="00620A76"/>
    <w:rsid w:val="00622EEA"/>
    <w:rsid w:val="00624D51"/>
    <w:rsid w:val="00630849"/>
    <w:rsid w:val="00630FDC"/>
    <w:rsid w:val="00631656"/>
    <w:rsid w:val="006318FF"/>
    <w:rsid w:val="00633822"/>
    <w:rsid w:val="00641DA7"/>
    <w:rsid w:val="00641E82"/>
    <w:rsid w:val="00642E03"/>
    <w:rsid w:val="006453A3"/>
    <w:rsid w:val="0064679C"/>
    <w:rsid w:val="00650FD2"/>
    <w:rsid w:val="00655D2A"/>
    <w:rsid w:val="006600FC"/>
    <w:rsid w:val="00664175"/>
    <w:rsid w:val="0066593D"/>
    <w:rsid w:val="00680B24"/>
    <w:rsid w:val="00680C77"/>
    <w:rsid w:val="006810C9"/>
    <w:rsid w:val="006813B5"/>
    <w:rsid w:val="00683B3A"/>
    <w:rsid w:val="00684B31"/>
    <w:rsid w:val="00684C32"/>
    <w:rsid w:val="00690A30"/>
    <w:rsid w:val="006917FB"/>
    <w:rsid w:val="0069316D"/>
    <w:rsid w:val="00696649"/>
    <w:rsid w:val="006A197B"/>
    <w:rsid w:val="006A4984"/>
    <w:rsid w:val="006A5135"/>
    <w:rsid w:val="006A5707"/>
    <w:rsid w:val="006B25CE"/>
    <w:rsid w:val="006B386F"/>
    <w:rsid w:val="006B464E"/>
    <w:rsid w:val="006B6737"/>
    <w:rsid w:val="006B7D81"/>
    <w:rsid w:val="006C00C6"/>
    <w:rsid w:val="006C09D2"/>
    <w:rsid w:val="006C26E1"/>
    <w:rsid w:val="006C2731"/>
    <w:rsid w:val="006C2F46"/>
    <w:rsid w:val="006D1432"/>
    <w:rsid w:val="006D1F5A"/>
    <w:rsid w:val="006D1F5C"/>
    <w:rsid w:val="006D40F8"/>
    <w:rsid w:val="006D4543"/>
    <w:rsid w:val="006D5463"/>
    <w:rsid w:val="006D6586"/>
    <w:rsid w:val="006E07E1"/>
    <w:rsid w:val="006E345E"/>
    <w:rsid w:val="006E450E"/>
    <w:rsid w:val="006E69FA"/>
    <w:rsid w:val="006F08B3"/>
    <w:rsid w:val="006F44AF"/>
    <w:rsid w:val="006F600D"/>
    <w:rsid w:val="0070028B"/>
    <w:rsid w:val="00700B9C"/>
    <w:rsid w:val="00701AE3"/>
    <w:rsid w:val="0070456B"/>
    <w:rsid w:val="0070719B"/>
    <w:rsid w:val="00707BC6"/>
    <w:rsid w:val="007108D6"/>
    <w:rsid w:val="007128CB"/>
    <w:rsid w:val="00714F60"/>
    <w:rsid w:val="007154A0"/>
    <w:rsid w:val="007171B5"/>
    <w:rsid w:val="0071779A"/>
    <w:rsid w:val="007451D4"/>
    <w:rsid w:val="007463D5"/>
    <w:rsid w:val="007528FD"/>
    <w:rsid w:val="007550FB"/>
    <w:rsid w:val="0075637D"/>
    <w:rsid w:val="00764B01"/>
    <w:rsid w:val="0077279A"/>
    <w:rsid w:val="00772C36"/>
    <w:rsid w:val="00773347"/>
    <w:rsid w:val="007763F0"/>
    <w:rsid w:val="007776C8"/>
    <w:rsid w:val="0078377C"/>
    <w:rsid w:val="0078413E"/>
    <w:rsid w:val="00785617"/>
    <w:rsid w:val="007865CB"/>
    <w:rsid w:val="007868D8"/>
    <w:rsid w:val="0078732B"/>
    <w:rsid w:val="007907EF"/>
    <w:rsid w:val="00791782"/>
    <w:rsid w:val="007940E9"/>
    <w:rsid w:val="00794C95"/>
    <w:rsid w:val="007950E9"/>
    <w:rsid w:val="00795B37"/>
    <w:rsid w:val="007A0515"/>
    <w:rsid w:val="007A1B01"/>
    <w:rsid w:val="007A21A2"/>
    <w:rsid w:val="007A3A60"/>
    <w:rsid w:val="007B137F"/>
    <w:rsid w:val="007B204F"/>
    <w:rsid w:val="007B7C65"/>
    <w:rsid w:val="007C0723"/>
    <w:rsid w:val="007C0743"/>
    <w:rsid w:val="007D0141"/>
    <w:rsid w:val="007D10A3"/>
    <w:rsid w:val="007D5440"/>
    <w:rsid w:val="007D58A2"/>
    <w:rsid w:val="007D5A93"/>
    <w:rsid w:val="007D7DAF"/>
    <w:rsid w:val="007E3B1F"/>
    <w:rsid w:val="007E6FCA"/>
    <w:rsid w:val="007E746C"/>
    <w:rsid w:val="007F2FC4"/>
    <w:rsid w:val="0080143C"/>
    <w:rsid w:val="0080323C"/>
    <w:rsid w:val="00803C8E"/>
    <w:rsid w:val="00806311"/>
    <w:rsid w:val="00814E53"/>
    <w:rsid w:val="00822659"/>
    <w:rsid w:val="00825D03"/>
    <w:rsid w:val="00826FF6"/>
    <w:rsid w:val="00831509"/>
    <w:rsid w:val="00831F97"/>
    <w:rsid w:val="00835E04"/>
    <w:rsid w:val="0083602F"/>
    <w:rsid w:val="008427AE"/>
    <w:rsid w:val="008436E0"/>
    <w:rsid w:val="00844E18"/>
    <w:rsid w:val="00852175"/>
    <w:rsid w:val="008522E0"/>
    <w:rsid w:val="00852F30"/>
    <w:rsid w:val="00856595"/>
    <w:rsid w:val="008614A8"/>
    <w:rsid w:val="00867169"/>
    <w:rsid w:val="0087153F"/>
    <w:rsid w:val="00871B55"/>
    <w:rsid w:val="00872E7D"/>
    <w:rsid w:val="008742C8"/>
    <w:rsid w:val="00874432"/>
    <w:rsid w:val="00875275"/>
    <w:rsid w:val="0087579A"/>
    <w:rsid w:val="00875E79"/>
    <w:rsid w:val="00876C6E"/>
    <w:rsid w:val="008877E2"/>
    <w:rsid w:val="008958F5"/>
    <w:rsid w:val="008A23D8"/>
    <w:rsid w:val="008A2602"/>
    <w:rsid w:val="008A30B6"/>
    <w:rsid w:val="008A375F"/>
    <w:rsid w:val="008A388E"/>
    <w:rsid w:val="008A5D68"/>
    <w:rsid w:val="008B1160"/>
    <w:rsid w:val="008B3FAA"/>
    <w:rsid w:val="008B4716"/>
    <w:rsid w:val="008B5F07"/>
    <w:rsid w:val="008D11F5"/>
    <w:rsid w:val="008E1E70"/>
    <w:rsid w:val="008E22AC"/>
    <w:rsid w:val="008E2395"/>
    <w:rsid w:val="008E7576"/>
    <w:rsid w:val="008F05E8"/>
    <w:rsid w:val="008F2E0E"/>
    <w:rsid w:val="008F2F20"/>
    <w:rsid w:val="008F36FE"/>
    <w:rsid w:val="008F4609"/>
    <w:rsid w:val="008F78F5"/>
    <w:rsid w:val="00904DFF"/>
    <w:rsid w:val="00905EC2"/>
    <w:rsid w:val="009108CF"/>
    <w:rsid w:val="0091263E"/>
    <w:rsid w:val="009143D7"/>
    <w:rsid w:val="00914768"/>
    <w:rsid w:val="009177F9"/>
    <w:rsid w:val="00920808"/>
    <w:rsid w:val="00923EA2"/>
    <w:rsid w:val="00925122"/>
    <w:rsid w:val="0093160A"/>
    <w:rsid w:val="00932041"/>
    <w:rsid w:val="00934917"/>
    <w:rsid w:val="0093582D"/>
    <w:rsid w:val="009364A2"/>
    <w:rsid w:val="00937F38"/>
    <w:rsid w:val="009417B4"/>
    <w:rsid w:val="00943509"/>
    <w:rsid w:val="0094488A"/>
    <w:rsid w:val="0094610C"/>
    <w:rsid w:val="00951585"/>
    <w:rsid w:val="00961DA8"/>
    <w:rsid w:val="00967E0D"/>
    <w:rsid w:val="00970845"/>
    <w:rsid w:val="009759E4"/>
    <w:rsid w:val="009777F2"/>
    <w:rsid w:val="00981AE6"/>
    <w:rsid w:val="009822E6"/>
    <w:rsid w:val="009868F9"/>
    <w:rsid w:val="00991B3B"/>
    <w:rsid w:val="009940D5"/>
    <w:rsid w:val="009967B4"/>
    <w:rsid w:val="009A1A25"/>
    <w:rsid w:val="009A72EE"/>
    <w:rsid w:val="009B2A32"/>
    <w:rsid w:val="009B2CBB"/>
    <w:rsid w:val="009B2DEE"/>
    <w:rsid w:val="009B46C4"/>
    <w:rsid w:val="009B48BD"/>
    <w:rsid w:val="009B59BC"/>
    <w:rsid w:val="009C18A1"/>
    <w:rsid w:val="009D2F69"/>
    <w:rsid w:val="009D3D49"/>
    <w:rsid w:val="009E19CC"/>
    <w:rsid w:val="009E2E67"/>
    <w:rsid w:val="009E3B7A"/>
    <w:rsid w:val="009F0FD7"/>
    <w:rsid w:val="009F4932"/>
    <w:rsid w:val="009F62E1"/>
    <w:rsid w:val="00A03667"/>
    <w:rsid w:val="00A040A0"/>
    <w:rsid w:val="00A079EA"/>
    <w:rsid w:val="00A10124"/>
    <w:rsid w:val="00A1036D"/>
    <w:rsid w:val="00A1125E"/>
    <w:rsid w:val="00A135C3"/>
    <w:rsid w:val="00A17A84"/>
    <w:rsid w:val="00A252B6"/>
    <w:rsid w:val="00A27FDC"/>
    <w:rsid w:val="00A32301"/>
    <w:rsid w:val="00A3461B"/>
    <w:rsid w:val="00A42BCD"/>
    <w:rsid w:val="00A448C7"/>
    <w:rsid w:val="00A449F6"/>
    <w:rsid w:val="00A45694"/>
    <w:rsid w:val="00A50C25"/>
    <w:rsid w:val="00A52F5F"/>
    <w:rsid w:val="00A5468D"/>
    <w:rsid w:val="00A55FC4"/>
    <w:rsid w:val="00A60403"/>
    <w:rsid w:val="00A6507B"/>
    <w:rsid w:val="00A70FFE"/>
    <w:rsid w:val="00A72B74"/>
    <w:rsid w:val="00A81EF5"/>
    <w:rsid w:val="00A82720"/>
    <w:rsid w:val="00A82EB6"/>
    <w:rsid w:val="00A84F24"/>
    <w:rsid w:val="00A85B77"/>
    <w:rsid w:val="00A910B8"/>
    <w:rsid w:val="00A9148E"/>
    <w:rsid w:val="00A9376B"/>
    <w:rsid w:val="00A94EAC"/>
    <w:rsid w:val="00AA0320"/>
    <w:rsid w:val="00AA122D"/>
    <w:rsid w:val="00AA3257"/>
    <w:rsid w:val="00AA3BAE"/>
    <w:rsid w:val="00AA5101"/>
    <w:rsid w:val="00AA6867"/>
    <w:rsid w:val="00AA69A6"/>
    <w:rsid w:val="00AB23B6"/>
    <w:rsid w:val="00AB4B47"/>
    <w:rsid w:val="00AB7C41"/>
    <w:rsid w:val="00AC095E"/>
    <w:rsid w:val="00AC1D33"/>
    <w:rsid w:val="00AC3DF4"/>
    <w:rsid w:val="00AC4AA6"/>
    <w:rsid w:val="00AC54F1"/>
    <w:rsid w:val="00AD09BA"/>
    <w:rsid w:val="00AD0DA5"/>
    <w:rsid w:val="00AD360B"/>
    <w:rsid w:val="00AE00F3"/>
    <w:rsid w:val="00AE0642"/>
    <w:rsid w:val="00AE3D5D"/>
    <w:rsid w:val="00AE708B"/>
    <w:rsid w:val="00AF1476"/>
    <w:rsid w:val="00AF2186"/>
    <w:rsid w:val="00AF5D5E"/>
    <w:rsid w:val="00B00BD0"/>
    <w:rsid w:val="00B012F1"/>
    <w:rsid w:val="00B01577"/>
    <w:rsid w:val="00B0159C"/>
    <w:rsid w:val="00B01618"/>
    <w:rsid w:val="00B048AF"/>
    <w:rsid w:val="00B05514"/>
    <w:rsid w:val="00B05974"/>
    <w:rsid w:val="00B0721F"/>
    <w:rsid w:val="00B072CD"/>
    <w:rsid w:val="00B07B78"/>
    <w:rsid w:val="00B119E8"/>
    <w:rsid w:val="00B12936"/>
    <w:rsid w:val="00B12A2A"/>
    <w:rsid w:val="00B1318A"/>
    <w:rsid w:val="00B144D2"/>
    <w:rsid w:val="00B14A95"/>
    <w:rsid w:val="00B1793B"/>
    <w:rsid w:val="00B17E6C"/>
    <w:rsid w:val="00B17F82"/>
    <w:rsid w:val="00B22734"/>
    <w:rsid w:val="00B22A96"/>
    <w:rsid w:val="00B25840"/>
    <w:rsid w:val="00B26B55"/>
    <w:rsid w:val="00B34168"/>
    <w:rsid w:val="00B35A1B"/>
    <w:rsid w:val="00B429A5"/>
    <w:rsid w:val="00B434E7"/>
    <w:rsid w:val="00B436A3"/>
    <w:rsid w:val="00B43AD0"/>
    <w:rsid w:val="00B50B72"/>
    <w:rsid w:val="00B52C2D"/>
    <w:rsid w:val="00B571CB"/>
    <w:rsid w:val="00B652F5"/>
    <w:rsid w:val="00B6621A"/>
    <w:rsid w:val="00B66ADC"/>
    <w:rsid w:val="00B67CC2"/>
    <w:rsid w:val="00B703CA"/>
    <w:rsid w:val="00B71531"/>
    <w:rsid w:val="00B72EE0"/>
    <w:rsid w:val="00B752BE"/>
    <w:rsid w:val="00B76086"/>
    <w:rsid w:val="00B773CD"/>
    <w:rsid w:val="00B82F02"/>
    <w:rsid w:val="00B83FEA"/>
    <w:rsid w:val="00B841C6"/>
    <w:rsid w:val="00B848F2"/>
    <w:rsid w:val="00B84FC9"/>
    <w:rsid w:val="00B85CCF"/>
    <w:rsid w:val="00B861E1"/>
    <w:rsid w:val="00B87AE3"/>
    <w:rsid w:val="00B9096B"/>
    <w:rsid w:val="00B93BFE"/>
    <w:rsid w:val="00BA116F"/>
    <w:rsid w:val="00BA2025"/>
    <w:rsid w:val="00BA24C0"/>
    <w:rsid w:val="00BA506F"/>
    <w:rsid w:val="00BA5C6F"/>
    <w:rsid w:val="00BB2308"/>
    <w:rsid w:val="00BB4545"/>
    <w:rsid w:val="00BB5C48"/>
    <w:rsid w:val="00BB7903"/>
    <w:rsid w:val="00BC1DC1"/>
    <w:rsid w:val="00BC2B5F"/>
    <w:rsid w:val="00BC451D"/>
    <w:rsid w:val="00BC4B9C"/>
    <w:rsid w:val="00BC5804"/>
    <w:rsid w:val="00BD2104"/>
    <w:rsid w:val="00BD4A86"/>
    <w:rsid w:val="00BD5EFD"/>
    <w:rsid w:val="00BE3F16"/>
    <w:rsid w:val="00BE6063"/>
    <w:rsid w:val="00BE752F"/>
    <w:rsid w:val="00BF0882"/>
    <w:rsid w:val="00BF1C6E"/>
    <w:rsid w:val="00BF2005"/>
    <w:rsid w:val="00BF2C5F"/>
    <w:rsid w:val="00BF3BE0"/>
    <w:rsid w:val="00BF3F60"/>
    <w:rsid w:val="00BF554F"/>
    <w:rsid w:val="00C018BC"/>
    <w:rsid w:val="00C062C8"/>
    <w:rsid w:val="00C1031D"/>
    <w:rsid w:val="00C10549"/>
    <w:rsid w:val="00C1158D"/>
    <w:rsid w:val="00C131D8"/>
    <w:rsid w:val="00C22D71"/>
    <w:rsid w:val="00C234E1"/>
    <w:rsid w:val="00C3187E"/>
    <w:rsid w:val="00C31ABE"/>
    <w:rsid w:val="00C33350"/>
    <w:rsid w:val="00C37681"/>
    <w:rsid w:val="00C41597"/>
    <w:rsid w:val="00C41F7E"/>
    <w:rsid w:val="00C457A0"/>
    <w:rsid w:val="00C471A6"/>
    <w:rsid w:val="00C5013D"/>
    <w:rsid w:val="00C535C1"/>
    <w:rsid w:val="00C53BBD"/>
    <w:rsid w:val="00C53F80"/>
    <w:rsid w:val="00C53FDB"/>
    <w:rsid w:val="00C54442"/>
    <w:rsid w:val="00C57CD6"/>
    <w:rsid w:val="00C63C12"/>
    <w:rsid w:val="00C64FAB"/>
    <w:rsid w:val="00C65AA7"/>
    <w:rsid w:val="00C65EC9"/>
    <w:rsid w:val="00C71403"/>
    <w:rsid w:val="00C83E7B"/>
    <w:rsid w:val="00C867A5"/>
    <w:rsid w:val="00C936D5"/>
    <w:rsid w:val="00C952E8"/>
    <w:rsid w:val="00CA0401"/>
    <w:rsid w:val="00CA15EC"/>
    <w:rsid w:val="00CA23DB"/>
    <w:rsid w:val="00CA2BF2"/>
    <w:rsid w:val="00CA372D"/>
    <w:rsid w:val="00CA40A0"/>
    <w:rsid w:val="00CA66C8"/>
    <w:rsid w:val="00CA6C40"/>
    <w:rsid w:val="00CB44DA"/>
    <w:rsid w:val="00CC0D11"/>
    <w:rsid w:val="00CC36A2"/>
    <w:rsid w:val="00CC3F1F"/>
    <w:rsid w:val="00CC484E"/>
    <w:rsid w:val="00CD275C"/>
    <w:rsid w:val="00CD44A6"/>
    <w:rsid w:val="00CD4E53"/>
    <w:rsid w:val="00CD6B23"/>
    <w:rsid w:val="00CF56F9"/>
    <w:rsid w:val="00CF760B"/>
    <w:rsid w:val="00D03CDB"/>
    <w:rsid w:val="00D04FA2"/>
    <w:rsid w:val="00D06A57"/>
    <w:rsid w:val="00D20050"/>
    <w:rsid w:val="00D20B7A"/>
    <w:rsid w:val="00D222E3"/>
    <w:rsid w:val="00D23A21"/>
    <w:rsid w:val="00D23C0C"/>
    <w:rsid w:val="00D240CD"/>
    <w:rsid w:val="00D2411C"/>
    <w:rsid w:val="00D31ADC"/>
    <w:rsid w:val="00D31F25"/>
    <w:rsid w:val="00D355B5"/>
    <w:rsid w:val="00D356DD"/>
    <w:rsid w:val="00D3652F"/>
    <w:rsid w:val="00D41403"/>
    <w:rsid w:val="00D41CEF"/>
    <w:rsid w:val="00D47562"/>
    <w:rsid w:val="00D51E57"/>
    <w:rsid w:val="00D55702"/>
    <w:rsid w:val="00D6582D"/>
    <w:rsid w:val="00D66045"/>
    <w:rsid w:val="00D70330"/>
    <w:rsid w:val="00D732F0"/>
    <w:rsid w:val="00D74E66"/>
    <w:rsid w:val="00D8262C"/>
    <w:rsid w:val="00D8361D"/>
    <w:rsid w:val="00D83ED0"/>
    <w:rsid w:val="00D84F95"/>
    <w:rsid w:val="00D85DB0"/>
    <w:rsid w:val="00D860D2"/>
    <w:rsid w:val="00D9115A"/>
    <w:rsid w:val="00D9281D"/>
    <w:rsid w:val="00D94E81"/>
    <w:rsid w:val="00D95E34"/>
    <w:rsid w:val="00D97DF9"/>
    <w:rsid w:val="00DA2ABF"/>
    <w:rsid w:val="00DA33E1"/>
    <w:rsid w:val="00DB2F32"/>
    <w:rsid w:val="00DB74D1"/>
    <w:rsid w:val="00DC01A6"/>
    <w:rsid w:val="00DC413E"/>
    <w:rsid w:val="00DC458F"/>
    <w:rsid w:val="00DC46F1"/>
    <w:rsid w:val="00DD0BA6"/>
    <w:rsid w:val="00DD322E"/>
    <w:rsid w:val="00DE51F5"/>
    <w:rsid w:val="00DE5CA1"/>
    <w:rsid w:val="00DF21A8"/>
    <w:rsid w:val="00E0180D"/>
    <w:rsid w:val="00E06101"/>
    <w:rsid w:val="00E07178"/>
    <w:rsid w:val="00E12900"/>
    <w:rsid w:val="00E130C2"/>
    <w:rsid w:val="00E1410D"/>
    <w:rsid w:val="00E21C1D"/>
    <w:rsid w:val="00E26023"/>
    <w:rsid w:val="00E26559"/>
    <w:rsid w:val="00E31941"/>
    <w:rsid w:val="00E33231"/>
    <w:rsid w:val="00E34293"/>
    <w:rsid w:val="00E344FF"/>
    <w:rsid w:val="00E347EA"/>
    <w:rsid w:val="00E368DE"/>
    <w:rsid w:val="00E422D0"/>
    <w:rsid w:val="00E44638"/>
    <w:rsid w:val="00E46F71"/>
    <w:rsid w:val="00E47BDB"/>
    <w:rsid w:val="00E51F83"/>
    <w:rsid w:val="00E60A30"/>
    <w:rsid w:val="00E63B11"/>
    <w:rsid w:val="00E64903"/>
    <w:rsid w:val="00E65C0A"/>
    <w:rsid w:val="00E6676B"/>
    <w:rsid w:val="00E702A3"/>
    <w:rsid w:val="00E711B7"/>
    <w:rsid w:val="00E740CC"/>
    <w:rsid w:val="00E7681A"/>
    <w:rsid w:val="00E77D47"/>
    <w:rsid w:val="00E8379E"/>
    <w:rsid w:val="00E901CB"/>
    <w:rsid w:val="00E90816"/>
    <w:rsid w:val="00E91615"/>
    <w:rsid w:val="00E94188"/>
    <w:rsid w:val="00E9418E"/>
    <w:rsid w:val="00E94C32"/>
    <w:rsid w:val="00E97FF7"/>
    <w:rsid w:val="00EA15B9"/>
    <w:rsid w:val="00EA1661"/>
    <w:rsid w:val="00EA2CF2"/>
    <w:rsid w:val="00EA2DA7"/>
    <w:rsid w:val="00EA2F3E"/>
    <w:rsid w:val="00EA4475"/>
    <w:rsid w:val="00EA44FF"/>
    <w:rsid w:val="00EA4694"/>
    <w:rsid w:val="00EA4C33"/>
    <w:rsid w:val="00EA7A5E"/>
    <w:rsid w:val="00EB1CA9"/>
    <w:rsid w:val="00EB377B"/>
    <w:rsid w:val="00EB5720"/>
    <w:rsid w:val="00EB7335"/>
    <w:rsid w:val="00EB77FD"/>
    <w:rsid w:val="00EC4DD1"/>
    <w:rsid w:val="00ED00A7"/>
    <w:rsid w:val="00ED0DF6"/>
    <w:rsid w:val="00EE1F52"/>
    <w:rsid w:val="00EE2CEB"/>
    <w:rsid w:val="00EE397F"/>
    <w:rsid w:val="00EE5792"/>
    <w:rsid w:val="00EE7838"/>
    <w:rsid w:val="00EF162B"/>
    <w:rsid w:val="00EF3801"/>
    <w:rsid w:val="00EF6E28"/>
    <w:rsid w:val="00EF7331"/>
    <w:rsid w:val="00F01686"/>
    <w:rsid w:val="00F026F4"/>
    <w:rsid w:val="00F05E88"/>
    <w:rsid w:val="00F06DB5"/>
    <w:rsid w:val="00F11593"/>
    <w:rsid w:val="00F143A9"/>
    <w:rsid w:val="00F149CA"/>
    <w:rsid w:val="00F16FFE"/>
    <w:rsid w:val="00F215ED"/>
    <w:rsid w:val="00F21B3C"/>
    <w:rsid w:val="00F27775"/>
    <w:rsid w:val="00F321CF"/>
    <w:rsid w:val="00F32288"/>
    <w:rsid w:val="00F33251"/>
    <w:rsid w:val="00F371B3"/>
    <w:rsid w:val="00F37533"/>
    <w:rsid w:val="00F40FA2"/>
    <w:rsid w:val="00F43802"/>
    <w:rsid w:val="00F47F1D"/>
    <w:rsid w:val="00F5269D"/>
    <w:rsid w:val="00F53BCA"/>
    <w:rsid w:val="00F63E06"/>
    <w:rsid w:val="00F647CA"/>
    <w:rsid w:val="00F661E2"/>
    <w:rsid w:val="00F702D0"/>
    <w:rsid w:val="00F70711"/>
    <w:rsid w:val="00F741E6"/>
    <w:rsid w:val="00F75794"/>
    <w:rsid w:val="00F76220"/>
    <w:rsid w:val="00F80F9D"/>
    <w:rsid w:val="00F81FDF"/>
    <w:rsid w:val="00F8247C"/>
    <w:rsid w:val="00F82EA2"/>
    <w:rsid w:val="00F82FB3"/>
    <w:rsid w:val="00F837AA"/>
    <w:rsid w:val="00F84C24"/>
    <w:rsid w:val="00F871E6"/>
    <w:rsid w:val="00F915BF"/>
    <w:rsid w:val="00F91AB6"/>
    <w:rsid w:val="00F94165"/>
    <w:rsid w:val="00FA2A2D"/>
    <w:rsid w:val="00FA346D"/>
    <w:rsid w:val="00FA3AD2"/>
    <w:rsid w:val="00FA4D3C"/>
    <w:rsid w:val="00FA5A21"/>
    <w:rsid w:val="00FA63CA"/>
    <w:rsid w:val="00FA6CDE"/>
    <w:rsid w:val="00FA79A5"/>
    <w:rsid w:val="00FA7CF5"/>
    <w:rsid w:val="00FB3112"/>
    <w:rsid w:val="00FB3998"/>
    <w:rsid w:val="00FB58CF"/>
    <w:rsid w:val="00FC1B8E"/>
    <w:rsid w:val="00FD0611"/>
    <w:rsid w:val="00FD1B99"/>
    <w:rsid w:val="00FD5FF1"/>
    <w:rsid w:val="00FD7797"/>
    <w:rsid w:val="00FD7E09"/>
    <w:rsid w:val="00FE3331"/>
    <w:rsid w:val="00FE5FB6"/>
    <w:rsid w:val="00FF1788"/>
    <w:rsid w:val="00FF1B67"/>
    <w:rsid w:val="00FF22BE"/>
    <w:rsid w:val="00FF4CA2"/>
    <w:rsid w:val="00FF7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B00E1"/>
  <w15:docId w15:val="{AA5EAC3A-31CC-4AEC-933B-118D614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DFF"/>
    <w:pPr>
      <w:overflowPunct w:val="0"/>
      <w:autoSpaceDE w:val="0"/>
      <w:autoSpaceDN w:val="0"/>
      <w:adjustRightInd w:val="0"/>
      <w:textAlignment w:val="baseline"/>
    </w:pPr>
    <w:rPr>
      <w:rFonts w:ascii="RotisSerif" w:hAnsi="RotisSerif"/>
      <w:lang w:val="nl"/>
    </w:rPr>
  </w:style>
  <w:style w:type="paragraph" w:styleId="Kop3">
    <w:name w:val="heading 3"/>
    <w:basedOn w:val="Standaard"/>
    <w:next w:val="Standaard"/>
    <w:link w:val="Kop3Char"/>
    <w:qFormat/>
    <w:rsid w:val="0037683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briefhoofd">
    <w:name w:val="sys_kopbriefhoofd"/>
    <w:basedOn w:val="Standaard"/>
    <w:rsid w:val="00A6507B"/>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style>
  <w:style w:type="character" w:styleId="Voetnootmarkering">
    <w:name w:val="footnote reference"/>
    <w:semiHidden/>
    <w:rsid w:val="00C10549"/>
    <w:rPr>
      <w:vertAlign w:val="superscript"/>
    </w:rPr>
  </w:style>
  <w:style w:type="paragraph" w:styleId="Eindnoottekst">
    <w:name w:val="endnote text"/>
    <w:basedOn w:val="Standaard"/>
    <w:semiHidden/>
    <w:rsid w:val="00C10549"/>
  </w:style>
  <w:style w:type="character" w:styleId="Eindnootmarkering">
    <w:name w:val="endnote reference"/>
    <w:semiHidden/>
    <w:rsid w:val="00C10549"/>
    <w:rPr>
      <w:vertAlign w:val="superscript"/>
    </w:rPr>
  </w:style>
  <w:style w:type="character" w:styleId="Hyperlink">
    <w:name w:val="Hyperlink"/>
    <w:uiPriority w:val="99"/>
    <w:rsid w:val="00904DFF"/>
    <w:rPr>
      <w:color w:val="0000FF"/>
      <w:u w:val="single"/>
    </w:rPr>
  </w:style>
  <w:style w:type="paragraph" w:styleId="Lijstalinea">
    <w:name w:val="List Paragraph"/>
    <w:basedOn w:val="Standaard"/>
    <w:uiPriority w:val="34"/>
    <w:qFormat/>
    <w:rsid w:val="008A2602"/>
    <w:pPr>
      <w:ind w:left="720"/>
      <w:contextualSpacing/>
    </w:pPr>
  </w:style>
  <w:style w:type="character" w:customStyle="1" w:styleId="Kop3Char">
    <w:name w:val="Kop 3 Char"/>
    <w:basedOn w:val="Standaardalinea-lettertype"/>
    <w:link w:val="Kop3"/>
    <w:rsid w:val="00376836"/>
    <w:rPr>
      <w:rFonts w:ascii="Arial" w:hAnsi="Arial" w:cs="Arial"/>
      <w:b/>
      <w:bCs/>
      <w:sz w:val="26"/>
      <w:szCs w:val="26"/>
      <w:lang w:val="nl"/>
    </w:rPr>
  </w:style>
  <w:style w:type="paragraph" w:styleId="Ballontekst">
    <w:name w:val="Balloon Text"/>
    <w:basedOn w:val="Standaard"/>
    <w:link w:val="BallontekstChar"/>
    <w:rsid w:val="002108DB"/>
    <w:rPr>
      <w:rFonts w:ascii="Tahoma" w:hAnsi="Tahoma" w:cs="Tahoma"/>
      <w:sz w:val="16"/>
      <w:szCs w:val="16"/>
    </w:rPr>
  </w:style>
  <w:style w:type="character" w:customStyle="1" w:styleId="BallontekstChar">
    <w:name w:val="Ballontekst Char"/>
    <w:basedOn w:val="Standaardalinea-lettertype"/>
    <w:link w:val="Ballontekst"/>
    <w:rsid w:val="002108DB"/>
    <w:rPr>
      <w:rFonts w:ascii="Tahoma" w:hAnsi="Tahoma" w:cs="Tahoma"/>
      <w:sz w:val="16"/>
      <w:szCs w:val="16"/>
      <w:lang w:val="nl"/>
    </w:rPr>
  </w:style>
  <w:style w:type="character" w:styleId="Verwijzingopmerking">
    <w:name w:val="annotation reference"/>
    <w:basedOn w:val="Standaardalinea-lettertype"/>
    <w:rsid w:val="00A55FC4"/>
    <w:rPr>
      <w:sz w:val="16"/>
      <w:szCs w:val="16"/>
    </w:rPr>
  </w:style>
  <w:style w:type="paragraph" w:styleId="Tekstopmerking">
    <w:name w:val="annotation text"/>
    <w:basedOn w:val="Standaard"/>
    <w:link w:val="TekstopmerkingChar"/>
    <w:rsid w:val="00A55FC4"/>
  </w:style>
  <w:style w:type="character" w:customStyle="1" w:styleId="TekstopmerkingChar">
    <w:name w:val="Tekst opmerking Char"/>
    <w:basedOn w:val="Standaardalinea-lettertype"/>
    <w:link w:val="Tekstopmerking"/>
    <w:rsid w:val="00A55FC4"/>
    <w:rPr>
      <w:rFonts w:ascii="RotisSerif" w:hAnsi="RotisSerif"/>
      <w:lang w:val="nl"/>
    </w:rPr>
  </w:style>
  <w:style w:type="paragraph" w:styleId="Onderwerpvanopmerking">
    <w:name w:val="annotation subject"/>
    <w:basedOn w:val="Tekstopmerking"/>
    <w:next w:val="Tekstopmerking"/>
    <w:link w:val="OnderwerpvanopmerkingChar"/>
    <w:rsid w:val="00A55FC4"/>
    <w:rPr>
      <w:b/>
      <w:bCs/>
    </w:rPr>
  </w:style>
  <w:style w:type="character" w:customStyle="1" w:styleId="OnderwerpvanopmerkingChar">
    <w:name w:val="Onderwerp van opmerking Char"/>
    <w:basedOn w:val="TekstopmerkingChar"/>
    <w:link w:val="Onderwerpvanopmerking"/>
    <w:rsid w:val="00A55FC4"/>
    <w:rPr>
      <w:rFonts w:ascii="RotisSerif" w:hAnsi="RotisSerif"/>
      <w:b/>
      <w:bCs/>
      <w:lang w:val="nl"/>
    </w:rPr>
  </w:style>
  <w:style w:type="character" w:styleId="GevolgdeHyperlink">
    <w:name w:val="FollowedHyperlink"/>
    <w:basedOn w:val="Standaardalinea-lettertype"/>
    <w:semiHidden/>
    <w:unhideWhenUsed/>
    <w:rsid w:val="009D2F69"/>
    <w:rPr>
      <w:color w:val="800080" w:themeColor="followedHyperlink"/>
      <w:u w:val="single"/>
    </w:rPr>
  </w:style>
  <w:style w:type="paragraph" w:styleId="Tekstzonderopmaak">
    <w:name w:val="Plain Text"/>
    <w:basedOn w:val="Standaard"/>
    <w:link w:val="TekstzonderopmaakChar"/>
    <w:uiPriority w:val="99"/>
    <w:unhideWhenUsed/>
    <w:rsid w:val="00106C4E"/>
    <w:pPr>
      <w:overflowPunct/>
      <w:autoSpaceDE/>
      <w:autoSpaceDN/>
      <w:adjustRightInd/>
      <w:textAlignment w:val="auto"/>
    </w:pPr>
    <w:rPr>
      <w:rFonts w:ascii="Calibri" w:eastAsiaTheme="minorHAnsi" w:hAnsi="Calibri" w:cstheme="minorBidi"/>
      <w:sz w:val="22"/>
      <w:szCs w:val="21"/>
      <w:lang w:val="nl-NL" w:eastAsia="en-US"/>
    </w:rPr>
  </w:style>
  <w:style w:type="character" w:customStyle="1" w:styleId="TekstzonderopmaakChar">
    <w:name w:val="Tekst zonder opmaak Char"/>
    <w:basedOn w:val="Standaardalinea-lettertype"/>
    <w:link w:val="Tekstzonderopmaak"/>
    <w:uiPriority w:val="99"/>
    <w:rsid w:val="00106C4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342">
      <w:bodyDiv w:val="1"/>
      <w:marLeft w:val="0"/>
      <w:marRight w:val="0"/>
      <w:marTop w:val="0"/>
      <w:marBottom w:val="0"/>
      <w:divBdr>
        <w:top w:val="none" w:sz="0" w:space="0" w:color="auto"/>
        <w:left w:val="none" w:sz="0" w:space="0" w:color="auto"/>
        <w:bottom w:val="none" w:sz="0" w:space="0" w:color="auto"/>
        <w:right w:val="none" w:sz="0" w:space="0" w:color="auto"/>
      </w:divBdr>
    </w:div>
    <w:div w:id="886994140">
      <w:bodyDiv w:val="1"/>
      <w:marLeft w:val="0"/>
      <w:marRight w:val="0"/>
      <w:marTop w:val="0"/>
      <w:marBottom w:val="0"/>
      <w:divBdr>
        <w:top w:val="none" w:sz="0" w:space="0" w:color="auto"/>
        <w:left w:val="none" w:sz="0" w:space="0" w:color="auto"/>
        <w:bottom w:val="none" w:sz="0" w:space="0" w:color="auto"/>
        <w:right w:val="none" w:sz="0" w:space="0" w:color="auto"/>
      </w:divBdr>
    </w:div>
    <w:div w:id="1132751959">
      <w:bodyDiv w:val="1"/>
      <w:marLeft w:val="0"/>
      <w:marRight w:val="0"/>
      <w:marTop w:val="0"/>
      <w:marBottom w:val="0"/>
      <w:divBdr>
        <w:top w:val="none" w:sz="0" w:space="0" w:color="auto"/>
        <w:left w:val="none" w:sz="0" w:space="0" w:color="auto"/>
        <w:bottom w:val="none" w:sz="0" w:space="0" w:color="auto"/>
        <w:right w:val="none" w:sz="0" w:space="0" w:color="auto"/>
      </w:divBdr>
    </w:div>
    <w:div w:id="14315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template_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D7E4-54C2-4496-BF23-45F7161E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template_brief.dotm</Template>
  <TotalTime>0</TotalTime>
  <Pages>2</Pages>
  <Words>555</Words>
  <Characters>3468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Danielle Frek</Manager>
  <Company>SLO</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Frek</dc:creator>
  <cp:lastModifiedBy>Hein Abbring</cp:lastModifiedBy>
  <cp:revision>2</cp:revision>
  <cp:lastPrinted>2008-02-18T14:32:00Z</cp:lastPrinted>
  <dcterms:created xsi:type="dcterms:W3CDTF">2019-10-09T08:30:00Z</dcterms:created>
  <dcterms:modified xsi:type="dcterms:W3CDTF">2019-10-09T08:30:00Z</dcterms:modified>
  <cp:category>Brief</cp:category>
</cp:coreProperties>
</file>