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A1" w:rsidRDefault="00A265A1" w:rsidP="005F00C2"/>
    <w:p w:rsidR="00A265A1" w:rsidRPr="005F00C2" w:rsidRDefault="00A265A1" w:rsidP="005F00C2">
      <w:r>
        <w:t>Hellehond (TEST)</w:t>
      </w:r>
      <w:bookmarkStart w:id="0" w:name="_GoBack"/>
      <w:bookmarkEnd w:id="0"/>
    </w:p>
    <w:sectPr w:rsidR="00A265A1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8C1435DE-5E22-4D89-9D24-8DB035F366F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A1"/>
    <w:rsid w:val="000E4730"/>
    <w:rsid w:val="00471664"/>
    <w:rsid w:val="004B3216"/>
    <w:rsid w:val="004C2D14"/>
    <w:rsid w:val="005F00C2"/>
    <w:rsid w:val="009276C9"/>
    <w:rsid w:val="00A265A1"/>
    <w:rsid w:val="00D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01D8-AEEB-4FFF-91E5-AC581DE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>hellehondtest</RepSummary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47XQ5P3E4USX-10-2922</_dlc_DocId>
    <_dlc_DocIdUrl xmlns="7106a2ac-038a-457f-8b58-ec67130d9d6d">
      <Url>https://cms-downloads.slo.nl/_layouts/15/DocIdRedir.aspx?ID=47XQ5P3E4USX-10-2922</Url>
      <Description>47XQ5P3E4USX-10-2922</Description>
    </_dlc_DocIdUrl>
  </documentManagement>
</p:properties>
</file>

<file path=customXml/itemProps1.xml><?xml version="1.0" encoding="utf-8"?>
<ds:datastoreItem xmlns:ds="http://schemas.openxmlformats.org/officeDocument/2006/customXml" ds:itemID="{23912D0F-7D63-4034-9C48-E97A7662DE55}"/>
</file>

<file path=customXml/itemProps2.xml><?xml version="1.0" encoding="utf-8"?>
<ds:datastoreItem xmlns:ds="http://schemas.openxmlformats.org/officeDocument/2006/customXml" ds:itemID="{49A678A4-4CCF-4C5E-BCC8-3B61C4CBA217}"/>
</file>

<file path=customXml/itemProps3.xml><?xml version="1.0" encoding="utf-8"?>
<ds:datastoreItem xmlns:ds="http://schemas.openxmlformats.org/officeDocument/2006/customXml" ds:itemID="{EBB1C7A3-8916-4BD8-A67F-85E74294B0BB}"/>
</file>

<file path=customXml/itemProps4.xml><?xml version="1.0" encoding="utf-8"?>
<ds:datastoreItem xmlns:ds="http://schemas.openxmlformats.org/officeDocument/2006/customXml" ds:itemID="{09F0F29B-11EA-474E-B802-1894EE1510D7}"/>
</file>

<file path=docProps/app.xml><?xml version="1.0" encoding="utf-8"?>
<Properties xmlns="http://schemas.openxmlformats.org/officeDocument/2006/extended-properties" xmlns:vt="http://schemas.openxmlformats.org/officeDocument/2006/docPropsVTypes">
  <Template>EA7713FD.dotm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Frek</dc:creator>
  <cp:keywords/>
  <dc:description/>
  <cp:lastModifiedBy>Danielle Frek</cp:lastModifiedBy>
  <cp:revision>2</cp:revision>
  <dcterms:created xsi:type="dcterms:W3CDTF">2016-06-08T08:15:00Z</dcterms:created>
  <dcterms:modified xsi:type="dcterms:W3CDTF">2016-06-08T08:15:00Z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9ff225f6-c3f8-4f1b-badb-b689e0750017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