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45" w:rsidRPr="006B45CA" w:rsidRDefault="00244045" w:rsidP="00244045">
      <w:pPr>
        <w:spacing w:line="260" w:lineRule="atLeast"/>
        <w:rPr>
          <w:rFonts w:eastAsiaTheme="majorEastAsia" w:cs="Arial"/>
          <w:b/>
          <w:sz w:val="24"/>
          <w:szCs w:val="24"/>
          <w:lang w:eastAsia="zh-CN"/>
        </w:rPr>
      </w:pPr>
      <w:r w:rsidRPr="006B45CA">
        <w:rPr>
          <w:rFonts w:eastAsiaTheme="majorEastAsia" w:cs="Arial"/>
          <w:b/>
          <w:sz w:val="24"/>
          <w:szCs w:val="24"/>
          <w:lang w:eastAsia="zh-CN"/>
        </w:rPr>
        <w:t>Inbedden DTT binnen de lessen Nederlands</w:t>
      </w:r>
    </w:p>
    <w:p w:rsidR="00244045" w:rsidRPr="006B45CA" w:rsidRDefault="00244045" w:rsidP="00244045">
      <w:pPr>
        <w:spacing w:line="260" w:lineRule="atLeast"/>
        <w:rPr>
          <w:rFonts w:eastAsiaTheme="majorEastAsia" w:cs="Arial"/>
          <w:sz w:val="18"/>
          <w:szCs w:val="18"/>
          <w:lang w:eastAsia="zh-CN"/>
        </w:rPr>
      </w:pPr>
    </w:p>
    <w:p w:rsidR="000D6DA1" w:rsidRPr="006B45CA" w:rsidRDefault="000D6DA1" w:rsidP="00244045">
      <w:pPr>
        <w:spacing w:line="260" w:lineRule="atLeast"/>
        <w:rPr>
          <w:rFonts w:eastAsiaTheme="majorEastAsia" w:cs="Arial"/>
          <w:sz w:val="18"/>
          <w:szCs w:val="18"/>
          <w:lang w:eastAsia="zh-CN"/>
        </w:rPr>
      </w:pPr>
    </w:p>
    <w:p w:rsidR="00244045" w:rsidRPr="006B45CA" w:rsidRDefault="00244045" w:rsidP="00244045">
      <w:pPr>
        <w:spacing w:line="260" w:lineRule="atLeast"/>
        <w:rPr>
          <w:rFonts w:eastAsiaTheme="minorEastAsia"/>
          <w:b/>
          <w:sz w:val="18"/>
          <w:szCs w:val="18"/>
          <w:lang w:eastAsia="zh-CN"/>
        </w:rPr>
      </w:pPr>
      <w:r w:rsidRPr="006B45CA">
        <w:rPr>
          <w:rFonts w:eastAsiaTheme="majorEastAsia" w:cs="Arial"/>
          <w:b/>
          <w:sz w:val="18"/>
          <w:szCs w:val="18"/>
          <w:lang w:eastAsia="zh-CN"/>
        </w:rPr>
        <w:t>Een stappenplan:</w:t>
      </w:r>
    </w:p>
    <w:p w:rsidR="00244045" w:rsidRPr="006B45CA" w:rsidRDefault="00244045" w:rsidP="00244045">
      <w:pPr>
        <w:numPr>
          <w:ilvl w:val="0"/>
          <w:numId w:val="1"/>
        </w:numPr>
        <w:spacing w:line="260" w:lineRule="atLeast"/>
        <w:ind w:left="357" w:hanging="357"/>
        <w:contextualSpacing/>
        <w:rPr>
          <w:rFonts w:eastAsiaTheme="minorEastAsia"/>
          <w:sz w:val="18"/>
          <w:szCs w:val="18"/>
          <w:lang w:eastAsia="zh-CN"/>
        </w:rPr>
      </w:pPr>
      <w:r w:rsidRPr="006B45CA">
        <w:rPr>
          <w:rFonts w:eastAsiaTheme="minorEastAsia"/>
          <w:sz w:val="18"/>
          <w:szCs w:val="18"/>
          <w:lang w:eastAsia="zh-CN"/>
        </w:rPr>
        <w:t xml:space="preserve">Besteed in de les aandacht aan de inhouden van de verschillende hoofd- en deelaspecten. Laat leerlingen bij de aspecten concrete voorbeelden noemen: wat wordt bedoeld met het hoofdaspect </w:t>
      </w:r>
      <w:r w:rsidRPr="006B45CA">
        <w:rPr>
          <w:rFonts w:eastAsiaTheme="minorEastAsia"/>
          <w:i/>
          <w:sz w:val="18"/>
          <w:szCs w:val="18"/>
          <w:lang w:eastAsia="zh-CN"/>
        </w:rPr>
        <w:t xml:space="preserve">opbouw, </w:t>
      </w:r>
      <w:r w:rsidRPr="006B45CA">
        <w:rPr>
          <w:rFonts w:eastAsiaTheme="minorEastAsia"/>
          <w:sz w:val="18"/>
          <w:szCs w:val="18"/>
          <w:lang w:eastAsia="zh-CN"/>
        </w:rPr>
        <w:t xml:space="preserve">met het deelaspect </w:t>
      </w:r>
      <w:r w:rsidRPr="006B45CA">
        <w:rPr>
          <w:rFonts w:eastAsiaTheme="minorEastAsia"/>
          <w:i/>
          <w:sz w:val="18"/>
          <w:szCs w:val="18"/>
          <w:lang w:eastAsia="zh-CN"/>
        </w:rPr>
        <w:t xml:space="preserve">juiste toon? </w:t>
      </w:r>
      <w:r w:rsidRPr="006B45CA">
        <w:rPr>
          <w:rFonts w:eastAsiaTheme="minorEastAsia"/>
          <w:sz w:val="18"/>
          <w:szCs w:val="18"/>
          <w:lang w:eastAsia="zh-CN"/>
        </w:rPr>
        <w:t>Hiervoor kun je leerlingen in hun schrijfdossier voorbeelden of in een eerdere schrijfopdracht (zowel eerste als tweede versie) laten opzoeken.</w:t>
      </w:r>
    </w:p>
    <w:p w:rsidR="00244045" w:rsidRPr="006B45CA" w:rsidRDefault="00244045" w:rsidP="00244045">
      <w:pPr>
        <w:numPr>
          <w:ilvl w:val="0"/>
          <w:numId w:val="1"/>
        </w:numPr>
        <w:spacing w:line="260" w:lineRule="atLeast"/>
        <w:ind w:left="357" w:hanging="357"/>
        <w:contextualSpacing/>
        <w:rPr>
          <w:rFonts w:eastAsiaTheme="minorEastAsia"/>
          <w:sz w:val="18"/>
          <w:szCs w:val="18"/>
          <w:lang w:eastAsia="zh-CN"/>
        </w:rPr>
      </w:pPr>
      <w:r w:rsidRPr="006B45CA">
        <w:rPr>
          <w:rFonts w:eastAsiaTheme="minorEastAsia"/>
          <w:sz w:val="18"/>
          <w:szCs w:val="18"/>
          <w:lang w:eastAsia="zh-CN"/>
        </w:rPr>
        <w:t>Laat leerlingen zelf een inschatting maken van hun niveau schrijfvaardigheid aan de hand van het formulier met smileys in bijlage 1. Deel eventueel eerdere schrijfproducten uit of laat leerlingen hun schrijfdossier erbij pakken.</w:t>
      </w:r>
    </w:p>
    <w:p w:rsidR="00244045" w:rsidRPr="006B45CA" w:rsidRDefault="00244045" w:rsidP="00244045">
      <w:pPr>
        <w:numPr>
          <w:ilvl w:val="0"/>
          <w:numId w:val="1"/>
        </w:numPr>
        <w:spacing w:line="260" w:lineRule="atLeast"/>
        <w:ind w:left="357" w:hanging="357"/>
        <w:contextualSpacing/>
        <w:rPr>
          <w:rFonts w:eastAsiaTheme="minorEastAsia"/>
          <w:sz w:val="18"/>
          <w:szCs w:val="18"/>
          <w:lang w:eastAsia="zh-CN"/>
        </w:rPr>
      </w:pPr>
      <w:r w:rsidRPr="006B45CA">
        <w:rPr>
          <w:rFonts w:eastAsiaTheme="minorEastAsia"/>
          <w:sz w:val="18"/>
          <w:szCs w:val="18"/>
          <w:lang w:eastAsia="zh-CN"/>
        </w:rPr>
        <w:t xml:space="preserve">Deel vervolgens de DTT-rapportages uit. Laat leerlingen een vergelijk maken: komen de diagnoses overeen? Welke verschillen? </w:t>
      </w:r>
    </w:p>
    <w:p w:rsidR="00244045" w:rsidRPr="006B45CA" w:rsidRDefault="00244045" w:rsidP="00244045">
      <w:pPr>
        <w:numPr>
          <w:ilvl w:val="0"/>
          <w:numId w:val="1"/>
        </w:numPr>
        <w:spacing w:line="260" w:lineRule="atLeast"/>
        <w:ind w:left="357" w:hanging="357"/>
        <w:contextualSpacing/>
        <w:rPr>
          <w:rFonts w:eastAsiaTheme="minorEastAsia"/>
          <w:sz w:val="18"/>
          <w:szCs w:val="18"/>
          <w:lang w:eastAsia="zh-CN"/>
        </w:rPr>
      </w:pPr>
      <w:r w:rsidRPr="006B45CA">
        <w:rPr>
          <w:rFonts w:eastAsiaTheme="minorEastAsia"/>
          <w:sz w:val="18"/>
          <w:szCs w:val="18"/>
          <w:lang w:eastAsia="zh-CN"/>
        </w:rPr>
        <w:t>Laat leerlingen per hoofdaspect een korte reflectie schrijven: hadden ze deze DTT-diagnose verwacht? Wat vinden ze precies moeilijk of wat gaat juist heel goed, wat voor teksten vinden ze makkelijk/moeilijk?</w:t>
      </w:r>
    </w:p>
    <w:p w:rsidR="00244045" w:rsidRPr="006B45CA" w:rsidRDefault="00244045" w:rsidP="00244045">
      <w:pPr>
        <w:numPr>
          <w:ilvl w:val="0"/>
          <w:numId w:val="1"/>
        </w:numPr>
        <w:spacing w:line="260" w:lineRule="atLeast"/>
        <w:ind w:left="357" w:hanging="357"/>
        <w:contextualSpacing/>
        <w:rPr>
          <w:rFonts w:eastAsiaTheme="minorEastAsia"/>
          <w:sz w:val="18"/>
          <w:szCs w:val="18"/>
          <w:lang w:eastAsia="zh-CN"/>
        </w:rPr>
      </w:pPr>
      <w:r w:rsidRPr="006B45CA">
        <w:rPr>
          <w:rFonts w:eastAsiaTheme="minorEastAsia"/>
          <w:sz w:val="18"/>
          <w:szCs w:val="18"/>
          <w:lang w:eastAsia="zh-CN"/>
        </w:rPr>
        <w:t>Laat leerlingen uitwisselen/vergelijken en elkaar tips geven. Dat kan in verschillende vormen: duo's, groepjes, carrousel, speed date met leerlingen die verschillen in diagnose (koppelen onder-op-niveau; op-boven-niveau etc.). Een goede vorm is het vormen van expertgroepen. Hang daarvoor voor elk hoofdaspect een poster op in de klas. Laat leerlingen staan bij de poster waar ze de beste diagnose voor hebben en zichzelf ook het beste op evalueren. Laat leerlingen hun naam op de poster zetten. Gebruik dit om vervolgens duo's of schrijfgroepjes te vormen.</w:t>
      </w:r>
    </w:p>
    <w:p w:rsidR="00244045" w:rsidRPr="006B45CA" w:rsidRDefault="00244045" w:rsidP="00244045">
      <w:pPr>
        <w:numPr>
          <w:ilvl w:val="0"/>
          <w:numId w:val="1"/>
        </w:numPr>
        <w:spacing w:line="260" w:lineRule="atLeast"/>
        <w:ind w:left="357" w:hanging="357"/>
        <w:contextualSpacing/>
        <w:rPr>
          <w:rFonts w:eastAsiaTheme="minorEastAsia"/>
          <w:sz w:val="18"/>
          <w:szCs w:val="18"/>
          <w:lang w:eastAsia="zh-CN"/>
        </w:rPr>
      </w:pPr>
      <w:r w:rsidRPr="006B45CA">
        <w:rPr>
          <w:rFonts w:eastAsiaTheme="minorEastAsia"/>
          <w:sz w:val="18"/>
          <w:szCs w:val="18"/>
          <w:lang w:eastAsia="zh-CN"/>
        </w:rPr>
        <w:t xml:space="preserve">Laat leerlingen vervolgens een of twee leerdoelen voor de volgende schrijfopdracht opschrijven: aan </w:t>
      </w:r>
      <w:r w:rsidRPr="006B45CA">
        <w:rPr>
          <w:rFonts w:eastAsiaTheme="minorEastAsia"/>
          <w:sz w:val="18"/>
          <w:szCs w:val="18"/>
          <w:u w:val="single"/>
          <w:lang w:eastAsia="zh-CN"/>
        </w:rPr>
        <w:t>welke</w:t>
      </w:r>
      <w:r w:rsidRPr="006B45CA">
        <w:rPr>
          <w:rFonts w:eastAsiaTheme="minorEastAsia"/>
          <w:sz w:val="18"/>
          <w:szCs w:val="18"/>
          <w:lang w:eastAsia="zh-CN"/>
        </w:rPr>
        <w:t xml:space="preserve"> hoofd- en deelaspect(en) willen ze gaan werken en </w:t>
      </w:r>
      <w:r w:rsidRPr="006B45CA">
        <w:rPr>
          <w:rFonts w:eastAsiaTheme="minorEastAsia"/>
          <w:sz w:val="18"/>
          <w:szCs w:val="18"/>
          <w:u w:val="single"/>
          <w:lang w:eastAsia="zh-CN"/>
        </w:rPr>
        <w:t>hoe</w:t>
      </w:r>
      <w:r w:rsidRPr="006B45CA">
        <w:rPr>
          <w:rFonts w:eastAsiaTheme="minorEastAsia"/>
          <w:sz w:val="18"/>
          <w:szCs w:val="18"/>
          <w:lang w:eastAsia="zh-CN"/>
        </w:rPr>
        <w:t xml:space="preserve"> pakken ze het aan? Hulp docent, eerdere teksten erbij, leerling die goed is in bepaald onderdeel als maatje etc. etc.</w:t>
      </w:r>
    </w:p>
    <w:p w:rsidR="0089723B" w:rsidRPr="006B45CA" w:rsidRDefault="0089723B" w:rsidP="00244045">
      <w:pPr>
        <w:spacing w:line="260" w:lineRule="atLeast"/>
        <w:rPr>
          <w:sz w:val="18"/>
          <w:szCs w:val="18"/>
        </w:rPr>
      </w:pPr>
    </w:p>
    <w:p w:rsidR="00244045" w:rsidRDefault="00244045" w:rsidP="00244045">
      <w:pPr>
        <w:spacing w:line="260" w:lineRule="atLeast"/>
        <w:rPr>
          <w:sz w:val="18"/>
          <w:szCs w:val="18"/>
        </w:rPr>
        <w:sectPr w:rsidR="00244045" w:rsidSect="002050EF">
          <w:footerReference w:type="default" r:id="rId7"/>
          <w:pgSz w:w="11906" w:h="16838"/>
          <w:pgMar w:top="2268" w:right="1418" w:bottom="1814" w:left="1701" w:header="709" w:footer="709" w:gutter="0"/>
          <w:cols w:space="708"/>
          <w:docGrid w:linePitch="360"/>
        </w:sectPr>
      </w:pPr>
    </w:p>
    <w:p w:rsidR="0089723B" w:rsidRPr="00244045" w:rsidRDefault="0089723B" w:rsidP="00244045">
      <w:pPr>
        <w:spacing w:line="260" w:lineRule="atLeast"/>
        <w:rPr>
          <w:sz w:val="18"/>
          <w:szCs w:val="18"/>
        </w:rPr>
      </w:pPr>
    </w:p>
    <w:tbl>
      <w:tblPr>
        <w:tblStyle w:val="Tabelraster"/>
        <w:tblW w:w="0" w:type="auto"/>
        <w:tblLook w:val="04A0" w:firstRow="1" w:lastRow="0" w:firstColumn="1" w:lastColumn="0" w:noHBand="0" w:noVBand="1"/>
      </w:tblPr>
      <w:tblGrid>
        <w:gridCol w:w="2964"/>
        <w:gridCol w:w="2979"/>
        <w:gridCol w:w="2834"/>
      </w:tblGrid>
      <w:tr w:rsidR="00352EC5" w:rsidTr="000768B4">
        <w:trPr>
          <w:trHeight w:val="1570"/>
        </w:trPr>
        <w:tc>
          <w:tcPr>
            <w:tcW w:w="8777" w:type="dxa"/>
            <w:gridSpan w:val="3"/>
            <w:tcBorders>
              <w:top w:val="single" w:sz="4" w:space="0" w:color="auto"/>
              <w:left w:val="single" w:sz="4" w:space="0" w:color="auto"/>
              <w:bottom w:val="nil"/>
              <w:right w:val="single" w:sz="4" w:space="0" w:color="auto"/>
            </w:tcBorders>
          </w:tcPr>
          <w:p w:rsidR="00352EC5" w:rsidRPr="00244045" w:rsidRDefault="00352EC5" w:rsidP="00352EC5">
            <w:pPr>
              <w:spacing w:after="0" w:line="260" w:lineRule="atLeast"/>
              <w:rPr>
                <w:b/>
                <w:sz w:val="18"/>
                <w:szCs w:val="18"/>
              </w:rPr>
            </w:pPr>
            <w:r w:rsidRPr="00244045">
              <w:rPr>
                <w:b/>
                <w:sz w:val="18"/>
                <w:szCs w:val="18"/>
              </w:rPr>
              <w:t>Stap 1 BESPREEK</w:t>
            </w:r>
          </w:p>
          <w:p w:rsidR="00352EC5" w:rsidRPr="00352EC5" w:rsidRDefault="00352EC5" w:rsidP="00352EC5">
            <w:pPr>
              <w:spacing w:after="0" w:line="260" w:lineRule="atLeast"/>
              <w:rPr>
                <w:sz w:val="18"/>
                <w:szCs w:val="18"/>
              </w:rPr>
            </w:pPr>
            <w:r w:rsidRPr="00244045">
              <w:rPr>
                <w:sz w:val="18"/>
                <w:szCs w:val="18"/>
              </w:rPr>
              <w:t xml:space="preserve">Bespreek samen met jouw klas/docent de hieronder genoemde hoofd- en deelaspecten. </w:t>
            </w:r>
          </w:p>
          <w:p w:rsidR="00352EC5" w:rsidRPr="00352EC5" w:rsidRDefault="00352EC5" w:rsidP="00352EC5">
            <w:pPr>
              <w:spacing w:before="120" w:after="0" w:line="260" w:lineRule="atLeast"/>
              <w:rPr>
                <w:b/>
                <w:sz w:val="18"/>
                <w:szCs w:val="18"/>
              </w:rPr>
            </w:pPr>
            <w:r w:rsidRPr="00352EC5">
              <w:rPr>
                <w:b/>
                <w:sz w:val="18"/>
                <w:szCs w:val="18"/>
              </w:rPr>
              <w:t>Stap 2 SCHAT IN en VERGELIJK</w:t>
            </w:r>
          </w:p>
          <w:p w:rsidR="00352EC5" w:rsidRPr="00352EC5" w:rsidRDefault="00352EC5" w:rsidP="00352EC5">
            <w:pPr>
              <w:spacing w:after="0" w:line="260" w:lineRule="atLeast"/>
              <w:rPr>
                <w:sz w:val="18"/>
                <w:szCs w:val="18"/>
              </w:rPr>
            </w:pPr>
            <w:r w:rsidRPr="00352EC5">
              <w:rPr>
                <w:sz w:val="18"/>
                <w:szCs w:val="18"/>
              </w:rPr>
              <w:t xml:space="preserve">Omcirkel de smiley waarvan jij denkt dat die overeenkomt met jouw uitslag van de DTT. </w:t>
            </w:r>
          </w:p>
          <w:p w:rsidR="00352EC5" w:rsidRPr="00352EC5" w:rsidRDefault="00352EC5" w:rsidP="00FA606B">
            <w:pPr>
              <w:spacing w:after="120" w:line="260" w:lineRule="atLeast"/>
              <w:rPr>
                <w:sz w:val="18"/>
                <w:szCs w:val="18"/>
              </w:rPr>
            </w:pPr>
            <w:r w:rsidRPr="00352EC5">
              <w:rPr>
                <w:sz w:val="18"/>
                <w:szCs w:val="18"/>
              </w:rPr>
              <w:t>Lees daarna je DTT-rapportage en vergelijk de uitkomsten met jouw eigen inschatting. Wat komt overeen? Wat verschilt? Markeer de verschillen met een pen of een markeerstift.</w:t>
            </w:r>
          </w:p>
        </w:tc>
      </w:tr>
      <w:tr w:rsidR="00244045" w:rsidTr="000768B4">
        <w:tc>
          <w:tcPr>
            <w:tcW w:w="8777" w:type="dxa"/>
            <w:gridSpan w:val="3"/>
            <w:tcBorders>
              <w:top w:val="nil"/>
              <w:left w:val="single" w:sz="4" w:space="0" w:color="auto"/>
              <w:bottom w:val="nil"/>
              <w:right w:val="single" w:sz="4" w:space="0" w:color="auto"/>
            </w:tcBorders>
            <w:shd w:val="clear" w:color="auto" w:fill="E1DDD9" w:themeFill="background2" w:themeFillTint="66"/>
          </w:tcPr>
          <w:p w:rsidR="00244045" w:rsidRPr="00DD0FB6" w:rsidRDefault="00244045" w:rsidP="00DD0FB6">
            <w:pPr>
              <w:spacing w:before="60" w:after="0" w:line="260" w:lineRule="atLeast"/>
              <w:jc w:val="center"/>
              <w:rPr>
                <w:b/>
                <w:sz w:val="18"/>
                <w:szCs w:val="18"/>
              </w:rPr>
            </w:pPr>
            <w:r w:rsidRPr="00DD0FB6">
              <w:rPr>
                <w:b/>
                <w:sz w:val="18"/>
                <w:szCs w:val="18"/>
              </w:rPr>
              <w:t>Afstemming op publiek en doel</w:t>
            </w:r>
          </w:p>
          <w:p w:rsidR="00244045" w:rsidRPr="00DD0FB6" w:rsidRDefault="00244045" w:rsidP="00DD0FB6">
            <w:pPr>
              <w:spacing w:after="120" w:line="260" w:lineRule="atLeast"/>
              <w:jc w:val="center"/>
              <w:rPr>
                <w:i/>
              </w:rPr>
            </w:pPr>
            <w:r w:rsidRPr="00DD0FB6">
              <w:rPr>
                <w:i/>
                <w:sz w:val="18"/>
                <w:szCs w:val="18"/>
              </w:rPr>
              <w:t>Hoe goed schrijf je doelgerichte teksten, afgestemd op een bepaalde doelgroep?</w:t>
            </w:r>
          </w:p>
        </w:tc>
      </w:tr>
      <w:tr w:rsidR="0088129B" w:rsidTr="00352EC5">
        <w:tc>
          <w:tcPr>
            <w:tcW w:w="2964" w:type="dxa"/>
            <w:tcBorders>
              <w:top w:val="nil"/>
              <w:left w:val="single" w:sz="4" w:space="0" w:color="auto"/>
              <w:bottom w:val="nil"/>
              <w:right w:val="nil"/>
            </w:tcBorders>
          </w:tcPr>
          <w:p w:rsidR="0088129B" w:rsidRPr="00DD0FB6" w:rsidRDefault="00244045" w:rsidP="00DD0FB6">
            <w:pPr>
              <w:spacing w:before="60" w:after="60" w:line="260" w:lineRule="atLeast"/>
              <w:jc w:val="center"/>
              <w:rPr>
                <w:b/>
              </w:rPr>
            </w:pPr>
            <w:r w:rsidRPr="00DD0FB6">
              <w:rPr>
                <w:b/>
              </w:rPr>
              <w:t>Eigen diagnose</w:t>
            </w:r>
          </w:p>
        </w:tc>
        <w:tc>
          <w:tcPr>
            <w:tcW w:w="2979" w:type="dxa"/>
            <w:tcBorders>
              <w:top w:val="nil"/>
              <w:left w:val="nil"/>
              <w:bottom w:val="nil"/>
              <w:right w:val="nil"/>
            </w:tcBorders>
          </w:tcPr>
          <w:p w:rsidR="0088129B" w:rsidRDefault="0088129B" w:rsidP="00DD0FB6">
            <w:pPr>
              <w:spacing w:before="60" w:after="60" w:line="260" w:lineRule="atLeast"/>
            </w:pPr>
          </w:p>
        </w:tc>
        <w:tc>
          <w:tcPr>
            <w:tcW w:w="2834" w:type="dxa"/>
            <w:tcBorders>
              <w:top w:val="nil"/>
              <w:left w:val="nil"/>
              <w:bottom w:val="nil"/>
              <w:right w:val="single" w:sz="4" w:space="0" w:color="auto"/>
            </w:tcBorders>
          </w:tcPr>
          <w:p w:rsidR="0088129B" w:rsidRPr="00DD0FB6" w:rsidRDefault="00244045" w:rsidP="00DD0FB6">
            <w:pPr>
              <w:spacing w:before="60" w:after="60" w:line="260" w:lineRule="atLeast"/>
              <w:jc w:val="center"/>
              <w:rPr>
                <w:b/>
              </w:rPr>
            </w:pPr>
            <w:r w:rsidRPr="00DD0FB6">
              <w:rPr>
                <w:b/>
              </w:rPr>
              <w:t>DTT-diagnose</w:t>
            </w:r>
          </w:p>
        </w:tc>
      </w:tr>
      <w:tr w:rsidR="0088129B" w:rsidTr="00352EC5">
        <w:tc>
          <w:tcPr>
            <w:tcW w:w="2964" w:type="dxa"/>
            <w:tcBorders>
              <w:top w:val="nil"/>
              <w:left w:val="single" w:sz="4" w:space="0" w:color="auto"/>
              <w:bottom w:val="nil"/>
              <w:right w:val="nil"/>
            </w:tcBorders>
          </w:tcPr>
          <w:p w:rsidR="0088129B" w:rsidRDefault="0088129B" w:rsidP="00DD0FB6">
            <w:pPr>
              <w:spacing w:line="260" w:lineRule="atLeast"/>
            </w:pPr>
            <w:r>
              <w:rPr>
                <w:rFonts w:eastAsia="MS Mincho" w:cs="Arial"/>
                <w:b/>
                <w:noProof/>
                <w:spacing w:val="3"/>
              </w:rPr>
              <mc:AlternateContent>
                <mc:Choice Requires="wpg">
                  <w:drawing>
                    <wp:anchor distT="0" distB="0" distL="114300" distR="114300" simplePos="0" relativeHeight="251659264" behindDoc="0" locked="0" layoutInCell="1" allowOverlap="1" wp14:anchorId="12355701" wp14:editId="23577597">
                      <wp:simplePos x="0" y="0"/>
                      <wp:positionH relativeFrom="column">
                        <wp:posOffset>-6350</wp:posOffset>
                      </wp:positionH>
                      <wp:positionV relativeFrom="paragraph">
                        <wp:posOffset>7620</wp:posOffset>
                      </wp:positionV>
                      <wp:extent cx="1447546" cy="384810"/>
                      <wp:effectExtent l="0" t="0" r="0" b="0"/>
                      <wp:wrapNone/>
                      <wp:docPr id="25" name="Groep 25"/>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3" name="Afbeelding 3"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 name="Afbeelding 1"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4"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15E8C5A4" id="Groep 25" o:spid="_x0000_s1026" style="position:absolute;margin-left:-.5pt;margin-top:.6pt;width:114pt;height:30.3pt;z-index:251659264"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xmzTBAAAA2gAAAA8AAABkcnMvZG93bnJldi54bWxEj8FqwzAQRO+F/IPYQm613AbS4Fo2wRBo&#10;LilJ2/tibSxja2UsxXH+PioEehxm5g2Tl7PtxUSjbx0reE1SEMS10y03Cn6+dy8bED4ga+wdk4Ib&#10;eSiLxVOOmXZXPtJ0Co2IEPYZKjAhDJmUvjZk0SduII7e2Y0WQ5RjI/WI1wi3vXxL07W02HJcMDhQ&#10;ZajuTher4LAy3SVYNxzM5vedaf9VTUep1PJ53n6ACDSH//Cj/akVrODvSrwBsr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xmzTBAAAA2gAAAA8AAAAAAAAAAAAAAAAAnwIA&#10;AGRycy9kb3ducmV2LnhtbFBLBQYAAAAABAAEAPcAAACNAwAAAAA=&#10;">
                        <v:imagedata r:id="rId11" o:title="emoticon-3"/>
                        <v:path arrowok="t"/>
                      </v:shape>
                      <v:shape id="Afbeelding 1"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VIXTAAAAA2gAAAA8AAABkcnMvZG93bnJldi54bWxEj0FrAjEQhe8F/0MYobeatUgtq1FEEOrR&#10;Veh12Iyb6GYSN1nd/vtGKPQ0DO+9b94s14NrxZ26aD0rmE4KEMS115YbBafj7u0TREzIGlvPpOCH&#10;IqxXo5cllto/+ED3KjUiQziWqMCkFEopY23IYZz4QJy1s+8cprx2jdQdPjLctfK9KD6kQ8v5gsFA&#10;W0P1tepdppjtfAj7/jCbU1VfrO3D7btX6nU8bBYgEg3p3/yX/tK5PjxfeU6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UhdMAAAADaAAAADwAAAAAAAAAAAAAAAACfAgAA&#10;ZHJzL2Rvd25yZXYueG1sUEsFBgAAAAAEAAQA9wAAAIwDAAAAAA==&#10;">
                        <v:imagedata r:id="rId12"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jqi3FAAAA2gAAAA8AAABkcnMvZG93bnJldi54bWxEj0FPAjEUhO8m/IfmkXiTFqMGFwpBoskS&#10;D4TFi7fn9rFd2L4u2wrrv7cmJhwnM/NNZrboXSPO1IXas4bxSIEgLr2pudLwsXu7m4AIEdlg45k0&#10;/FCAxXxwM8PM+Atv6VzESiQIhww12BjbTMpQWnIYRr4lTt7edw5jkl0lTYeXBHeNvFfqSTqsOS1Y&#10;bGllqTwW305Dnn8W9vVAL+9rNVk/7p7xS21OWt8O++UURKQ+XsP/7dxoeIC/K+kG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I6otxQAAANoAAAAPAAAAAAAAAAAAAAAA&#10;AJ8CAABkcnMvZG93bnJldi54bWxQSwUGAAAAAAQABAD3AAAAkQMAAAAA&#10;">
                        <v:imagedata r:id="rId13" o:title="emoticon-2"/>
                        <v:path arrowok="t"/>
                      </v:shape>
                    </v:group>
                  </w:pict>
                </mc:Fallback>
              </mc:AlternateContent>
            </w:r>
          </w:p>
        </w:tc>
        <w:tc>
          <w:tcPr>
            <w:tcW w:w="2979" w:type="dxa"/>
            <w:tcBorders>
              <w:top w:val="nil"/>
              <w:left w:val="nil"/>
              <w:bottom w:val="nil"/>
              <w:right w:val="nil"/>
            </w:tcBorders>
          </w:tcPr>
          <w:p w:rsidR="0088129B" w:rsidRPr="0088129B" w:rsidRDefault="0088129B" w:rsidP="00DD0FB6">
            <w:pPr>
              <w:spacing w:after="60" w:line="260" w:lineRule="atLeast"/>
              <w:rPr>
                <w:sz w:val="18"/>
                <w:szCs w:val="18"/>
              </w:rPr>
            </w:pPr>
            <w:r w:rsidRPr="0088129B">
              <w:rPr>
                <w:sz w:val="18"/>
                <w:szCs w:val="18"/>
              </w:rPr>
              <w:t xml:space="preserve">Ik schat goed in welke informatie wel of niet in een bepaalde tekst hoort te staan. Wat weet je lezer al? </w:t>
            </w:r>
            <w:r w:rsidRPr="0088129B">
              <w:rPr>
                <w:sz w:val="18"/>
                <w:szCs w:val="18"/>
              </w:rPr>
              <w:br/>
              <w:t xml:space="preserve">Welke informatie heeft hij </w:t>
            </w:r>
            <w:r w:rsidR="00305C4B">
              <w:rPr>
                <w:sz w:val="18"/>
                <w:szCs w:val="18"/>
              </w:rPr>
              <w:t>nodig?</w:t>
            </w:r>
          </w:p>
        </w:tc>
        <w:tc>
          <w:tcPr>
            <w:tcW w:w="2834" w:type="dxa"/>
            <w:tcBorders>
              <w:top w:val="nil"/>
              <w:left w:val="nil"/>
              <w:bottom w:val="nil"/>
              <w:right w:val="single" w:sz="4" w:space="0" w:color="auto"/>
            </w:tcBorders>
          </w:tcPr>
          <w:p w:rsidR="0088129B"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22752" behindDoc="0" locked="0" layoutInCell="1" allowOverlap="1" wp14:anchorId="23888172" wp14:editId="46DABF4A">
                      <wp:simplePos x="0" y="0"/>
                      <wp:positionH relativeFrom="column">
                        <wp:posOffset>4445</wp:posOffset>
                      </wp:positionH>
                      <wp:positionV relativeFrom="paragraph">
                        <wp:posOffset>7620</wp:posOffset>
                      </wp:positionV>
                      <wp:extent cx="1447546" cy="384810"/>
                      <wp:effectExtent l="0" t="0" r="0" b="0"/>
                      <wp:wrapNone/>
                      <wp:docPr id="117" name="Groep 117"/>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18" name="Afbeelding 118"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19" name="Afbeelding 119"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20"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59E39C48" id="Groep 117" o:spid="_x0000_s1026" style="position:absolute;margin-left:.35pt;margin-top:.6pt;width:114pt;height:30.3pt;z-index:251722752"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8"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rnOzCAAAA3AAAAA8AAABkcnMvZG93bnJldi54bWxEj0+LwjAQxe8Lfocwwt7W1BVWqUYRQVgv&#10;Lv67D83YFJtJaWLtfnvnIHib4b157zeLVe9r1VEbq8AGxqMMFHERbMWlgfNp+zUDFROyxTowGfin&#10;CKvl4GOBuQ0PPlB3TKWSEI45GnApNbnWsXDkMY5CQyzaNbQek6xtqW2LDwn3tf7Osh/tsWJpcNjQ&#10;xlFxO969gf3E3e7Jh2bvZpcp0+5v0x20MZ/Dfj0HlahPb/Pr+tcK/lho5RmZQ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q5zswgAAANwAAAAPAAAAAAAAAAAAAAAAAJ8C&#10;AABkcnMvZG93bnJldi54bWxQSwUGAAAAAAQABAD3AAAAjgMAAAAA&#10;">
                        <v:imagedata r:id="rId14" o:title="emoticon-3"/>
                        <v:path arrowok="t"/>
                      </v:shape>
                      <v:shape id="Afbeelding 119"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5rybDAAAA3AAAAA8AAABkcnMvZG93bnJldi54bWxEj0FrAjEQhe9C/0OYgjfNKlLt1igiCHp0&#10;K3gdNtNN2s0k3WR1/fdNodDbDO+9b96st4NrxY26aD0rmE0LEMS115YbBZf3w2QFIiZkja1nUvCg&#10;CNvN02iNpfZ3PtOtSo3IEI4lKjAphVLKWBtyGKc+EGftw3cOU167RuoO7xnuWjkvihfp0HK+YDDQ&#10;3lD9VfUuU8x+OYRTf14sqao/re3D97VXavw87N5AJBrSv/kvfdS5/uwVfp/JE8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mvJs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RK+TGAAAA3AAAAA8AAABkcnMvZG93bnJldi54bWxEj0FPwzAMhe9I+w+RJ3FjySaBRrdsYgik&#10;ThwQHRduXmOaQuOUJmzl3+MDEjdb7/m9z+vtGDp1oiG1kS3MZwYUcR1dy42F18Pj1RJUysgOu8hk&#10;4YcSbDeTizUWLp75hU5VbpSEcCrQgs+5L7ROtaeAaRZ7YtHe4xAwyzo02g14lvDQ6YUxNzpgy9Lg&#10;sad7T/Vn9R0slOVb5R8+aPe0N8v99eEWj+b5y9rL6Xi3ApVpzP/mv+vSCf5C8OUZmUB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xEr5MYAAADcAAAADwAAAAAAAAAAAAAA&#10;AACfAgAAZHJzL2Rvd25yZXYueG1sUEsFBgAAAAAEAAQA9wAAAJIDAAAAAA==&#10;">
                        <v:imagedata r:id="rId16" o:title="emoticon-2"/>
                        <v:path arrowok="t"/>
                      </v:shape>
                    </v:group>
                  </w:pict>
                </mc:Fallback>
              </mc:AlternateContent>
            </w:r>
          </w:p>
        </w:tc>
      </w:tr>
      <w:tr w:rsidR="0088129B" w:rsidTr="00352EC5">
        <w:tc>
          <w:tcPr>
            <w:tcW w:w="2964" w:type="dxa"/>
            <w:tcBorders>
              <w:top w:val="nil"/>
              <w:left w:val="single" w:sz="4" w:space="0" w:color="auto"/>
              <w:bottom w:val="nil"/>
              <w:right w:val="nil"/>
            </w:tcBorders>
          </w:tcPr>
          <w:p w:rsidR="0088129B"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18656" behindDoc="0" locked="0" layoutInCell="1" allowOverlap="1" wp14:anchorId="23888172" wp14:editId="46DABF4A">
                      <wp:simplePos x="0" y="0"/>
                      <wp:positionH relativeFrom="column">
                        <wp:posOffset>-6350</wp:posOffset>
                      </wp:positionH>
                      <wp:positionV relativeFrom="paragraph">
                        <wp:posOffset>1270</wp:posOffset>
                      </wp:positionV>
                      <wp:extent cx="1447546" cy="384810"/>
                      <wp:effectExtent l="0" t="0" r="0" b="0"/>
                      <wp:wrapNone/>
                      <wp:docPr id="46" name="Groep 46"/>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48" name="Afbeelding 48"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05" name="Afbeelding 105"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08"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1470E47E" id="Groep 46" o:spid="_x0000_s1026" style="position:absolute;margin-left:-.5pt;margin-top:.1pt;width:114pt;height:30.3pt;z-index:251718656"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">
                      <v:shape id="Afbeelding 48"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cPa/AAAA2wAAAA8AAABkcnMvZG93bnJldi54bWxET8lqwzAQvRfyD2ICvTVy2tIEN7IphkB6&#10;ccnS+2BNLBNrZCx56d9Xh0COj7fv8tm2YqTeN44VrFcJCOLK6YZrBZfz/mULwgdkja1jUvBHHvJs&#10;8bTDVLuJjzSeQi1iCPsUFZgQulRKXxmy6FeuI47c1fUWQ4R9LXWPUwy3rXxNkg9pseHYYLCjwlB1&#10;Ow1WQflmbkOwrivN9nfD9P1TjEep1PNy/voEEWgOD/HdfdAK3uPY+CX+AJn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inD2vwAAANsAAAAPAAAAAAAAAAAAAAAAAJ8CAABk&#10;cnMvZG93bnJldi54bWxQSwUGAAAAAAQABAD3AAAAiwMAAAAA&#10;">
                        <v:imagedata r:id="rId14" o:title="emoticon-3"/>
                        <v:path arrowok="t"/>
                      </v:shape>
                      <v:shape id="Afbeelding 105"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tM/7CAAAA3AAAAA8AAABkcnMvZG93bnJldi54bWxEj0FrAjEQhe8F/0MYobeatdgqq1FEKOjR&#10;baHXYTNuoptJ3GR1++9NodDbDO+9b96sNoNrxY26aD0rmE4KEMS115YbBV+fHy8LEDEha2w9k4If&#10;irBZj55WWGp/5yPdqtSIDOFYogKTUiiljLUhh3HiA3HWTr5zmPLaNVJ3eM9w18rXoniXDi3nCwYD&#10;7QzVl6p3mWJ28yEc+uNsTlV9trYP1+9eqefxsF2CSDSkf/Nfeq9z/eINfp/JE8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bTP+wgAAANwAAAAPAAAAAAAAAAAAAAAAAJ8C&#10;AABkcnMvZG93bnJldi54bWxQSwUGAAAAAAQABAD3AAAAjgM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Se4LGAAAA3AAAAA8AAABkcnMvZG93bnJldi54bWxEj0FPwzAMhe9I/IfISNxYMiTQVpZNA4HU&#10;iQNatws3r/GaQuOUJmzl3+MDEjdb7/m9z4vVGDp1oiG1kS1MJwYUcR1dy42F/e7lZgYqZWSHXWSy&#10;8EMJVsvLiwUWLp55S6cqN0pCOBVowefcF1qn2lPANIk9sWjHOATMsg6NdgOeJTx0+taYex2wZWnw&#10;2NOTp/qz+g4WyvK98s8f9Pi6MbPN3W6OB/P2Ze311bh+AJVpzP/mv+vSCb4RWnlGJt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J7gsYAAADcAAAADwAAAAAAAAAAAAAA&#10;AACfAgAAZHJzL2Rvd25yZXYueG1sUEsFBgAAAAAEAAQA9wAAAJIDAAAAAA==&#10;">
                        <v:imagedata r:id="rId16" o:title="emoticon-2"/>
                        <v:path arrowok="t"/>
                      </v:shape>
                    </v:group>
                  </w:pict>
                </mc:Fallback>
              </mc:AlternateContent>
            </w:r>
          </w:p>
        </w:tc>
        <w:tc>
          <w:tcPr>
            <w:tcW w:w="2979" w:type="dxa"/>
            <w:tcBorders>
              <w:top w:val="nil"/>
              <w:left w:val="nil"/>
              <w:bottom w:val="nil"/>
              <w:right w:val="nil"/>
            </w:tcBorders>
          </w:tcPr>
          <w:p w:rsidR="0088129B" w:rsidRDefault="0088129B" w:rsidP="00DD0FB6">
            <w:pPr>
              <w:spacing w:after="0" w:line="260" w:lineRule="atLeast"/>
              <w:rPr>
                <w:sz w:val="18"/>
                <w:szCs w:val="18"/>
              </w:rPr>
            </w:pPr>
            <w:r w:rsidRPr="0088129B">
              <w:rPr>
                <w:sz w:val="18"/>
                <w:szCs w:val="18"/>
              </w:rPr>
              <w:t>Ik kies de juiste toon in een tekst. Bijvoorbeeld: formele en informele taal.</w:t>
            </w:r>
          </w:p>
          <w:p w:rsidR="0088129B" w:rsidRPr="0088129B" w:rsidRDefault="0088129B" w:rsidP="00DD0FB6">
            <w:pPr>
              <w:spacing w:after="60" w:line="260" w:lineRule="atLeast"/>
              <w:rPr>
                <w:sz w:val="18"/>
                <w:szCs w:val="18"/>
              </w:rPr>
            </w:pPr>
          </w:p>
        </w:tc>
        <w:tc>
          <w:tcPr>
            <w:tcW w:w="2834" w:type="dxa"/>
            <w:tcBorders>
              <w:top w:val="nil"/>
              <w:left w:val="nil"/>
              <w:bottom w:val="nil"/>
              <w:right w:val="single" w:sz="4" w:space="0" w:color="auto"/>
            </w:tcBorders>
          </w:tcPr>
          <w:p w:rsidR="0088129B"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24800" behindDoc="0" locked="0" layoutInCell="1" allowOverlap="1" wp14:anchorId="23888172" wp14:editId="46DABF4A">
                      <wp:simplePos x="0" y="0"/>
                      <wp:positionH relativeFrom="column">
                        <wp:posOffset>4445</wp:posOffset>
                      </wp:positionH>
                      <wp:positionV relativeFrom="paragraph">
                        <wp:posOffset>1270</wp:posOffset>
                      </wp:positionV>
                      <wp:extent cx="1447546" cy="384810"/>
                      <wp:effectExtent l="0" t="0" r="0" b="0"/>
                      <wp:wrapNone/>
                      <wp:docPr id="121" name="Groep 121"/>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22" name="Afbeelding 122"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23" name="Afbeelding 123"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24"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6F1357C1" id="Groep 121" o:spid="_x0000_s1026" style="position:absolute;margin-left:.35pt;margin-top:.1pt;width:114pt;height:30.3pt;z-index:251724800"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">
                      <v:shape id="Afbeelding 122"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YbvAAAAA3AAAAA8AAABkcnMvZG93bnJldi54bWxET99rwjAQfhf2P4Qb+GbTVdDSGWUIA31x&#10;6Lb3o7k1xeYSmljrf28Ggm/38f281Wa0nRioD61jBW9ZDoK4drrlRsHP9+esBBEissbOMSm4UYDN&#10;+mWywkq7Kx9pOMVGpBAOFSowMfpKylAbshgy54kT9+d6izHBvpG6x2sKt50s8nwhLbacGgx62hqq&#10;z6eLVXCYm/MlWucPpvxdMu2/tsNRKjV9HT/eQUQa41P8cO90ml8U8P9MukC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S9hu8AAAADcAAAADwAAAAAAAAAAAAAAAACfAgAA&#10;ZHJzL2Rvd25yZXYueG1sUEsFBgAAAAAEAAQA9wAAAIwDAAAAAA==&#10;">
                        <v:imagedata r:id="rId14" o:title="emoticon-3"/>
                        <v:path arrowok="t"/>
                      </v:shape>
                      <v:shape id="Afbeelding 123"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9UnHDAAAA3AAAAA8AAABkcnMvZG93bnJldi54bWxEj0FrAjEQhe8F/0MYobea1Uotq1GKUGiP&#10;boVeh824iW4mcZPV7b9vBMHbDO+9b96sNoNrxYW6aD0rmE4KEMS115YbBfufz5d3EDEha2w9k4I/&#10;irBZj55WWGp/5R1dqtSIDOFYogKTUiiljLUhh3HiA3HWDr5zmPLaNVJ3eM1w18pZUbxJh5bzBYOB&#10;tobqU9W7TDHbxRC++918QVV9tLYP599eqefx8LEEkWhID/M9/aVz/dkr3J7JE8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1Scc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qLefEAAAA3AAAAA8AAABkcnMvZG93bnJldi54bWxET01PAjEQvZvwH5oh4SYtRA2uFAJGkiUc&#10;jIsXb+N23K5sp+u2wvLvKYmJt3l5nzNf9q4RR+pC7VnDZKxAEJfe1FxpeN9vbmcgQkQ22HgmDWcK&#10;sFwMbuaYGX/iNzoWsRIphEOGGmyMbSZlKC05DGPfEifuy3cOY4JdJU2HpxTuGjlV6kE6rDk1WGzp&#10;2VJ5KH6dhjz/KOzLN613WzXb3u8f8VO9/mg9GvarJxCR+vgv/nPnJs2f3sH1mXSBX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qLefEAAAA3AAAAA8AAAAAAAAAAAAAAAAA&#10;nwIAAGRycy9kb3ducmV2LnhtbFBLBQYAAAAABAAEAPcAAACQAwAAAAA=&#10;">
                        <v:imagedata r:id="rId16" o:title="emoticon-2"/>
                        <v:path arrowok="t"/>
                      </v:shape>
                    </v:group>
                  </w:pict>
                </mc:Fallback>
              </mc:AlternateContent>
            </w:r>
          </w:p>
        </w:tc>
      </w:tr>
      <w:tr w:rsidR="0088129B" w:rsidTr="000768B4">
        <w:tc>
          <w:tcPr>
            <w:tcW w:w="2964" w:type="dxa"/>
            <w:tcBorders>
              <w:top w:val="nil"/>
              <w:left w:val="single" w:sz="4" w:space="0" w:color="auto"/>
              <w:bottom w:val="nil"/>
              <w:right w:val="nil"/>
            </w:tcBorders>
          </w:tcPr>
          <w:p w:rsidR="0088129B"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20704" behindDoc="0" locked="0" layoutInCell="1" allowOverlap="1" wp14:anchorId="23888172" wp14:editId="46DABF4A">
                      <wp:simplePos x="0" y="0"/>
                      <wp:positionH relativeFrom="column">
                        <wp:posOffset>-6350</wp:posOffset>
                      </wp:positionH>
                      <wp:positionV relativeFrom="paragraph">
                        <wp:posOffset>7620</wp:posOffset>
                      </wp:positionV>
                      <wp:extent cx="1447546" cy="384810"/>
                      <wp:effectExtent l="0" t="0" r="0" b="0"/>
                      <wp:wrapNone/>
                      <wp:docPr id="113" name="Groep 113"/>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14" name="Afbeelding 114"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15" name="Afbeelding 115"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16"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3DBA05AA" id="Groep 113" o:spid="_x0000_s1026" style="position:absolute;margin-left:-.5pt;margin-top:.6pt;width:114pt;height:30.3pt;z-index:251720704"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">
                      <v:shape id="Afbeelding 114"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mlum+AAAA3AAAAA8AAABkcnMvZG93bnJldi54bWxET8uqwjAQ3V/wH8II7q6pD65SjSKCoBvF&#10;135oxqbYTEoTa/17Iwh3N4fznPmytaVoqPaFYwWDfgKCOHO64FzB5bz5nYLwAVlj6ZgUvMjDctH5&#10;mWOq3ZOP1JxCLmII+xQVmBCqVEqfGbLo+64ijtzN1RZDhHUudY3PGG5LOUySP2mx4NhgsKK1oex+&#10;elgF+5G5P4J11d5MrxOm3WHdHKVSvW67moEI1IZ/8de91XH+YAyfZ+IFcvE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fmlum+AAAA3AAAAA8AAAAAAAAAAAAAAAAAnwIAAGRy&#10;cy9kb3ducmV2LnhtbFBLBQYAAAAABAAEAPcAAACKAwAAAAA=&#10;">
                        <v:imagedata r:id="rId14" o:title="emoticon-3"/>
                        <v:path arrowok="t"/>
                      </v:shape>
                      <v:shape id="Afbeelding 115"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0pSPDAAAA3AAAAA8AAABkcnMvZG93bnJldi54bWxEj0FrAjEQhe+F/ocwBW81a2m7shpFhEJ7&#10;dCt4HTbjJrqZxE1W13/fFAq9zfDe++bNcj26Tlypj9azgtm0AEHceG25VbD//nieg4gJWWPnmRTc&#10;KcJ69fiwxEr7G+/oWqdWZAjHChWYlEIlZWwMOYxTH4izdvS9w5TXvpW6x1uGu06+FMW7dGg5XzAY&#10;aGuoOdeDyxSzLcfwNexeS6qbk7VDuBwGpSZP42YBItGY/s1/6U+d68/e4PeZPIF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bSlI8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Y3LbEAAAA3AAAAA8AAABkcnMvZG93bnJldi54bWxET01rAjEQvRf6H8II3mqiULFbo1ixsOKh&#10;dO2lt+lmutl2M1k3Udd/b4RCb/N4nzNf9q4RJ+pC7VnDeKRAEJfe1Fxp+Ni/PsxAhIhssPFMGi4U&#10;YLm4v5tjZvyZ3+lUxEqkEA4ZarAxtpmUobTkMIx8S5y4b985jAl2lTQdnlO4a+REqal0WHNqsNjS&#10;2lL5Wxydhjz/LOzmh152WzXbPu6f8Eu9HbQeDvrVM4hIffwX/7lzk+aPp3B7Jl0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Y3LbEAAAA3AAAAA8AAAAAAAAAAAAAAAAA&#10;nwIAAGRycy9kb3ducmV2LnhtbFBLBQYAAAAABAAEAPcAAACQAwAAAAA=&#10;">
                        <v:imagedata r:id="rId16" o:title="emoticon-2"/>
                        <v:path arrowok="t"/>
                      </v:shape>
                    </v:group>
                  </w:pict>
                </mc:Fallback>
              </mc:AlternateContent>
            </w:r>
          </w:p>
        </w:tc>
        <w:tc>
          <w:tcPr>
            <w:tcW w:w="2979" w:type="dxa"/>
            <w:tcBorders>
              <w:top w:val="nil"/>
              <w:left w:val="nil"/>
              <w:bottom w:val="nil"/>
              <w:right w:val="nil"/>
            </w:tcBorders>
          </w:tcPr>
          <w:p w:rsidR="0088129B" w:rsidRPr="0088129B" w:rsidRDefault="0088129B" w:rsidP="00DD0FB6">
            <w:pPr>
              <w:spacing w:after="120" w:line="260" w:lineRule="atLeast"/>
              <w:rPr>
                <w:sz w:val="18"/>
                <w:szCs w:val="18"/>
              </w:rPr>
            </w:pPr>
            <w:r w:rsidRPr="0088129B">
              <w:rPr>
                <w:sz w:val="18"/>
                <w:szCs w:val="18"/>
              </w:rPr>
              <w:t>Ik bepaal een passend schrijfdoel en houd daaraan in de hele tekst vast (informeren, overtuigen, uitleggen, uitnodigen, enz.)</w:t>
            </w:r>
          </w:p>
        </w:tc>
        <w:tc>
          <w:tcPr>
            <w:tcW w:w="2834" w:type="dxa"/>
            <w:tcBorders>
              <w:top w:val="nil"/>
              <w:left w:val="nil"/>
              <w:bottom w:val="nil"/>
              <w:right w:val="single" w:sz="4" w:space="0" w:color="auto"/>
            </w:tcBorders>
          </w:tcPr>
          <w:p w:rsidR="0088129B"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26848" behindDoc="0" locked="0" layoutInCell="1" allowOverlap="1" wp14:anchorId="23888172" wp14:editId="46DABF4A">
                      <wp:simplePos x="0" y="0"/>
                      <wp:positionH relativeFrom="column">
                        <wp:posOffset>4445</wp:posOffset>
                      </wp:positionH>
                      <wp:positionV relativeFrom="paragraph">
                        <wp:posOffset>7620</wp:posOffset>
                      </wp:positionV>
                      <wp:extent cx="1447546" cy="384810"/>
                      <wp:effectExtent l="0" t="0" r="0" b="0"/>
                      <wp:wrapNone/>
                      <wp:docPr id="125" name="Groep 125"/>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26" name="Afbeelding 126"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27" name="Afbeelding 127"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28"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40255B86" id="Groep 125" o:spid="_x0000_s1026" style="position:absolute;margin-left:.35pt;margin-top:.6pt;width:114pt;height:30.3pt;z-index:25172684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">
                      <v:shape id="Afbeelding 126"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UZ7i9AAAA3AAAAA8AAABkcnMvZG93bnJldi54bWxET8uqwjAQ3V/wH8II7q6pCirVKCIIulF8&#10;7YdmbIrNpDSx1r83guBuDuc582VrS9FQ7QvHCgb9BARx5nTBuYLLefM/BeEDssbSMSl4kYflovM3&#10;x1S7Jx+pOYVcxBD2KSowIVSplD4zZNH3XUUcuZurLYYI61zqGp8x3JZymCRjabHg2GCworWh7H56&#10;WAX7kbk/gnXV3kyvE6bdYd0cpVK9bruagQjUhp/4697qOH84hs8z8QK5e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hRnuL0AAADcAAAADwAAAAAAAAAAAAAAAACfAgAAZHJz&#10;L2Rvd25yZXYueG1sUEsFBgAAAAAEAAQA9wAAAIkDAAAAAA==&#10;">
                        <v:imagedata r:id="rId14" o:title="emoticon-3"/>
                        <v:path arrowok="t"/>
                      </v:shape>
                      <v:shape id="Afbeelding 127"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GVHLCAAAA3AAAAA8AAABkcnMvZG93bnJldi54bWxEj0FrAjEQhe8F/0MYobearRS3rEYpQqE9&#10;ugq9DptxE91M0k1W139vhEJvM7z3vnmz2oyuExfqo/Ws4HVWgCBuvLbcKjjsP1/eQcSErLHzTApu&#10;FGGznjytsNL+yju61KkVGcKxQgUmpVBJGRtDDuPMB+KsHX3vMOW1b6Xu8ZrhrpPzolhIh5bzBYOB&#10;toaacz24TDHbcgzfw+6tpLo5WTuE359Bqefp+LEEkWhM/+a/9JfO9eclPJ7JE8j1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RlRywgAAANwAAAAPAAAAAAAAAAAAAAAAAJ8C&#10;AABkcnMvZG93bnJldi54bWxQSwUGAAAAAAQABAD3AAAAjgM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nJ+LGAAAA3AAAAA8AAABkcnMvZG93bnJldi54bWxEj0FPwzAMhe9I+w+RJ3FjySaBRrdsYgik&#10;ThwQHRduXmOaQuOUJmzl3+MDEjdb7/m9z+vtGDp1oiG1kS3MZwYUcR1dy42F18Pj1RJUysgOu8hk&#10;4YcSbDeTizUWLp75hU5VbpSEcCrQgs+5L7ROtaeAaRZ7YtHe4xAwyzo02g14lvDQ6YUxNzpgy9Lg&#10;sad7T/Vn9R0slOVb5R8+aPe0N8v99eEWj+b5y9rL6Xi3ApVpzP/mv+vSCf5CaOUZmUB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Wcn4sYAAADcAAAADwAAAAAAAAAAAAAA&#10;AACfAgAAZHJzL2Rvd25yZXYueG1sUEsFBgAAAAAEAAQA9wAAAJIDAAAAAA==&#10;">
                        <v:imagedata r:id="rId16" o:title="emoticon-2"/>
                        <v:path arrowok="t"/>
                      </v:shape>
                    </v:group>
                  </w:pict>
                </mc:Fallback>
              </mc:AlternateContent>
            </w:r>
          </w:p>
        </w:tc>
      </w:tr>
      <w:tr w:rsidR="0088302C" w:rsidTr="000768B4">
        <w:tc>
          <w:tcPr>
            <w:tcW w:w="8777" w:type="dxa"/>
            <w:gridSpan w:val="3"/>
            <w:tcBorders>
              <w:top w:val="nil"/>
              <w:left w:val="single" w:sz="4" w:space="0" w:color="auto"/>
              <w:bottom w:val="nil"/>
              <w:right w:val="single" w:sz="4" w:space="0" w:color="auto"/>
            </w:tcBorders>
            <w:shd w:val="clear" w:color="auto" w:fill="E1DDD9" w:themeFill="background2" w:themeFillTint="66"/>
          </w:tcPr>
          <w:p w:rsidR="0088302C" w:rsidRPr="00DD0FB6" w:rsidRDefault="0088302C" w:rsidP="00DD0FB6">
            <w:pPr>
              <w:spacing w:before="60" w:after="0" w:line="260" w:lineRule="atLeast"/>
              <w:jc w:val="center"/>
              <w:rPr>
                <w:rFonts w:eastAsia="MS Mincho" w:cs="Arial"/>
                <w:b/>
                <w:noProof/>
                <w:spacing w:val="3"/>
                <w:sz w:val="18"/>
                <w:szCs w:val="18"/>
              </w:rPr>
            </w:pPr>
            <w:r w:rsidRPr="00DD0FB6">
              <w:rPr>
                <w:rFonts w:eastAsia="MS Mincho" w:cs="Arial"/>
                <w:b/>
                <w:noProof/>
                <w:spacing w:val="3"/>
                <w:sz w:val="18"/>
                <w:szCs w:val="18"/>
              </w:rPr>
              <w:t>Tekstopbouw</w:t>
            </w:r>
          </w:p>
          <w:p w:rsidR="0088302C" w:rsidRPr="00DD0FB6" w:rsidRDefault="0088302C" w:rsidP="00DD0FB6">
            <w:pPr>
              <w:spacing w:after="120" w:line="260" w:lineRule="atLeast"/>
              <w:jc w:val="center"/>
              <w:rPr>
                <w:rFonts w:eastAsia="MS Mincho" w:cs="Arial"/>
                <w:i/>
                <w:noProof/>
                <w:spacing w:val="3"/>
                <w:sz w:val="18"/>
                <w:szCs w:val="18"/>
              </w:rPr>
            </w:pPr>
            <w:r w:rsidRPr="00DD0FB6">
              <w:rPr>
                <w:rFonts w:eastAsia="MS Mincho" w:cs="Arial"/>
                <w:i/>
                <w:noProof/>
                <w:spacing w:val="3"/>
                <w:sz w:val="18"/>
                <w:szCs w:val="18"/>
              </w:rPr>
              <w:t>Hoe goed bouw je je tekst op tot een logisch geheel?</w:t>
            </w:r>
          </w:p>
        </w:tc>
      </w:tr>
      <w:tr w:rsidR="0088129B" w:rsidRPr="008071FA" w:rsidTr="00352EC5">
        <w:tc>
          <w:tcPr>
            <w:tcW w:w="2964" w:type="dxa"/>
            <w:tcBorders>
              <w:top w:val="nil"/>
              <w:left w:val="single" w:sz="4" w:space="0" w:color="auto"/>
              <w:bottom w:val="nil"/>
              <w:right w:val="nil"/>
            </w:tcBorders>
          </w:tcPr>
          <w:p w:rsidR="0088129B" w:rsidRDefault="0088129B" w:rsidP="00DD0FB6">
            <w:pPr>
              <w:spacing w:line="260" w:lineRule="atLeast"/>
            </w:pPr>
            <w:r>
              <w:rPr>
                <w:rFonts w:eastAsia="MS Mincho" w:cs="Arial"/>
                <w:b/>
                <w:noProof/>
                <w:spacing w:val="3"/>
              </w:rPr>
              <mc:AlternateContent>
                <mc:Choice Requires="wpg">
                  <w:drawing>
                    <wp:anchor distT="0" distB="0" distL="114300" distR="114300" simplePos="0" relativeHeight="251665408" behindDoc="0" locked="0" layoutInCell="1" allowOverlap="1" wp14:anchorId="12355701" wp14:editId="23577597">
                      <wp:simplePos x="0" y="0"/>
                      <wp:positionH relativeFrom="column">
                        <wp:posOffset>-6350</wp:posOffset>
                      </wp:positionH>
                      <wp:positionV relativeFrom="paragraph">
                        <wp:posOffset>5715</wp:posOffset>
                      </wp:positionV>
                      <wp:extent cx="1447546" cy="384810"/>
                      <wp:effectExtent l="0" t="0" r="0" b="0"/>
                      <wp:wrapNone/>
                      <wp:docPr id="12" name="Groep 12"/>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4" name="Afbeelding 13"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5" name="Afbeelding 14"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24" name="Afbeelding 15"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2DD625B6" id="Groep 12" o:spid="_x0000_s1026" style="position:absolute;margin-left:-.5pt;margin-top:.45pt;width:114pt;height:30.3pt;z-index:25166540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">
                      <v:shape id="Afbeelding 13"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0Ve69AAAA2wAAAA8AAABkcnMvZG93bnJldi54bWxET8uqwjAQ3V/wH8II7q6pV1GpRhHhgm4U&#10;X/uhGZtiMylNrPXvjSC4m8N5znzZ2lI0VPvCsYJBPwFBnDldcK7gfPr/nYLwAVlj6ZgUPMnDctH5&#10;mWOq3YMP1BxDLmII+xQVmBCqVEqfGbLo+64ijtzV1RZDhHUudY2PGG5L+ZckY2mx4NhgsKK1oex2&#10;vFsFu6G53YN11c5MLxOm7X7dHKRSvW67moEI1Iav+OPe6Dh/BO9f4gFy8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nRV7r0AAADbAAAADwAAAAAAAAAAAAAAAACfAgAAZHJz&#10;L2Rvd25yZXYueG1sUEsFBgAAAAAEAAQA9wAAAIkDAAAAAA==&#10;">
                        <v:imagedata r:id="rId11" o:title="emoticon-3"/>
                        <v:path arrowok="t"/>
                      </v:shape>
                      <v:shape id="Afbeelding 14"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P7j3CAAAA2wAAAA8AAABkcnMvZG93bnJldi54bWxEj0FrAjEQhe8F/0MYobeatdgqq1FEKOjR&#10;baHXYTNuoptJ3GR1++9NodDbDO+9b96sNoNrxY26aD0rmE4KEMS115YbBV+fHy8LEDEha2w9k4If&#10;irBZj55WWGp/5yPdqtSIDOFYogKTUiiljLUhh3HiA3HWTr5zmPLaNVJ3eM9w18rXoniXDi3nCwYD&#10;7QzVl6p3mWJ28yEc+uNsTlV9trYP1+9eqefxsF2CSDSkf/Nfeq9z/Tf4/SUP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j+49wgAAANsAAAAPAAAAAAAAAAAAAAAAAJ8C&#10;AABkcnMvZG93bnJldi54bWxQSwUGAAAAAAQABAD3AAAAjgMAAAAA&#10;">
                        <v:imagedata r:id="rId12" o:title="emoticon-1"/>
                        <v:path arrowok="t"/>
                      </v:shape>
                      <v:shape id="Afbeelding 15"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RUTFAAAA2wAAAA8AAABkcnMvZG93bnJldi54bWxEj0FPAjEUhO8m/IfmkXCTFqIGVwoBI8kS&#10;DsbFi7fn9rld2b6u2wrLv6ckJh4nM/NNZr7sXSOO1IXas4bJWIEgLr2pudLwvt/czkCEiGyw8Uwa&#10;zhRguRjczDEz/sRvdCxiJRKEQ4YabIxtJmUoLTkMY98SJ+/Ldw5jkl0lTYenBHeNnCr1IB3WnBYs&#10;tvRsqTwUv05Dnn8U9uWb1rutmm3v94/4qV5/tB4N+9UTiEh9/A//tXOjYXoH1y/pB8jF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D0VExQAAANsAAAAPAAAAAAAAAAAAAAAA&#10;AJ8CAABkcnMvZG93bnJldi54bWxQSwUGAAAAAAQABAD3AAAAkQMAAAAA&#10;">
                        <v:imagedata r:id="rId13" o:title="emoticon-2"/>
                        <v:path arrowok="t"/>
                      </v:shape>
                    </v:group>
                  </w:pict>
                </mc:Fallback>
              </mc:AlternateContent>
            </w:r>
          </w:p>
        </w:tc>
        <w:tc>
          <w:tcPr>
            <w:tcW w:w="2979" w:type="dxa"/>
            <w:tcBorders>
              <w:top w:val="nil"/>
              <w:left w:val="nil"/>
              <w:bottom w:val="nil"/>
              <w:right w:val="nil"/>
            </w:tcBorders>
          </w:tcPr>
          <w:p w:rsidR="0088129B" w:rsidRPr="008071FA" w:rsidRDefault="008071FA" w:rsidP="00DD0FB6">
            <w:pPr>
              <w:spacing w:after="60" w:line="260" w:lineRule="atLeast"/>
              <w:rPr>
                <w:sz w:val="18"/>
                <w:szCs w:val="18"/>
              </w:rPr>
            </w:pPr>
            <w:r w:rsidRPr="008071FA">
              <w:rPr>
                <w:sz w:val="18"/>
                <w:szCs w:val="18"/>
              </w:rPr>
              <w:t xml:space="preserve">Ik kies voor de juiste woorden, zinnen en andere tekstelementen, die passen bij de tekstsoort </w:t>
            </w:r>
            <w:r>
              <w:rPr>
                <w:sz w:val="18"/>
                <w:szCs w:val="18"/>
              </w:rPr>
              <w:br/>
            </w:r>
            <w:r w:rsidRPr="008071FA">
              <w:rPr>
                <w:sz w:val="18"/>
                <w:szCs w:val="18"/>
              </w:rPr>
              <w:t>(e-mail, advertentie, instructie etc.)</w:t>
            </w:r>
          </w:p>
        </w:tc>
        <w:tc>
          <w:tcPr>
            <w:tcW w:w="2834" w:type="dxa"/>
            <w:tcBorders>
              <w:top w:val="nil"/>
              <w:left w:val="nil"/>
              <w:bottom w:val="nil"/>
              <w:right w:val="single" w:sz="4" w:space="0" w:color="auto"/>
            </w:tcBorders>
          </w:tcPr>
          <w:p w:rsidR="0088129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35040" behindDoc="0" locked="0" layoutInCell="1" allowOverlap="1" wp14:anchorId="23888172" wp14:editId="46DABF4A">
                      <wp:simplePos x="0" y="0"/>
                      <wp:positionH relativeFrom="column">
                        <wp:posOffset>4445</wp:posOffset>
                      </wp:positionH>
                      <wp:positionV relativeFrom="paragraph">
                        <wp:posOffset>7620</wp:posOffset>
                      </wp:positionV>
                      <wp:extent cx="1447546" cy="384810"/>
                      <wp:effectExtent l="0" t="0" r="0" b="0"/>
                      <wp:wrapNone/>
                      <wp:docPr id="141" name="Groep 141"/>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42" name="Afbeelding 142"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43" name="Afbeelding 143"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44"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2E333675" id="Groep 141" o:spid="_x0000_s1026" style="position:absolute;margin-left:.35pt;margin-top:.6pt;width:114pt;height:30.3pt;z-index:251735040"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">
                      <v:shape id="Afbeelding 142"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hBvAAAAA3AAAAA8AAABkcnMvZG93bnJldi54bWxET01rwkAQvRf8D8sIvTUbrVSJrlKEQr2k&#10;GPU+ZMdsMDsbsmuS/ntXKPQ2j/c5m91oG9FT52vHCmZJCoK4dLrmSsH59PW2AuEDssbGMSn4JQ+7&#10;7eRlg5l2Ax+pL0IlYgj7DBWYENpMSl8asugT1xJH7uo6iyHCrpK6wyGG20bO0/RDWqw5NhhsaW+o&#10;vBV3qyB/N7d7sK7NzeqyZDr87PujVOp1On6uQQQaw7/4z/2t4/zFHJ7PxAv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CEG8AAAADcAAAADwAAAAAAAAAAAAAAAACfAgAA&#10;ZHJzL2Rvd25yZXYueG1sUEsFBgAAAAAEAAQA9wAAAIwDAAAAAA==&#10;">
                        <v:imagedata r:id="rId14" o:title="emoticon-3"/>
                        <v:path arrowok="t"/>
                      </v:shape>
                      <v:shape id="Afbeelding 143"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t9HDAAAA3AAAAA8AAABkcnMvZG93bnJldi54bWxEj0FrAjEQhe8F/0MYobeatZVaVqMUQdCj&#10;W6HXYTNuoptJ3GR1/fdNodDbDO+9b94s14NrxY26aD0rmE4KEMS115YbBcev7csHiJiQNbaeScGD&#10;IqxXo6clltrf+UC3KjUiQziWqMCkFEopY23IYZz4QJy1k+8cprx2jdQd3jPctfK1KN6lQ8v5gsFA&#10;G0P1pepdppjNfAj7/jCbU1Wfre3D9btX6nk8fC5AJBrSv/kvvdO5/uwNfp/JE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K30c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1yEfEAAAA3AAAAA8AAABkcnMvZG93bnJldi54bWxET01PAjEQvZPwH5ox4QatBA2uFKIEkiUc&#10;jIsXb+N23K5sp8u2wvrvLYmJt3l5n7NY9a4RZ+pC7VnD7USBIC69qbnS8HbYjucgQkQ22HgmDT8U&#10;YLUcDhaYGX/hVzoXsRIphEOGGmyMbSZlKC05DBPfEifu03cOY4JdJU2HlxTuGjlV6l46rDk1WGxp&#10;bak8Ft9OQ56/F3bzRc/7nZrv7g4P+KFeTlqPbvqnRxCR+vgv/nPnJs2fzeD6TLp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1yEfEAAAA3AAAAA8AAAAAAAAAAAAAAAAA&#10;nwIAAGRycy9kb3ducmV2LnhtbFBLBQYAAAAABAAEAPcAAACQAwAAAAA=&#10;">
                        <v:imagedata r:id="rId16" o:title="emoticon-2"/>
                        <v:path arrowok="t"/>
                      </v:shape>
                    </v:group>
                  </w:pict>
                </mc:Fallback>
              </mc:AlternateContent>
            </w:r>
          </w:p>
        </w:tc>
      </w:tr>
      <w:tr w:rsidR="0088129B" w:rsidRPr="008071FA" w:rsidTr="00352EC5">
        <w:tc>
          <w:tcPr>
            <w:tcW w:w="2964" w:type="dxa"/>
            <w:tcBorders>
              <w:top w:val="nil"/>
              <w:left w:val="single" w:sz="4" w:space="0" w:color="auto"/>
              <w:bottom w:val="nil"/>
              <w:right w:val="nil"/>
            </w:tcBorders>
          </w:tcPr>
          <w:p w:rsidR="0088129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28896" behindDoc="0" locked="0" layoutInCell="1" allowOverlap="1" wp14:anchorId="23888172" wp14:editId="46DABF4A">
                      <wp:simplePos x="0" y="0"/>
                      <wp:positionH relativeFrom="column">
                        <wp:posOffset>-6350</wp:posOffset>
                      </wp:positionH>
                      <wp:positionV relativeFrom="paragraph">
                        <wp:posOffset>4445</wp:posOffset>
                      </wp:positionV>
                      <wp:extent cx="1447546" cy="384810"/>
                      <wp:effectExtent l="0" t="0" r="0" b="0"/>
                      <wp:wrapNone/>
                      <wp:docPr id="129" name="Groep 129"/>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30" name="Afbeelding 130"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31" name="Afbeelding 131"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32"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2727256A" id="Groep 129" o:spid="_x0000_s1026" style="position:absolute;margin-left:-.5pt;margin-top:.35pt;width:114pt;height:30.3pt;z-index:251728896"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">
                      <v:shape id="Afbeelding 130"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ozIrCAAAA3AAAAA8AAABkcnMvZG93bnJldi54bWxEj0+LwjAQxe8Lfocwgrc1VWFXqlFEEHYv&#10;Lv67D83YFJtJaWKt3945CHub4b157zfLde9r1VEbq8AGJuMMFHERbMWlgfNp9zkHFROyxTowGXhS&#10;hPVq8LHE3IYHH6g7plJJCMccDbiUmlzrWDjyGMehIRbtGlqPSda21LbFh4T7Wk+z7Et7rFgaHDa0&#10;dVTcjndvYD9zt3vyodm7+eWb6fdv2x20MaNhv1mAStSnf/P7+scK/kzw5RmZQK9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aMyKwgAAANwAAAAPAAAAAAAAAAAAAAAAAJ8C&#10;AABkcnMvZG93bnJldi54bWxQSwUGAAAAAAQABAD3AAAAjgMAAAAA&#10;">
                        <v:imagedata r:id="rId14" o:title="emoticon-3"/>
                        <v:path arrowok="t"/>
                      </v:shape>
                      <v:shape id="Afbeelding 131"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6/0DDAAAA3AAAAA8AAABkcnMvZG93bnJldi54bWxEj0FrAjEQhe+F/ocwBW81a1u6shpFhEJ7&#10;dCt4HTbjJrqZxE1W13/fFAq9zfDe++bNcj26Tlypj9azgtm0AEHceG25VbD//nieg4gJWWPnmRTc&#10;KcJ69fiwxEr7G+/oWqdWZAjHChWYlEIlZWwMOYxTH4izdvS9w5TXvpW6x1uGu06+FMW7dGg5XzAY&#10;aGuoOdeDyxSzLcfwNezeSqqbk7VDuBwGpSZP42YBItGY/s1/6U+d67/O4PeZPIF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r/QM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WhtXEAAAA3AAAAA8AAABkcnMvZG93bnJldi54bWxET01PAjEQvZvwH5oh4SYtGA2uFAJGkiUc&#10;jIsXb+N23K5sp+u2wvLvKYmJt3l5nzNf9q4RR+pC7VnDZKxAEJfe1FxpeN9vbmcgQkQ22HgmDWcK&#10;sFwMbuaYGX/iNzoWsRIphEOGGmyMbSZlKC05DGPfEifuy3cOY4JdJU2HpxTuGjlV6kE6rDk1WGzp&#10;2VJ5KH6dhjz/KOzLN613WzXb3u8f8VO9/mg9GvarJxCR+vgv/nPnJs2/m8L1mXSBX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WhtXEAAAA3AAAAA8AAAAAAAAAAAAAAAAA&#10;nwIAAGRycy9kb3ducmV2LnhtbFBLBQYAAAAABAAEAPcAAACQAwAAAAA=&#10;">
                        <v:imagedata r:id="rId16" o:title="emoticon-2"/>
                        <v:path arrowok="t"/>
                      </v:shape>
                    </v:group>
                  </w:pict>
                </mc:Fallback>
              </mc:AlternateContent>
            </w:r>
          </w:p>
        </w:tc>
        <w:tc>
          <w:tcPr>
            <w:tcW w:w="2979" w:type="dxa"/>
            <w:tcBorders>
              <w:top w:val="nil"/>
              <w:left w:val="nil"/>
              <w:bottom w:val="nil"/>
              <w:right w:val="nil"/>
            </w:tcBorders>
          </w:tcPr>
          <w:p w:rsidR="0088129B" w:rsidRPr="008071FA" w:rsidRDefault="008071FA" w:rsidP="00DD0FB6">
            <w:pPr>
              <w:spacing w:after="60" w:line="260" w:lineRule="atLeast"/>
              <w:rPr>
                <w:sz w:val="18"/>
                <w:szCs w:val="18"/>
              </w:rPr>
            </w:pPr>
            <w:r w:rsidRPr="008071FA">
              <w:rPr>
                <w:sz w:val="18"/>
                <w:szCs w:val="18"/>
              </w:rPr>
              <w:t>Ik zet de juiste informatie op de juiste plaats en in de juiste volgorde en kies daarbij voor de juiste lay-out en een goede opmaak van de tekst.</w:t>
            </w:r>
          </w:p>
        </w:tc>
        <w:tc>
          <w:tcPr>
            <w:tcW w:w="2834" w:type="dxa"/>
            <w:tcBorders>
              <w:top w:val="nil"/>
              <w:left w:val="nil"/>
              <w:bottom w:val="nil"/>
              <w:right w:val="single" w:sz="4" w:space="0" w:color="auto"/>
            </w:tcBorders>
          </w:tcPr>
          <w:p w:rsidR="0088129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37088" behindDoc="0" locked="0" layoutInCell="1" allowOverlap="1" wp14:anchorId="23888172" wp14:editId="46DABF4A">
                      <wp:simplePos x="0" y="0"/>
                      <wp:positionH relativeFrom="column">
                        <wp:posOffset>4445</wp:posOffset>
                      </wp:positionH>
                      <wp:positionV relativeFrom="paragraph">
                        <wp:posOffset>4445</wp:posOffset>
                      </wp:positionV>
                      <wp:extent cx="1447546" cy="384810"/>
                      <wp:effectExtent l="0" t="0" r="0" b="0"/>
                      <wp:wrapNone/>
                      <wp:docPr id="145" name="Groep 145"/>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46" name="Afbeelding 146"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47" name="Afbeelding 147"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48"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6E23CC2B" id="Groep 145" o:spid="_x0000_s1026" style="position:absolute;margin-left:.35pt;margin-top:.35pt;width:114pt;height:30.3pt;z-index:25173708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">
                      <v:shape id="Afbeelding 146"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Lghi+AAAA3AAAAA8AAABkcnMvZG93bnJldi54bWxET8uqwjAQ3Qv+QxjBnaZXRaXXKCIIulF8&#10;3P3QzG2KzaQ0sda/N4Lgbg7nOYtVa0vRUO0Lxwp+hgkI4szpgnMF18t2MAfhA7LG0jEpeJKH1bLb&#10;WWCq3YNP1JxDLmII+xQVmBCqVEqfGbLoh64ijty/qy2GCOtc6hofMdyWcpQkU2mx4NhgsKKNoex2&#10;vlsFh7G53YN11cHM/2ZM++OmOUml+r12/QsiUBu+4o97p+P8yRTez8QL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vLghi+AAAA3AAAAA8AAAAAAAAAAAAAAAAAnwIAAGRy&#10;cy9kb3ducmV2LnhtbFBLBQYAAAAABAAEAPcAAACKAwAAAAA=&#10;">
                        <v:imagedata r:id="rId14" o:title="emoticon-3"/>
                        <v:path arrowok="t"/>
                      </v:shape>
                      <v:shape id="Afbeelding 147"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ZsdLDAAAA3AAAAA8AAABkcnMvZG93bnJldi54bWxEj0FrwzAMhe+D/gejwm6Ls1GWkdUto1DY&#10;jk0Lu4pYi73Fshs7bfrv60GhN4n33qen5XpyvTjREK1nBc9FCYK49dpyp+Cw3z69gYgJWWPvmRRc&#10;KMJ6NXtYYq39mXd0alInMoRjjQpMSqGWMraGHMbCB+Ks/fjBYcrr0Ek94DnDXS9fyvJVOrScLxgM&#10;tDHU/jWjyxSzqabwNe4WFTXtr7VjOH6PSj3Op493EImmdDff0p86119U8P9MnkC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mx0s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4wkLGAAAA3AAAAA8AAABkcnMvZG93bnJldi54bWxEj0FPwzAMhe9I+w+RkbixBARodMsmQEPq&#10;xAHRceHmNaYpa5yuCVv59/iAxM3We37v82I1hk4daUhtZAtXUwOKuI6u5cbC+/b5cgYqZWSHXWSy&#10;8EMJVsvJ2QILF0/8RscqN0pCOBVowefcF1qn2lPANI09sWifcQiYZR0a7QY8SXjo9LUxdzpgy9Lg&#10;sacnT/W++g4WyvKj8usvenzZmNnmdnuPO/N6sPbifHyYg8o05n/z33XpBP9GaOUZmUA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jCQsYAAADcAAAADwAAAAAAAAAAAAAA&#10;AACfAgAAZHJzL2Rvd25yZXYueG1sUEsFBgAAAAAEAAQA9wAAAJIDAAAAAA==&#10;">
                        <v:imagedata r:id="rId16" o:title="emoticon-2"/>
                        <v:path arrowok="t"/>
                      </v:shape>
                    </v:group>
                  </w:pict>
                </mc:Fallback>
              </mc:AlternateContent>
            </w:r>
          </w:p>
        </w:tc>
      </w:tr>
      <w:tr w:rsidR="0088129B" w:rsidRPr="008071FA" w:rsidTr="00352EC5">
        <w:tc>
          <w:tcPr>
            <w:tcW w:w="2964" w:type="dxa"/>
            <w:tcBorders>
              <w:top w:val="nil"/>
              <w:left w:val="single" w:sz="4" w:space="0" w:color="auto"/>
              <w:bottom w:val="nil"/>
              <w:right w:val="nil"/>
            </w:tcBorders>
          </w:tcPr>
          <w:p w:rsidR="0088129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30944" behindDoc="0" locked="0" layoutInCell="1" allowOverlap="1" wp14:anchorId="23888172" wp14:editId="46DABF4A">
                      <wp:simplePos x="0" y="0"/>
                      <wp:positionH relativeFrom="column">
                        <wp:posOffset>-6350</wp:posOffset>
                      </wp:positionH>
                      <wp:positionV relativeFrom="paragraph">
                        <wp:posOffset>7620</wp:posOffset>
                      </wp:positionV>
                      <wp:extent cx="1447546" cy="384810"/>
                      <wp:effectExtent l="0" t="0" r="0" b="0"/>
                      <wp:wrapNone/>
                      <wp:docPr id="133" name="Groep 133"/>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34" name="Afbeelding 134"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35" name="Afbeelding 135"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36"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72AAD34F" id="Groep 133" o:spid="_x0000_s1026" style="position:absolute;margin-left:-.5pt;margin-top:.6pt;width:114pt;height:30.3pt;z-index:251730944"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">
                      <v:shape id="Afbeelding 134"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Tyom+AAAA3AAAAA8AAABkcnMvZG93bnJldi54bWxET8uqwjAQ3V/wH8II7q6pD65SjSKCoBvF&#10;135oxqbYTEoTa/17Iwh3N4fznPmytaVoqPaFYwWDfgKCOHO64FzB5bz5nYLwAVlj6ZgUvMjDctH5&#10;mWOq3ZOP1JxCLmII+xQVmBCqVEqfGbLo+64ijtzN1RZDhHUudY3PGG5LOUySP2mx4NhgsKK1oex+&#10;elgF+5G5P4J11d5MrxOm3WHdHKVSvW67moEI1IZ/8de91XH+aAyfZ+IFcvE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xTyom+AAAA3AAAAA8AAAAAAAAAAAAAAAAAnwIAAGRy&#10;cy9kb3ducmV2LnhtbFBLBQYAAAAABAAEAPcAAACKAwAAAAA=&#10;">
                        <v:imagedata r:id="rId14" o:title="emoticon-3"/>
                        <v:path arrowok="t"/>
                      </v:shape>
                      <v:shape id="Afbeelding 135"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B+UPDAAAA3AAAAA8AAABkcnMvZG93bnJldi54bWxEj0FrAjEQhe8F/0OYQm81W2u1bI0iQqEe&#10;XYVeh810k3YziZusrv/eCEJvM7z3vnmzWA2uFSfqovWs4GVcgCCuvbbcKDjsP5/fQcSErLH1TAou&#10;FGG1HD0ssNT+zDs6VakRGcKxRAUmpVBKGWtDDuPYB+Ks/fjOYcpr10jd4TnDXSsnRTGTDi3nCwYD&#10;bQzVf1XvMsVs5kPY9rvpnKr619o+HL97pZ4eh/UHiERD+jff01861399g9szeQK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H5Q8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tgNbEAAAA3AAAAA8AAABkcnMvZG93bnJldi54bWxET01PAjEQvZvwH5ox4SatEAmuFKIEkiUe&#10;jIsXb+N23K5sp8u2wPrvKYmJt3l5nzNf9q4RJ+pC7VnD/UiBIC69qbnS8LHb3M1AhIhssPFMGn4p&#10;wHIxuJljZvyZ3+lUxEqkEA4ZarAxtpmUobTkMIx8S5y4b985jAl2lTQdnlO4a+RYqal0WHNqsNjS&#10;ylK5L45OQ55/Fnb9Qy+vWzXbPuwe8Uu9HbQe3vbPTyAi9fFf/OfOTZo/mcL1mXSBX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tgNbEAAAA3AAAAA8AAAAAAAAAAAAAAAAA&#10;nwIAAGRycy9kb3ducmV2LnhtbFBLBQYAAAAABAAEAPcAAACQAwAAAAA=&#10;">
                        <v:imagedata r:id="rId16" o:title="emoticon-2"/>
                        <v:path arrowok="t"/>
                      </v:shape>
                    </v:group>
                  </w:pict>
                </mc:Fallback>
              </mc:AlternateContent>
            </w:r>
          </w:p>
        </w:tc>
        <w:tc>
          <w:tcPr>
            <w:tcW w:w="2979" w:type="dxa"/>
            <w:tcBorders>
              <w:top w:val="nil"/>
              <w:left w:val="nil"/>
              <w:bottom w:val="nil"/>
              <w:right w:val="nil"/>
            </w:tcBorders>
          </w:tcPr>
          <w:p w:rsidR="0088129B" w:rsidRPr="008071FA" w:rsidRDefault="008071FA" w:rsidP="00DD0FB6">
            <w:pPr>
              <w:spacing w:after="60" w:line="260" w:lineRule="atLeast"/>
              <w:rPr>
                <w:sz w:val="18"/>
                <w:szCs w:val="18"/>
              </w:rPr>
            </w:pPr>
            <w:r w:rsidRPr="008071FA">
              <w:rPr>
                <w:sz w:val="18"/>
                <w:szCs w:val="18"/>
              </w:rPr>
              <w:t>Ik breng samenhang aan in mijn tekst, door middel van</w:t>
            </w:r>
            <w:r>
              <w:rPr>
                <w:sz w:val="18"/>
                <w:szCs w:val="18"/>
              </w:rPr>
              <w:t xml:space="preserve"> </w:t>
            </w:r>
            <w:r w:rsidRPr="008071FA">
              <w:rPr>
                <w:sz w:val="18"/>
                <w:szCs w:val="18"/>
              </w:rPr>
              <w:t>bijv. inhoudswoorden, synoniemen, etc</w:t>
            </w:r>
            <w:r>
              <w:rPr>
                <w:sz w:val="18"/>
                <w:szCs w:val="18"/>
              </w:rPr>
              <w:t>.</w:t>
            </w:r>
          </w:p>
        </w:tc>
        <w:tc>
          <w:tcPr>
            <w:tcW w:w="2834" w:type="dxa"/>
            <w:tcBorders>
              <w:top w:val="nil"/>
              <w:left w:val="nil"/>
              <w:bottom w:val="nil"/>
              <w:right w:val="single" w:sz="4" w:space="0" w:color="auto"/>
            </w:tcBorders>
          </w:tcPr>
          <w:p w:rsidR="0088129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39136" behindDoc="0" locked="0" layoutInCell="1" allowOverlap="1" wp14:anchorId="23888172" wp14:editId="46DABF4A">
                      <wp:simplePos x="0" y="0"/>
                      <wp:positionH relativeFrom="column">
                        <wp:posOffset>4445</wp:posOffset>
                      </wp:positionH>
                      <wp:positionV relativeFrom="paragraph">
                        <wp:posOffset>7620</wp:posOffset>
                      </wp:positionV>
                      <wp:extent cx="1447546" cy="384810"/>
                      <wp:effectExtent l="0" t="0" r="0" b="0"/>
                      <wp:wrapNone/>
                      <wp:docPr id="149" name="Groep 149"/>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50" name="Afbeelding 150"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51" name="Afbeelding 151"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52"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09193E8E" id="Groep 149" o:spid="_x0000_s1026" style="position:absolute;margin-left:.35pt;margin-top:.6pt;width:114pt;height:30.3pt;z-index:251739136"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">
                      <v:shape id="Afbeelding 150"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3KSrCAAAA3AAAAA8AAABkcnMvZG93bnJldi54bWxEj09rwkAQxe8Fv8Mygre6UWmV6CoiFOrF&#10;4r/7kB2zwexsyK4xfvvOodDbDO/Ne79ZbXpfq47aWAU2MBlnoIiLYCsuDVzOX+8LUDEhW6wDk4EX&#10;RdisB28rzG148pG6UyqVhHDM0YBLqcm1joUjj3EcGmLRbqH1mGRtS21bfEq4r/U0yz61x4qlwWFD&#10;O0fF/fTwBg4zd38kH5qDW1znTPufXXfUxoyG/XYJKlGf/s1/199W8D8EX56RCf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tykqwgAAANwAAAAPAAAAAAAAAAAAAAAAAJ8C&#10;AABkcnMvZG93bnJldi54bWxQSwUGAAAAAAQABAD3AAAAjgMAAAAA&#10;">
                        <v:imagedata r:id="rId14" o:title="emoticon-3"/>
                        <v:path arrowok="t"/>
                      </v:shape>
                      <v:shape id="Afbeelding 151"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lGuDDAAAA3AAAAA8AAABkcnMvZG93bnJldi54bWxEj0FrAjEQhe+F/ocwBW81a2m7shpFhEJ7&#10;dCt4HTbjJrqZxE1W13/fFAq9zfDe++bNcj26Tlypj9azgtm0AEHceG25VbD//nieg4gJWWPnmRTc&#10;KcJ69fiwxEr7G+/oWqdWZAjHChWYlEIlZWwMOYxTH4izdvS9w5TXvpW6x1uGu06+FMW7dGg5XzAY&#10;aGuoOdeDyxSzLcfwNexeS6qbk7VDuBwGpSZP42YBItGY/s1/6U+d67/N4PeZPIF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Ua4M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JY3XEAAAA3AAAAA8AAABkcnMvZG93bnJldi54bWxET01rAjEQvRf6H8IUequJgsWuRlFpYaWH&#10;4tqLt3EzbrbdTLabVLf/3ggFb/N4nzNb9K4RJ+pC7VnDcKBAEJfe1Fxp+Ny9PU1AhIhssPFMGv4o&#10;wGJ+fzfDzPgzb+lUxEqkEA4ZarAxtpmUobTkMAx8S5y4o+8cxgS7SpoOzyncNXKk1LN0WHNqsNjS&#10;2lL5Xfw6DXm+L+zrF63eN2qyGe9e8KA+frR+fOiXUxCR+ngT/7tzk+aPR3B9Jl0g5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JY3XEAAAA3AAAAA8AAAAAAAAAAAAAAAAA&#10;nwIAAGRycy9kb3ducmV2LnhtbFBLBQYAAAAABAAEAPcAAACQAwAAAAA=&#10;">
                        <v:imagedata r:id="rId16" o:title="emoticon-2"/>
                        <v:path arrowok="t"/>
                      </v:shape>
                    </v:group>
                  </w:pict>
                </mc:Fallback>
              </mc:AlternateContent>
            </w:r>
          </w:p>
        </w:tc>
      </w:tr>
      <w:tr w:rsidR="0088129B" w:rsidRPr="008071FA" w:rsidTr="00352EC5">
        <w:tc>
          <w:tcPr>
            <w:tcW w:w="2964" w:type="dxa"/>
            <w:tcBorders>
              <w:top w:val="nil"/>
              <w:left w:val="single" w:sz="4" w:space="0" w:color="auto"/>
              <w:bottom w:val="single" w:sz="4" w:space="0" w:color="auto"/>
              <w:right w:val="nil"/>
            </w:tcBorders>
          </w:tcPr>
          <w:p w:rsidR="0088129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32992" behindDoc="0" locked="0" layoutInCell="1" allowOverlap="1" wp14:anchorId="23888172" wp14:editId="46DABF4A">
                      <wp:simplePos x="0" y="0"/>
                      <wp:positionH relativeFrom="column">
                        <wp:posOffset>-6350</wp:posOffset>
                      </wp:positionH>
                      <wp:positionV relativeFrom="paragraph">
                        <wp:posOffset>4445</wp:posOffset>
                      </wp:positionV>
                      <wp:extent cx="1447546" cy="384810"/>
                      <wp:effectExtent l="0" t="0" r="0" b="0"/>
                      <wp:wrapNone/>
                      <wp:docPr id="137" name="Groep 137"/>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38" name="Afbeelding 138"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39" name="Afbeelding 139"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40"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1F3D5957" id="Groep 137" o:spid="_x0000_s1026" style="position:absolute;margin-left:-.5pt;margin-top:.35pt;width:114pt;height:30.3pt;z-index:251732992"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">
                      <v:shape id="Afbeelding 138"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ewIzCAAAA3AAAAA8AAABkcnMvZG93bnJldi54bWxEj0+LwjAQxe8Lfocwgrc1VWFXqlFEEHYv&#10;Lv67D83YFJtJaWKt3945CHub4b157zfLde9r1VEbq8AGJuMMFHERbMWlgfNp9zkHFROyxTowGXhS&#10;hPVq8LHE3IYHH6g7plJJCMccDbiUmlzrWDjyGMehIRbtGlqPSda21LbFh4T7Wk+z7Et7rFgaHDa0&#10;dVTcjndvYD9zt3vyodm7+eWb6fdv2x20MaNhv1mAStSnf/P7+scK/kxo5RmZQK9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sCMwgAAANwAAAAPAAAAAAAAAAAAAAAAAJ8C&#10;AABkcnMvZG93bnJldi54bWxQSwUGAAAAAAQABAD3AAAAjgMAAAAA&#10;">
                        <v:imagedata r:id="rId14" o:title="emoticon-3"/>
                        <v:path arrowok="t"/>
                      </v:shape>
                      <v:shape id="Afbeelding 139"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M80bDAAAA3AAAAA8AAABkcnMvZG93bnJldi54bWxEj0FrAjEQhe8F/0OYQm81Wyu13RpFhEI9&#10;ugpeh810k3YziZusrv/eCEJvM7z3vnkzXw6uFSfqovWs4GVcgCCuvbbcKNjvvp7fQcSErLH1TAou&#10;FGG5GD3MsdT+zFs6VakRGcKxRAUmpVBKGWtDDuPYB+Ks/fjOYcpr10jd4TnDXSsnRfEmHVrOFwwG&#10;Whuq/6reZYpZz4aw6bfTGVX1r7V9OB56pZ4eh9UniERD+jff098613/9gNszeQK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zzRs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OzkTGAAAA3AAAAA8AAABkcnMvZG93bnJldi54bWxEj0FPwzAMhe9I+w+RkbixBARodMsmQEPq&#10;xAHRceHmNaYpa5yuCVv59/iAxM3We37v82I1hk4daUhtZAtXUwOKuI6u5cbC+/b5cgYqZWSHXWSy&#10;8EMJVsvJ2QILF0/8RscqN0pCOBVowefcF1qn2lPANI09sWifcQiYZR0a7QY8SXjo9LUxdzpgy9Lg&#10;sacnT/W++g4WyvKj8usvenzZmNnmdnuPO/N6sPbifHyYg8o05n/z33XpBP9G8OUZmUA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7ORMYAAADcAAAADwAAAAAAAAAAAAAA&#10;AACfAgAAZHJzL2Rvd25yZXYueG1sUEsFBgAAAAAEAAQA9wAAAJIDAAAAAA==&#10;">
                        <v:imagedata r:id="rId16" o:title="emoticon-2"/>
                        <v:path arrowok="t"/>
                      </v:shape>
                    </v:group>
                  </w:pict>
                </mc:Fallback>
              </mc:AlternateContent>
            </w:r>
          </w:p>
        </w:tc>
        <w:tc>
          <w:tcPr>
            <w:tcW w:w="2979" w:type="dxa"/>
            <w:tcBorders>
              <w:top w:val="nil"/>
              <w:left w:val="nil"/>
              <w:bottom w:val="single" w:sz="4" w:space="0" w:color="auto"/>
              <w:right w:val="nil"/>
            </w:tcBorders>
          </w:tcPr>
          <w:p w:rsidR="0088129B" w:rsidRPr="008071FA" w:rsidRDefault="008071FA" w:rsidP="00BC214A">
            <w:pPr>
              <w:spacing w:after="120" w:line="260" w:lineRule="atLeast"/>
              <w:rPr>
                <w:sz w:val="18"/>
                <w:szCs w:val="18"/>
              </w:rPr>
            </w:pPr>
            <w:r w:rsidRPr="008071FA">
              <w:rPr>
                <w:sz w:val="18"/>
                <w:szCs w:val="18"/>
              </w:rPr>
              <w:t>Ik geef mijn standpunt goed weer en onderbouw die met passende argumenten in een argumentatieve</w:t>
            </w:r>
            <w:r>
              <w:rPr>
                <w:sz w:val="18"/>
                <w:szCs w:val="18"/>
              </w:rPr>
              <w:t xml:space="preserve"> </w:t>
            </w:r>
            <w:r w:rsidRPr="008071FA">
              <w:rPr>
                <w:sz w:val="18"/>
                <w:szCs w:val="18"/>
              </w:rPr>
              <w:t>tekst.</w:t>
            </w:r>
            <w:bookmarkStart w:id="0" w:name="_GoBack"/>
            <w:bookmarkEnd w:id="0"/>
            <w:r w:rsidRPr="008071FA">
              <w:rPr>
                <w:sz w:val="18"/>
                <w:szCs w:val="18"/>
              </w:rPr>
              <w:t xml:space="preserve"> </w:t>
            </w:r>
          </w:p>
        </w:tc>
        <w:tc>
          <w:tcPr>
            <w:tcW w:w="2834" w:type="dxa"/>
            <w:tcBorders>
              <w:top w:val="nil"/>
              <w:left w:val="nil"/>
              <w:bottom w:val="single" w:sz="4" w:space="0" w:color="auto"/>
              <w:right w:val="single" w:sz="4" w:space="0" w:color="auto"/>
            </w:tcBorders>
          </w:tcPr>
          <w:p w:rsidR="0088129B" w:rsidRPr="008071FA" w:rsidRDefault="0088302C" w:rsidP="00DD0FB6">
            <w:pPr>
              <w:spacing w:line="260" w:lineRule="atLeast"/>
            </w:pPr>
            <w:r>
              <w:rPr>
                <w:rFonts w:eastAsia="MS Mincho" w:cs="Arial"/>
                <w:b/>
                <w:noProof/>
                <w:spacing w:val="3"/>
              </w:rPr>
              <mc:AlternateContent>
                <mc:Choice Requires="wpg">
                  <w:drawing>
                    <wp:anchor distT="0" distB="0" distL="114300" distR="114300" simplePos="0" relativeHeight="251681792" behindDoc="0" locked="0" layoutInCell="1" allowOverlap="1" wp14:anchorId="3BEB12AF" wp14:editId="4438A368">
                      <wp:simplePos x="0" y="0"/>
                      <wp:positionH relativeFrom="column">
                        <wp:posOffset>-6350</wp:posOffset>
                      </wp:positionH>
                      <wp:positionV relativeFrom="paragraph">
                        <wp:posOffset>4445</wp:posOffset>
                      </wp:positionV>
                      <wp:extent cx="1447546" cy="384810"/>
                      <wp:effectExtent l="0" t="0" r="0" b="0"/>
                      <wp:wrapNone/>
                      <wp:docPr id="41" name="Groep 41"/>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43" name="Afbeelding 42"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44" name="Afbeelding 43"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45" name="Afbeelding 44"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342090CA" id="Groep 41" o:spid="_x0000_s1026" style="position:absolute;margin-left:-.5pt;margin-top:.35pt;width:114pt;height:30.3pt;z-index:251681792"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">
                      <v:shape id="Afbeelding 42"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4ofAAAAA2wAAAA8AAABkcnMvZG93bnJldi54bWxEj0urwjAUhPcX/A/hCO6uqQ+uUo0igqAb&#10;xdf+0BybYnNSmljrvzeCcJfDzHzDzJetLUVDtS8cKxj0ExDEmdMF5wou583vFIQPyBpLx6TgRR6W&#10;i87PHFPtnnyk5hRyESHsU1RgQqhSKX1myKLvu4o4ejdXWwxR1rnUNT4j3JZymCR/0mLBccFgRWtD&#10;2f30sAr2I3N/BOuqvZleJ0y7w7o5SqV63XY1AxGoDf/hb3urFYxH8PkSf4B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i7ih8AAAADbAAAADwAAAAAAAAAAAAAAAACfAgAA&#10;ZHJzL2Rvd25yZXYueG1sUEsFBgAAAAAEAAQA9wAAAIwDAAAAAA==&#10;">
                        <v:imagedata r:id="rId11" o:title="emoticon-3"/>
                        <v:path arrowok="t"/>
                      </v:shape>
                      <v:shape id="Afbeelding 43"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wZLvCAAAA2wAAAA8AAABkcnMvZG93bnJldi54bWxEj8FqwzAQRO+F/IPYQG+13GKa4EYJJRBo&#10;j3ECuS7W1lJrrRRLTty/rwqBHIeZecOsNpPrxYWGaD0reC5KEMSt15Y7BcfD7mkJIiZkjb1nUvBL&#10;ETbr2cMKa+2vvKdLkzqRIRxrVGBSCrWUsTXkMBY+EGfvyw8OU5ZDJ/WA1wx3vXwpy1fp0HJeMBho&#10;a6j9aUaXKWa7mMLnuK8W1LTf1o7hfBqVepxP728gEk3pHr61P7SCqoL/L/kH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cGS7wgAAANsAAAAPAAAAAAAAAAAAAAAAAJ8C&#10;AABkcnMvZG93bnJldi54bWxQSwUGAAAAAAQABAD3AAAAjgMAAAAA&#10;">
                        <v:imagedata r:id="rId12" o:title="emoticon-1"/>
                        <v:path arrowok="t"/>
                      </v:shape>
                      <v:shape id="Afbeelding 44"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BX/FAAAA2wAAAA8AAABkcnMvZG93bnJldi54bWxEj0FPAjEUhO8m/ofmkXCTFgMGFwpRI8kS&#10;D8aFC7fH9rFd3L6u2wLrv7cmJh4nM/NNZrHqXSMu1IXas4bxSIEgLr2pudKw267vZiBCRDbYeCYN&#10;3xRgtby9WWBm/JU/6FLESiQIhww12BjbTMpQWnIYRr4lTt7Rdw5jkl0lTYfXBHeNvFfqQTqsOS1Y&#10;bOnFUvlZnJ2GPN8X9vVEz28bNdtMt494UO9fWg8H/dMcRKQ+/of/2rnRMJnC75f0A+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nAV/xQAAANsAAAAPAAAAAAAAAAAAAAAA&#10;AJ8CAABkcnMvZG93bnJldi54bWxQSwUGAAAAAAQABAD3AAAAkQMAAAAA&#10;">
                        <v:imagedata r:id="rId13" o:title="emoticon-2"/>
                        <v:path arrowok="t"/>
                      </v:shape>
                    </v:group>
                  </w:pict>
                </mc:Fallback>
              </mc:AlternateContent>
            </w:r>
          </w:p>
        </w:tc>
      </w:tr>
    </w:tbl>
    <w:p w:rsidR="002050EF" w:rsidRDefault="002050EF" w:rsidP="00451439">
      <w:pPr>
        <w:spacing w:before="60" w:line="260" w:lineRule="atLeast"/>
        <w:jc w:val="center"/>
        <w:rPr>
          <w:rFonts w:eastAsia="MS Mincho" w:cs="Arial"/>
          <w:b/>
          <w:noProof/>
          <w:spacing w:val="3"/>
          <w:sz w:val="18"/>
          <w:szCs w:val="18"/>
        </w:rPr>
        <w:sectPr w:rsidR="002050EF" w:rsidSect="00D71887">
          <w:footerReference w:type="default" r:id="rId17"/>
          <w:pgSz w:w="11906" w:h="16838"/>
          <w:pgMar w:top="2211" w:right="1418" w:bottom="1814" w:left="1701" w:header="709" w:footer="709" w:gutter="0"/>
          <w:pgNumType w:start="2"/>
          <w:cols w:space="708"/>
          <w:docGrid w:linePitch="360"/>
        </w:sectPr>
      </w:pPr>
    </w:p>
    <w:tbl>
      <w:tblPr>
        <w:tblStyle w:val="Tabelraster"/>
        <w:tblW w:w="0" w:type="auto"/>
        <w:jc w:val="center"/>
        <w:tblLook w:val="04A0" w:firstRow="1" w:lastRow="0" w:firstColumn="1" w:lastColumn="0" w:noHBand="0" w:noVBand="1"/>
      </w:tblPr>
      <w:tblGrid>
        <w:gridCol w:w="2978"/>
        <w:gridCol w:w="2987"/>
        <w:gridCol w:w="2812"/>
      </w:tblGrid>
      <w:tr w:rsidR="00451439" w:rsidRPr="008071FA" w:rsidTr="000768B4">
        <w:trPr>
          <w:jc w:val="center"/>
        </w:trPr>
        <w:tc>
          <w:tcPr>
            <w:tcW w:w="8777" w:type="dxa"/>
            <w:gridSpan w:val="3"/>
            <w:tcBorders>
              <w:top w:val="single" w:sz="4" w:space="0" w:color="auto"/>
              <w:left w:val="single" w:sz="4" w:space="0" w:color="auto"/>
              <w:bottom w:val="nil"/>
              <w:right w:val="single" w:sz="4" w:space="0" w:color="auto"/>
            </w:tcBorders>
            <w:shd w:val="clear" w:color="auto" w:fill="E1DDD9" w:themeFill="background2" w:themeFillTint="66"/>
          </w:tcPr>
          <w:p w:rsidR="00451439" w:rsidRPr="00451439" w:rsidRDefault="00451439" w:rsidP="00451439">
            <w:pPr>
              <w:spacing w:before="60" w:after="0" w:line="260" w:lineRule="atLeast"/>
              <w:jc w:val="center"/>
              <w:rPr>
                <w:rFonts w:eastAsia="MS Mincho" w:cs="Arial"/>
                <w:b/>
                <w:noProof/>
                <w:spacing w:val="3"/>
                <w:sz w:val="18"/>
                <w:szCs w:val="18"/>
              </w:rPr>
            </w:pPr>
            <w:r w:rsidRPr="00451439">
              <w:rPr>
                <w:rFonts w:eastAsia="MS Mincho" w:cs="Arial"/>
                <w:b/>
                <w:noProof/>
                <w:spacing w:val="3"/>
                <w:sz w:val="18"/>
                <w:szCs w:val="18"/>
              </w:rPr>
              <w:lastRenderedPageBreak/>
              <w:t>Woord- en zinsniveau</w:t>
            </w:r>
          </w:p>
          <w:p w:rsidR="00451439" w:rsidRPr="00451439" w:rsidRDefault="00451439" w:rsidP="00451439">
            <w:pPr>
              <w:spacing w:after="120" w:line="260" w:lineRule="atLeast"/>
              <w:jc w:val="center"/>
              <w:rPr>
                <w:rFonts w:eastAsia="MS Mincho" w:cs="Arial"/>
                <w:i/>
                <w:noProof/>
                <w:spacing w:val="3"/>
                <w:sz w:val="18"/>
                <w:szCs w:val="18"/>
              </w:rPr>
            </w:pPr>
            <w:r w:rsidRPr="00451439">
              <w:rPr>
                <w:rFonts w:eastAsia="MS Mincho" w:cs="Arial"/>
                <w:i/>
                <w:noProof/>
                <w:spacing w:val="3"/>
                <w:sz w:val="18"/>
                <w:szCs w:val="18"/>
              </w:rPr>
              <w:t>Hoe goed kies jij de juiste woorden en zinnen om een goede, samenhangende tekst te schrijven</w:t>
            </w:r>
          </w:p>
        </w:tc>
      </w:tr>
      <w:tr w:rsidR="00305C4B" w:rsidRPr="008071FA" w:rsidTr="00352EC5">
        <w:trPr>
          <w:jc w:val="center"/>
        </w:trPr>
        <w:tc>
          <w:tcPr>
            <w:tcW w:w="2978" w:type="dxa"/>
            <w:tcBorders>
              <w:top w:val="nil"/>
              <w:left w:val="single" w:sz="4" w:space="0" w:color="auto"/>
              <w:bottom w:val="nil"/>
              <w:right w:val="nil"/>
            </w:tcBorders>
          </w:tcPr>
          <w:p w:rsidR="00305C4B" w:rsidRPr="008071FA" w:rsidRDefault="0088302C" w:rsidP="00DD0FB6">
            <w:pPr>
              <w:spacing w:line="260" w:lineRule="atLeast"/>
            </w:pPr>
            <w:r>
              <w:rPr>
                <w:rFonts w:eastAsia="MS Mincho" w:cs="Arial"/>
                <w:b/>
                <w:noProof/>
                <w:spacing w:val="3"/>
              </w:rPr>
              <mc:AlternateContent>
                <mc:Choice Requires="wpg">
                  <w:drawing>
                    <wp:anchor distT="0" distB="0" distL="114300" distR="114300" simplePos="0" relativeHeight="251706368" behindDoc="0" locked="0" layoutInCell="1" allowOverlap="1" wp14:anchorId="3BEB12AF" wp14:editId="4438A368">
                      <wp:simplePos x="0" y="0"/>
                      <wp:positionH relativeFrom="column">
                        <wp:posOffset>-3175</wp:posOffset>
                      </wp:positionH>
                      <wp:positionV relativeFrom="paragraph">
                        <wp:posOffset>3810</wp:posOffset>
                      </wp:positionV>
                      <wp:extent cx="1447546" cy="384810"/>
                      <wp:effectExtent l="0" t="0" r="0" b="0"/>
                      <wp:wrapNone/>
                      <wp:docPr id="89" name="Groep 89"/>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90" name="Afbeelding 90"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91" name="Afbeelding 91"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92" name="Afbeelding 9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32705CFE" id="Groep 89" o:spid="_x0000_s1026" style="position:absolute;margin-left:-.25pt;margin-top:.3pt;width:114pt;height:30.3pt;z-index:25170636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">
                      <v:shape id="Afbeelding 90"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cULe/AAAA2wAAAA8AAABkcnMvZG93bnJldi54bWxET8lqwzAQvRfyD2ICvTVyWmhTN7IphkB6&#10;ccl2H6yJZWKNjCUv/fvqEMjx8fZtPttWjNT7xrGC9SoBQVw53XCt4HzavWxA+ICssXVMCv7IQ54t&#10;nraYajfxgcZjqEUMYZ+iAhNCl0rpK0MW/cp1xJG7ut5iiLCvpe5xiuG2la9J8i4tNhwbDHZUGKpu&#10;x8EqKN/MbQjWdaXZXD6Yfn6L8SCVel7O318gAs3hIb6791rBZ1wfv8QfIL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nFC3vwAAANsAAAAPAAAAAAAAAAAAAAAAAJ8CAABk&#10;cnMvZG93bnJldi54bWxQSwUGAAAAAAQABAD3AAAAiwMAAAAA&#10;">
                        <v:imagedata r:id="rId11" o:title="emoticon-3"/>
                        <v:path arrowok="t"/>
                      </v:shape>
                      <v:shape id="Afbeelding 91"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n62TCAAAA2wAAAA8AAABkcnMvZG93bnJldi54bWxEj81qwzAQhO+FvoPYQm61nBLy40QJJVBo&#10;j3EDuS7WxlJqrVRLTty3jwqFHoeZ+YbZ7EbXiSv10XpWMC1KEMSN15ZbBcfPt+cliJiQNXaeScEP&#10;RdhtHx82WGl/4wNd69SKDOFYoQKTUqikjI0hh7HwgTh7Z987TFn2rdQ93jLcdfKlLOfSoeW8YDDQ&#10;3lDzVQ8uU8x+MYaP4TBbUN1crB3C92lQavI0vq5BJBrTf/iv/a4VrKbw+yX/AL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Z+tkwgAAANsAAAAPAAAAAAAAAAAAAAAAAJ8C&#10;AABkcnMvZG93bnJldi54bWxQSwUGAAAAAAQABAD3AAAAjgMAAAAA&#10;">
                        <v:imagedata r:id="rId12" o:title="emoticon-1"/>
                        <v:path arrowok="t"/>
                      </v:shape>
                      <v:shape id="Afbeelding 9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sUzFAAAA2wAAAA8AAABkcnMvZG93bnJldi54bWxEj0FrAjEUhO8F/0N4Qm81UWjRrVFUFFZ6&#10;KF29eHvdvG62bl7WTarbf98UCj0OM/MNM1/2rhFX6kLtWcN4pEAQl97UXGk4HnYPUxAhIhtsPJOG&#10;bwqwXAzu5pgZf+M3uhaxEgnCIUMNNsY2kzKUlhyGkW+Jk/fhO4cxya6SpsNbgrtGTpR6kg5rTgsW&#10;W9pYKs/Fl9OQ56fCbj9p/bJX0/3jYYbv6vWi9f2wXz2DiNTH//BfOzcaZhP4/ZJ+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bFMxQAAANsAAAAPAAAAAAAAAAAAAAAA&#10;AJ8CAABkcnMvZG93bnJldi54bWxQSwUGAAAAAAQABAD3AAAAkQMAAAAA&#10;">
                        <v:imagedata r:id="rId13" o:title="emoticon-2"/>
                        <v:path arrowok="t"/>
                      </v:shape>
                    </v:group>
                  </w:pict>
                </mc:Fallback>
              </mc:AlternateContent>
            </w:r>
          </w:p>
        </w:tc>
        <w:tc>
          <w:tcPr>
            <w:tcW w:w="2987" w:type="dxa"/>
            <w:tcBorders>
              <w:top w:val="nil"/>
              <w:left w:val="nil"/>
              <w:bottom w:val="nil"/>
              <w:right w:val="nil"/>
            </w:tcBorders>
          </w:tcPr>
          <w:p w:rsidR="00305C4B" w:rsidRPr="008071FA" w:rsidRDefault="00451439" w:rsidP="00B60DED">
            <w:pPr>
              <w:spacing w:after="60" w:line="260" w:lineRule="atLeast"/>
              <w:rPr>
                <w:sz w:val="18"/>
                <w:szCs w:val="18"/>
              </w:rPr>
            </w:pPr>
            <w:r w:rsidRPr="00451439">
              <w:rPr>
                <w:sz w:val="18"/>
                <w:szCs w:val="18"/>
              </w:rPr>
              <w:t>Mijn zinnen hebben een goede grammaticale opbouw.</w:t>
            </w:r>
          </w:p>
        </w:tc>
        <w:tc>
          <w:tcPr>
            <w:tcW w:w="2812" w:type="dxa"/>
            <w:tcBorders>
              <w:top w:val="nil"/>
              <w:left w:val="nil"/>
              <w:bottom w:val="nil"/>
              <w:right w:val="single" w:sz="4" w:space="0" w:color="auto"/>
            </w:tcBorders>
          </w:tcPr>
          <w:p w:rsidR="00305C4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45280" behindDoc="0" locked="0" layoutInCell="1" allowOverlap="1" wp14:anchorId="23888172" wp14:editId="46DABF4A">
                      <wp:simplePos x="0" y="0"/>
                      <wp:positionH relativeFrom="column">
                        <wp:posOffset>0</wp:posOffset>
                      </wp:positionH>
                      <wp:positionV relativeFrom="paragraph">
                        <wp:posOffset>1270</wp:posOffset>
                      </wp:positionV>
                      <wp:extent cx="1447546" cy="384810"/>
                      <wp:effectExtent l="0" t="0" r="0" b="0"/>
                      <wp:wrapNone/>
                      <wp:docPr id="161" name="Groep 161"/>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62" name="Afbeelding 162"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63" name="Afbeelding 163"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64"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1B7ECB17" id="Groep 161" o:spid="_x0000_s1026" style="position:absolute;margin-left:0;margin-top:.1pt;width:114pt;height:30.3pt;z-index:251745280"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">
                      <v:shape id="Afbeelding 162"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F2Hu9AAAA3AAAAA8AAABkcnMvZG93bnJldi54bWxET8uqwjAQ3V/wH8II7q6pCirVKCIIulF8&#10;7YdmbIrNpDSx1r83guBuDuc582VrS9FQ7QvHCgb9BARx5nTBuYLLefM/BeEDssbSMSl4kYflovM3&#10;x1S7Jx+pOYVcxBD2KSowIVSplD4zZNH3XUUcuZurLYYI61zqGp8x3JZymCRjabHg2GCworWh7H56&#10;WAX7kbk/gnXV3kyvE6bdYd0cpVK9bruagQjUhp/4697qOH88hM8z8QK5e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0XYe70AAADcAAAADwAAAAAAAAAAAAAAAACfAgAAZHJz&#10;L2Rvd25yZXYueG1sUEsFBgAAAAAEAAQA9wAAAIkDAAAAAA==&#10;">
                        <v:imagedata r:id="rId14" o:title="emoticon-3"/>
                        <v:path arrowok="t"/>
                      </v:shape>
                      <v:shape id="Afbeelding 163"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X67HDAAAA3AAAAA8AAABkcnMvZG93bnJldi54bWxEj0FrAjEQhe8F/0MYobeatRW3rEYpQqE9&#10;uhV6HTbjJrqZxE1Wt//eFAq9zfDe++bNeju6Tlypj9azgvmsAEHceG25VXD4en96BRETssbOMyn4&#10;oQjbzeRhjZX2N97TtU6tyBCOFSowKYVKytgYchhnPhBn7eh7hymvfSt1j7cMd518LoqldGg5XzAY&#10;aGeoOdeDyxSzK8fwOewXJdXNydohXL4HpR6n49sKRKIx/Zv/0h8611++wO8zeQK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Rfrsc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lCfEAAAA3AAAAA8AAABkcnMvZG93bnJldi54bWxET01PAjEQvZvwH5ox4SatBAmuFKIEkiUe&#10;jIsXb+N23K5sp8u2wPrvKYmJt3l5nzNf9q4RJ+pC7VnD/UiBIC69qbnS8LHb3M1AhIhssPFMGn4p&#10;wHIxuJljZvyZ3+lUxEqkEA4ZarAxtpmUobTkMIx8S5y4b985jAl2lTQdnlO4a+RYqal0WHNqsNjS&#10;ylK5L45OQ55/Fnb9Qy+vWzXbPuwe8Uu9HbQe3vbPTyAi9fFf/OfOTZo/ncD1mXSBX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AlCfEAAAA3AAAAA8AAAAAAAAAAAAAAAAA&#10;nwIAAGRycy9kb3ducmV2LnhtbFBLBQYAAAAABAAEAPcAAACQAwAAAAA=&#10;">
                        <v:imagedata r:id="rId16" o:title="emoticon-2"/>
                        <v:path arrowok="t"/>
                      </v:shape>
                    </v:group>
                  </w:pict>
                </mc:Fallback>
              </mc:AlternateContent>
            </w:r>
          </w:p>
        </w:tc>
      </w:tr>
      <w:tr w:rsidR="00305C4B" w:rsidRPr="008071FA" w:rsidTr="00352EC5">
        <w:trPr>
          <w:jc w:val="center"/>
        </w:trPr>
        <w:tc>
          <w:tcPr>
            <w:tcW w:w="2978" w:type="dxa"/>
            <w:tcBorders>
              <w:top w:val="nil"/>
              <w:left w:val="single" w:sz="4" w:space="0" w:color="auto"/>
              <w:bottom w:val="nil"/>
              <w:right w:val="nil"/>
            </w:tcBorders>
          </w:tcPr>
          <w:p w:rsidR="00305C4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41184" behindDoc="0" locked="0" layoutInCell="1" allowOverlap="1" wp14:anchorId="23888172" wp14:editId="46DABF4A">
                      <wp:simplePos x="0" y="0"/>
                      <wp:positionH relativeFrom="column">
                        <wp:posOffset>-6350</wp:posOffset>
                      </wp:positionH>
                      <wp:positionV relativeFrom="paragraph">
                        <wp:posOffset>4445</wp:posOffset>
                      </wp:positionV>
                      <wp:extent cx="1447546" cy="384810"/>
                      <wp:effectExtent l="0" t="0" r="0" b="0"/>
                      <wp:wrapNone/>
                      <wp:docPr id="153" name="Groep 153"/>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54" name="Afbeelding 154"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55" name="Afbeelding 155"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56"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318C9DA2" id="Groep 153" o:spid="_x0000_s1026" style="position:absolute;margin-left:-.5pt;margin-top:.35pt;width:114pt;height:30.3pt;z-index:251741184"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">
                      <v:shape id="Afbeelding 154"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MLym/AAAA3AAAAA8AAABkcnMvZG93bnJldi54bWxET02LwjAQvQv+hzCCN03V1ZWuUUQQ1otS&#10;de9DM9sUm0lpYu3+e7MgeJvH+5zVprOVaKnxpWMFk3ECgjh3uuRCwfWyHy1B+ICssXJMCv7Iw2bd&#10;760w1e7BGbXnUIgYwj5FBSaEOpXS54Ys+rGriSP36xqLIcKmkLrBRwy3lZwmyUJaLDk2GKxpZyi/&#10;ne9WwXFmbvdgXX00y59PpsNp12ZSqeGg236BCNSFt/jl/tZx/vwD/p+JF8j1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jC8pvwAAANwAAAAPAAAAAAAAAAAAAAAAAJ8CAABk&#10;cnMvZG93bnJldi54bWxQSwUGAAAAAAQABAD3AAAAiwMAAAAA&#10;">
                        <v:imagedata r:id="rId14" o:title="emoticon-3"/>
                        <v:path arrowok="t"/>
                      </v:shape>
                      <v:shape id="Afbeelding 155"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eHOPDAAAA3AAAAA8AAABkcnMvZG93bnJldi54bWxEj0FrAjEQhe8F/0MYobeatdRaVqMUQdCj&#10;W6HXYTNuoptJ3GR1/fdNodDbDO+9b94s14NrxY26aD0rmE4KEMS115YbBcev7csHiJiQNbaeScGD&#10;IqxXo6clltrf+UC3KjUiQziWqMCkFEopY23IYZz4QJy1k+8cprx2jdQd3jPctfK1KN6lQ8v5gsFA&#10;G0P1pepdppjNfAj7/vA2p6o+W9uH63ev1PN4+FyASDSkf/Nfeqdz/dkMfp/JE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4c48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yZXbEAAAA3AAAAA8AAABkcnMvZG93bnJldi54bWxET01rAjEQvRf8D2GE3mpiQbGrUVRaWOmh&#10;dO3F27gZN9tuJttNqtt/b4RCb/N4n7NY9a4RZ+pC7VnDeKRAEJfe1Fxp+Ni/PMxAhIhssPFMGn4p&#10;wGo5uFtgZvyF3+lcxEqkEA4ZarAxtpmUobTkMIx8S5y4k+8cxgS7SpoOLyncNfJRqal0WHNqsNjS&#10;1lL5Vfw4DXl+KOzzJ21ed2q2m+yf8KjevrW+H/brOYhIffwX/7lzk+ZPpnB7Jl0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yZXbEAAAA3AAAAA8AAAAAAAAAAAAAAAAA&#10;nwIAAGRycy9kb3ducmV2LnhtbFBLBQYAAAAABAAEAPcAAACQAwAAAAA=&#10;">
                        <v:imagedata r:id="rId16" o:title="emoticon-2"/>
                        <v:path arrowok="t"/>
                      </v:shape>
                    </v:group>
                  </w:pict>
                </mc:Fallback>
              </mc:AlternateContent>
            </w:r>
          </w:p>
        </w:tc>
        <w:tc>
          <w:tcPr>
            <w:tcW w:w="2987" w:type="dxa"/>
            <w:tcBorders>
              <w:top w:val="nil"/>
              <w:left w:val="nil"/>
              <w:bottom w:val="nil"/>
              <w:right w:val="nil"/>
            </w:tcBorders>
          </w:tcPr>
          <w:p w:rsidR="00305C4B" w:rsidRPr="008071FA" w:rsidRDefault="00B60DED" w:rsidP="00B60DED">
            <w:pPr>
              <w:spacing w:after="60" w:line="260" w:lineRule="atLeast"/>
              <w:rPr>
                <w:sz w:val="18"/>
                <w:szCs w:val="18"/>
              </w:rPr>
            </w:pPr>
            <w:r w:rsidRPr="00B60DED">
              <w:rPr>
                <w:sz w:val="18"/>
                <w:szCs w:val="18"/>
              </w:rPr>
              <w:t>Ik breng samenhang aan binnen alinea's en tussen alinea's, door bijv. verbindingswoorden en verwijswoorden</w:t>
            </w:r>
          </w:p>
        </w:tc>
        <w:tc>
          <w:tcPr>
            <w:tcW w:w="2812" w:type="dxa"/>
            <w:tcBorders>
              <w:top w:val="nil"/>
              <w:left w:val="nil"/>
              <w:bottom w:val="nil"/>
              <w:right w:val="single" w:sz="4" w:space="0" w:color="auto"/>
            </w:tcBorders>
          </w:tcPr>
          <w:p w:rsidR="00305C4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47328" behindDoc="0" locked="0" layoutInCell="1" allowOverlap="1" wp14:anchorId="23888172" wp14:editId="46DABF4A">
                      <wp:simplePos x="0" y="0"/>
                      <wp:positionH relativeFrom="column">
                        <wp:posOffset>0</wp:posOffset>
                      </wp:positionH>
                      <wp:positionV relativeFrom="paragraph">
                        <wp:posOffset>4445</wp:posOffset>
                      </wp:positionV>
                      <wp:extent cx="1447546" cy="384810"/>
                      <wp:effectExtent l="0" t="0" r="0" b="0"/>
                      <wp:wrapNone/>
                      <wp:docPr id="165" name="Groep 165"/>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66" name="Afbeelding 166"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67" name="Afbeelding 167"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68"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0761543B" id="Groep 165" o:spid="_x0000_s1026" style="position:absolute;margin-left:0;margin-top:.35pt;width:114pt;height:30.3pt;z-index:25174732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">
                      <v:shape id="Afbeelding 166"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3ni/AAAA3AAAAA8AAABkcnMvZG93bnJldi54bWxET02LwjAQvS/4H8II3tbUFapU0yKCsF5c&#10;dNf70IxNsZmUJtb6742w4G0e73PWxWAb0VPna8cKZtMEBHHpdM2Vgr/f3ecShA/IGhvHpOBBHop8&#10;9LHGTLs7H6k/hUrEEPYZKjAhtJmUvjRk0U9dSxy5i+sshgi7SuoO7zHcNvIrSVJpsebYYLClraHy&#10;erpZBYe5ud6Cde3BLM8Lpv3Ptj9KpSbjYbMCEWgIb/G/+1vH+WkKr2fiBTJ/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ft54vwAAANwAAAAPAAAAAAAAAAAAAAAAAJ8CAABk&#10;cnMvZG93bnJldi54bWxQSwUGAAAAAAQABAD3AAAAiwMAAAAA&#10;">
                        <v:imagedata r:id="rId14" o:title="emoticon-3"/>
                        <v:path arrowok="t"/>
                      </v:shape>
                      <v:shape id="Afbeelding 167"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7bLDAAAA3AAAAA8AAABkcnMvZG93bnJldi54bWxEj0FrwzAMhe+D/gejwm6LszGaktYto1DY&#10;js0GvYpYjd3Gshs7bfbv58FgN4n33qen9XZyvbjREK1nBc9FCYK49dpyp+Drc/+0BBETssbeMyn4&#10;pgjbzexhjbX2dz7QrUmdyBCONSowKYVaytgachgLH4izdvKDw5TXoZN6wHuGu16+lOVCOrScLxgM&#10;tDPUXprRZYrZVVP4GA+vFTXt2doxXI+jUo/z6W0FItGU/s1/6Xed6y8q+H0mT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ztss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NniLGAAAA3AAAAA8AAABkcnMvZG93bnJldi54bWxEj0FPwzAMhe9I+w+RJ3FjyZCYRrdsYgik&#10;ThwQHRduXmOaQuOUJmzl3+MDEjdb7/m9z+vtGDp1oiG1kS3MZwYUcR1dy42F18Pj1RJUysgOu8hk&#10;4YcSbDeTizUWLp75hU5VbpSEcCrQgs+5L7ROtaeAaRZ7YtHe4xAwyzo02g14lvDQ6WtjFjpgy9Lg&#10;sad7T/Vn9R0slOVb5R8+aPe0N8v9zeEWj+b5y9rL6Xi3ApVpzP/mv+vSCf5CaOUZmUB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w2eIsYAAADcAAAADwAAAAAAAAAAAAAA&#10;AACfAgAAZHJzL2Rvd25yZXYueG1sUEsFBgAAAAAEAAQA9wAAAJIDAAAAAA==&#10;">
                        <v:imagedata r:id="rId16" o:title="emoticon-2"/>
                        <v:path arrowok="t"/>
                      </v:shape>
                    </v:group>
                  </w:pict>
                </mc:Fallback>
              </mc:AlternateContent>
            </w:r>
          </w:p>
        </w:tc>
      </w:tr>
      <w:tr w:rsidR="00305C4B" w:rsidRPr="008071FA" w:rsidTr="000768B4">
        <w:trPr>
          <w:jc w:val="center"/>
        </w:trPr>
        <w:tc>
          <w:tcPr>
            <w:tcW w:w="2978" w:type="dxa"/>
            <w:tcBorders>
              <w:top w:val="nil"/>
              <w:left w:val="single" w:sz="4" w:space="0" w:color="auto"/>
              <w:bottom w:val="nil"/>
              <w:right w:val="nil"/>
            </w:tcBorders>
          </w:tcPr>
          <w:p w:rsidR="00305C4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43232" behindDoc="0" locked="0" layoutInCell="1" allowOverlap="1" wp14:anchorId="23888172" wp14:editId="46DABF4A">
                      <wp:simplePos x="0" y="0"/>
                      <wp:positionH relativeFrom="column">
                        <wp:posOffset>-6350</wp:posOffset>
                      </wp:positionH>
                      <wp:positionV relativeFrom="paragraph">
                        <wp:posOffset>1270</wp:posOffset>
                      </wp:positionV>
                      <wp:extent cx="1447546" cy="384810"/>
                      <wp:effectExtent l="0" t="0" r="0" b="0"/>
                      <wp:wrapNone/>
                      <wp:docPr id="157" name="Groep 157"/>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58" name="Afbeelding 158"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59" name="Afbeelding 159"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60"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7BD7C519" id="Groep 157" o:spid="_x0000_s1026" style="position:absolute;margin-left:-.5pt;margin-top:.1pt;width:114pt;height:30.3pt;z-index:251743232"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">
                      <v:shape id="Afbeelding 158"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BJSzCAAAA3AAAAA8AAABkcnMvZG93bnJldi54bWxEj09rwkAQxe8Fv8Mygre6UWmV6CoiFOrF&#10;4r/7kB2zwexsyK4xfvvOodDbDO/Ne79ZbXpfq47aWAU2MBlnoIiLYCsuDVzOX+8LUDEhW6wDk4EX&#10;RdisB28rzG148pG6UyqVhHDM0YBLqcm1joUjj3EcGmLRbqH1mGRtS21bfEq4r/U0yz61x4qlwWFD&#10;O0fF/fTwBg4zd38kH5qDW1znTPufXXfUxoyG/XYJKlGf/s1/199W8D+EVp6RCf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SUswgAAANwAAAAPAAAAAAAAAAAAAAAAAJ8C&#10;AABkcnMvZG93bnJldi54bWxQSwUGAAAAAAQABAD3AAAAjgMAAAAA&#10;">
                        <v:imagedata r:id="rId14" o:title="emoticon-3"/>
                        <v:path arrowok="t"/>
                      </v:shape>
                      <v:shape id="Afbeelding 159"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TFubDAAAA3AAAAA8AAABkcnMvZG93bnJldi54bWxEj0FrAjEQhe8F/0OYQm81W6m13RpFhEI9&#10;ugpeh810k3YziZusrv/eCEJvM7z3vnkzXw6uFSfqovWs4GVcgCCuvbbcKNjvvp7fQcSErLH1TAou&#10;FGG5GD3MsdT+zFs6VakRGcKxRAUmpVBKGWtDDuPYB+Ks/fjOYcpr10jd4TnDXSsnRfEmHVrOFwwG&#10;Whuq/6reZYpZz4aw6bevM6rqX2v7cDz0Sj09DqtPEImG9G++p791rj/9gNszeQK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MW5s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7kiTGAAAA3AAAAA8AAABkcnMvZG93bnJldi54bWxEj0FPwzAMhe9I+w+RJ3FjyZCYRrdsYgik&#10;ThwQHRduXmOaQuOUJmzl3+MDEjdb7/m9z+vtGDp1oiG1kS3MZwYUcR1dy42F18Pj1RJUysgOu8hk&#10;4YcSbDeTizUWLp75hU5VbpSEcCrQgs+5L7ROtaeAaRZ7YtHe4xAwyzo02g14lvDQ6WtjFjpgy9Lg&#10;sad7T/Vn9R0slOVb5R8+aPe0N8v9zeEWj+b5y9rL6Xi3ApVpzP/mv+vSCf5C8OUZmUB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uSJMYAAADcAAAADwAAAAAAAAAAAAAA&#10;AACfAgAAZHJzL2Rvd25yZXYueG1sUEsFBgAAAAAEAAQA9wAAAJIDAAAAAA==&#10;">
                        <v:imagedata r:id="rId16" o:title="emoticon-2"/>
                        <v:path arrowok="t"/>
                      </v:shape>
                    </v:group>
                  </w:pict>
                </mc:Fallback>
              </mc:AlternateContent>
            </w:r>
          </w:p>
        </w:tc>
        <w:tc>
          <w:tcPr>
            <w:tcW w:w="2987" w:type="dxa"/>
            <w:tcBorders>
              <w:top w:val="nil"/>
              <w:left w:val="nil"/>
              <w:bottom w:val="nil"/>
              <w:right w:val="nil"/>
            </w:tcBorders>
          </w:tcPr>
          <w:p w:rsidR="00305C4B" w:rsidRPr="008071FA" w:rsidRDefault="00B60DED" w:rsidP="00FA606B">
            <w:pPr>
              <w:spacing w:after="120" w:line="260" w:lineRule="atLeast"/>
              <w:rPr>
                <w:sz w:val="18"/>
                <w:szCs w:val="18"/>
              </w:rPr>
            </w:pPr>
            <w:r>
              <w:rPr>
                <w:sz w:val="18"/>
                <w:szCs w:val="18"/>
              </w:rPr>
              <w:t>I</w:t>
            </w:r>
            <w:r w:rsidRPr="00B60DED">
              <w:rPr>
                <w:sz w:val="18"/>
                <w:szCs w:val="18"/>
              </w:rPr>
              <w:t>k kies de juiste woorden en uitdrukkingen in een bepaalde situatie en wissel af in woordgebruik.</w:t>
            </w:r>
          </w:p>
        </w:tc>
        <w:tc>
          <w:tcPr>
            <w:tcW w:w="2812" w:type="dxa"/>
            <w:tcBorders>
              <w:top w:val="nil"/>
              <w:left w:val="nil"/>
              <w:bottom w:val="nil"/>
              <w:right w:val="single" w:sz="4" w:space="0" w:color="auto"/>
            </w:tcBorders>
          </w:tcPr>
          <w:p w:rsidR="00305C4B" w:rsidRPr="008071FA" w:rsidRDefault="0088302C" w:rsidP="00DD0FB6">
            <w:pPr>
              <w:spacing w:line="260" w:lineRule="atLeast"/>
            </w:pPr>
            <w:r>
              <w:rPr>
                <w:rFonts w:eastAsia="MS Mincho" w:cs="Arial"/>
                <w:b/>
                <w:noProof/>
                <w:spacing w:val="3"/>
              </w:rPr>
              <mc:AlternateContent>
                <mc:Choice Requires="wpg">
                  <w:drawing>
                    <wp:anchor distT="0" distB="0" distL="114300" distR="114300" simplePos="0" relativeHeight="251696128" behindDoc="0" locked="0" layoutInCell="1" allowOverlap="1" wp14:anchorId="3BEB12AF" wp14:editId="4438A368">
                      <wp:simplePos x="0" y="0"/>
                      <wp:positionH relativeFrom="column">
                        <wp:posOffset>-6350</wp:posOffset>
                      </wp:positionH>
                      <wp:positionV relativeFrom="paragraph">
                        <wp:posOffset>1905</wp:posOffset>
                      </wp:positionV>
                      <wp:extent cx="1447546" cy="384810"/>
                      <wp:effectExtent l="0" t="0" r="0" b="0"/>
                      <wp:wrapNone/>
                      <wp:docPr id="69" name="Groep 69"/>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70" name="Afbeelding 70"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71" name="Afbeelding 71"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72" name="Afbeelding 7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19D08B92" id="Groep 69" o:spid="_x0000_s1026" style="position:absolute;margin-left:-.5pt;margin-top:.15pt;width:114pt;height:30.3pt;z-index:25169612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">
                      <v:shape id="Afbeelding 70"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tk27AAAA2wAAAA8AAABkcnMvZG93bnJldi54bWxET0sKwjAQ3QveIYzgTlMVVKpRRBB0o/jb&#10;D83YFJtJaWKttzcLweXj/Zfr1paiodoXjhWMhgkI4szpgnMFt+tuMAfhA7LG0jEp+JCH9arbWWKq&#10;3ZvP1FxCLmII+xQVmBCqVEqfGbLoh64ijtzD1RZDhHUudY3vGG5LOU6SqbRYcGwwWNHWUPa8vKyC&#10;48Q8X8G66mjm9xnT4bRtzlKpfq/dLEAEasNf/HPvtYJZXB+/xB8gV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CQtk27AAAA2wAAAA8AAAAAAAAAAAAAAAAAnwIAAGRycy9k&#10;b3ducmV2LnhtbFBLBQYAAAAABAAEAPcAAACHAwAAAAA=&#10;">
                        <v:imagedata r:id="rId11" o:title="emoticon-3"/>
                        <v:path arrowok="t"/>
                      </v:shape>
                      <v:shape id="Afbeelding 71"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rDZ7BAAAA2wAAAA8AAABkcnMvZG93bnJldi54bWxEj0FrAjEUhO8F/0N4Qm81ayldWY0iQqE9&#10;ui14fWyem+jmJW6yuv57Uyj0OMzMN8xqM7pOXKmP1rOC+awAQdx4bblV8PP98bIAEROyxs4zKbhT&#10;hM168rTCSvsb7+lap1ZkCMcKFZiUQiVlbAw5jDMfiLN39L3DlGXfSt3jLcNdJ1+L4l06tJwXDAba&#10;GWrO9eAyxezKMXwN+7eS6uZk7RAuh0Gp5+m4XYJINKb/8F/7Uyso5/D7Jf8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rDZ7BAAAA2wAAAA8AAAAAAAAAAAAAAAAAnwIA&#10;AGRycy9kb3ducmV2LnhtbFBLBQYAAAAABAAEAPcAAACNAwAAAAA=&#10;">
                        <v:imagedata r:id="rId12" o:title="emoticon-1"/>
                        <v:path arrowok="t"/>
                      </v:shape>
                      <v:shape id="Afbeelding 7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ZV7bFAAAA2wAAAA8AAABkcnMvZG93bnJldi54bWxEj0FPAjEUhO8m/IfmkXCTFhIVVwoBI8kS&#10;DsbFi7fn9rld2b6u2wrLv6ckJh4nM/NNZr7sXSOO1IXas4bJWIEgLr2pudLwvt/czkCEiGyw8Uwa&#10;zhRguRjczDEz/sRvdCxiJRKEQ4YabIxtJmUoLTkMY98SJ+/Ldw5jkl0lTYenBHeNnCp1Lx3WnBYs&#10;tvRsqTwUv05Dnn8U9uWb1rutmm3v9o/4qV5/tB4N+9UTiEh9/A//tXOj4WEK1y/pB8jF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Ve2xQAAANsAAAAPAAAAAAAAAAAAAAAA&#10;AJ8CAABkcnMvZG93bnJldi54bWxQSwUGAAAAAAQABAD3AAAAkQMAAAAA&#10;">
                        <v:imagedata r:id="rId13" o:title="emoticon-2"/>
                        <v:path arrowok="t"/>
                      </v:shape>
                    </v:group>
                  </w:pict>
                </mc:Fallback>
              </mc:AlternateContent>
            </w:r>
          </w:p>
        </w:tc>
      </w:tr>
      <w:tr w:rsidR="002050EF" w:rsidRPr="008071FA" w:rsidTr="000768B4">
        <w:trPr>
          <w:jc w:val="center"/>
        </w:trPr>
        <w:tc>
          <w:tcPr>
            <w:tcW w:w="8777" w:type="dxa"/>
            <w:gridSpan w:val="3"/>
            <w:tcBorders>
              <w:top w:val="nil"/>
              <w:left w:val="single" w:sz="4" w:space="0" w:color="auto"/>
              <w:bottom w:val="nil"/>
              <w:right w:val="single" w:sz="4" w:space="0" w:color="auto"/>
            </w:tcBorders>
            <w:shd w:val="clear" w:color="auto" w:fill="E1DDD9" w:themeFill="background2" w:themeFillTint="66"/>
          </w:tcPr>
          <w:p w:rsidR="002050EF" w:rsidRPr="002050EF" w:rsidRDefault="002050EF" w:rsidP="002050EF">
            <w:pPr>
              <w:spacing w:before="60" w:after="0" w:line="260" w:lineRule="atLeast"/>
              <w:jc w:val="center"/>
              <w:rPr>
                <w:rFonts w:eastAsia="MS Mincho" w:cs="Arial"/>
                <w:b/>
                <w:noProof/>
                <w:spacing w:val="3"/>
                <w:sz w:val="18"/>
                <w:szCs w:val="18"/>
              </w:rPr>
            </w:pPr>
            <w:r w:rsidRPr="002050EF">
              <w:rPr>
                <w:rFonts w:eastAsia="MS Mincho" w:cs="Arial"/>
                <w:b/>
                <w:noProof/>
                <w:spacing w:val="3"/>
                <w:sz w:val="18"/>
                <w:szCs w:val="18"/>
              </w:rPr>
              <w:t>Spelling en interpunctie</w:t>
            </w:r>
          </w:p>
          <w:p w:rsidR="002050EF" w:rsidRPr="002050EF" w:rsidRDefault="002050EF" w:rsidP="002050EF">
            <w:pPr>
              <w:spacing w:after="120" w:line="260" w:lineRule="atLeast"/>
              <w:jc w:val="center"/>
              <w:rPr>
                <w:rFonts w:eastAsia="MS Mincho" w:cs="Arial"/>
                <w:i/>
                <w:noProof/>
                <w:spacing w:val="3"/>
                <w:sz w:val="18"/>
                <w:szCs w:val="18"/>
              </w:rPr>
            </w:pPr>
            <w:r w:rsidRPr="002050EF">
              <w:rPr>
                <w:rFonts w:eastAsia="MS Mincho" w:cs="Arial"/>
                <w:i/>
                <w:noProof/>
                <w:spacing w:val="3"/>
                <w:sz w:val="18"/>
                <w:szCs w:val="18"/>
              </w:rPr>
              <w:t>Hoe goed ben jij in spelling en interpunctie?</w:t>
            </w:r>
          </w:p>
        </w:tc>
      </w:tr>
      <w:tr w:rsidR="00305C4B" w:rsidRPr="008071FA" w:rsidTr="00352EC5">
        <w:trPr>
          <w:jc w:val="center"/>
        </w:trPr>
        <w:tc>
          <w:tcPr>
            <w:tcW w:w="2978" w:type="dxa"/>
            <w:tcBorders>
              <w:top w:val="nil"/>
              <w:left w:val="single" w:sz="4" w:space="0" w:color="auto"/>
              <w:bottom w:val="nil"/>
              <w:right w:val="nil"/>
            </w:tcBorders>
          </w:tcPr>
          <w:p w:rsidR="00305C4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55520" behindDoc="0" locked="0" layoutInCell="1" allowOverlap="1" wp14:anchorId="23888172" wp14:editId="46DABF4A">
                      <wp:simplePos x="0" y="0"/>
                      <wp:positionH relativeFrom="column">
                        <wp:posOffset>-6350</wp:posOffset>
                      </wp:positionH>
                      <wp:positionV relativeFrom="paragraph">
                        <wp:posOffset>1270</wp:posOffset>
                      </wp:positionV>
                      <wp:extent cx="1447546" cy="384810"/>
                      <wp:effectExtent l="0" t="0" r="0" b="0"/>
                      <wp:wrapNone/>
                      <wp:docPr id="181" name="Groep 181"/>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82" name="Afbeelding 182"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83" name="Afbeelding 183"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84"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5AB2939A" id="Groep 181" o:spid="_x0000_s1026" style="position:absolute;margin-left:-.5pt;margin-top:.1pt;width:114pt;height:30.3pt;z-index:251755520"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">
                      <v:shape id="Afbeelding 182"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JPoHAAAAA3AAAAA8AAABkcnMvZG93bnJldi54bWxET01rwkAQvQv9D8sI3nSjQhtS1yCBgl5S&#10;tO19yI7ZYHY2ZNck/nu3UOhtHu9zdvlkWzFQ7xvHCtarBARx5XTDtYLvr49lCsIHZI2tY1LwIA/5&#10;/mW2w0y7kc80XEItYgj7DBWYELpMSl8ZsuhXriOO3NX1FkOEfS11j2MMt63cJMmrtNhwbDDYUWGo&#10;ul3uVkG5Nbd7sK4rTfrzxnT6LIazVGoxnw7vIAJN4V/85z7qOD/dwO8z8QK5f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0k+gcAAAADcAAAADwAAAAAAAAAAAAAAAACfAgAA&#10;ZHJzL2Rvd25yZXYueG1sUEsFBgAAAAAEAAQA9wAAAIwDAAAAAA==&#10;">
                        <v:imagedata r:id="rId14" o:title="emoticon-3"/>
                        <v:path arrowok="t"/>
                      </v:shape>
                      <v:shape id="Afbeelding 183"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bDUvDAAAA3AAAAA8AAABkcnMvZG93bnJldi54bWxEj0FrAjEQhe8F/0MYwVs3a1uqrEYRodAe&#10;3Qq9DpvpJrqZxE1W13/fFAq9zfDe++bNeju6Tlypj9azgnlRgiBuvLbcKjh+vj0uQcSErLHzTAru&#10;FGG7mTyssdL+xge61qkVGcKxQgUmpVBJGRtDDmPhA3HWvn3vMOW1b6Xu8ZbhrpNPZfkqHVrOFwwG&#10;2htqzvXgMsXsF2P4GA4vC6qbk7VDuHwNSs2m424FItGY/s1/6Xed6y+f4feZPIH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sNS8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ct3EAAAA3AAAAA8AAABkcnMvZG93bnJldi54bWxET01PAjEQvZv4H5ox4SatRMy6UogYSZZw&#10;IC5euA3bcbu6na7bAuu/tyQm3ublfc5sMbhWnKgPjWcNd2MFgrjypuFaw/tudZuBCBHZYOuZNPxQ&#10;gMX8+mqGufFnfqNTGWuRQjjkqMHG2OVShsqSwzD2HXHiPnzvMCbY19L0eE7hrpUTpR6kw4ZTg8WO&#10;XixVX+XRaSiKfWlfP2m5WatsPd094kFtv7Ue3QzPTyAiDfFf/OcuTJqf3cPlmXSB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Mct3EAAAA3AAAAA8AAAAAAAAAAAAAAAAA&#10;nwIAAGRycy9kb3ducmV2LnhtbFBLBQYAAAAABAAEAPcAAACQAwAAAAA=&#10;">
                        <v:imagedata r:id="rId16" o:title="emoticon-2"/>
                        <v:path arrowok="t"/>
                      </v:shape>
                    </v:group>
                  </w:pict>
                </mc:Fallback>
              </mc:AlternateContent>
            </w:r>
          </w:p>
        </w:tc>
        <w:tc>
          <w:tcPr>
            <w:tcW w:w="2987" w:type="dxa"/>
            <w:tcBorders>
              <w:top w:val="nil"/>
              <w:left w:val="nil"/>
              <w:bottom w:val="nil"/>
              <w:right w:val="nil"/>
            </w:tcBorders>
          </w:tcPr>
          <w:p w:rsidR="00305C4B" w:rsidRPr="008071FA" w:rsidRDefault="002050EF" w:rsidP="002050EF">
            <w:pPr>
              <w:spacing w:after="60" w:line="260" w:lineRule="atLeast"/>
              <w:rPr>
                <w:sz w:val="18"/>
                <w:szCs w:val="18"/>
              </w:rPr>
            </w:pPr>
            <w:r w:rsidRPr="002050EF">
              <w:rPr>
                <w:sz w:val="18"/>
                <w:szCs w:val="18"/>
              </w:rPr>
              <w:t xml:space="preserve">Ik spel werkwoorden goed, zoals de persoonsvorm en het voltooid deelwoord, en </w:t>
            </w:r>
            <w:proofErr w:type="spellStart"/>
            <w:r w:rsidRPr="002050EF">
              <w:rPr>
                <w:sz w:val="18"/>
                <w:szCs w:val="18"/>
              </w:rPr>
              <w:t>bijvoegelijk</w:t>
            </w:r>
            <w:proofErr w:type="spellEnd"/>
            <w:r w:rsidRPr="002050EF">
              <w:rPr>
                <w:sz w:val="18"/>
                <w:szCs w:val="18"/>
              </w:rPr>
              <w:t xml:space="preserve"> gebruikte</w:t>
            </w:r>
            <w:r>
              <w:rPr>
                <w:sz w:val="18"/>
                <w:szCs w:val="18"/>
              </w:rPr>
              <w:t xml:space="preserve"> </w:t>
            </w:r>
            <w:r w:rsidRPr="002050EF">
              <w:rPr>
                <w:sz w:val="18"/>
                <w:szCs w:val="18"/>
              </w:rPr>
              <w:t>werkwoorden (d/t/</w:t>
            </w:r>
            <w:proofErr w:type="spellStart"/>
            <w:r w:rsidRPr="002050EF">
              <w:rPr>
                <w:sz w:val="18"/>
                <w:szCs w:val="18"/>
              </w:rPr>
              <w:t>dt</w:t>
            </w:r>
            <w:proofErr w:type="spellEnd"/>
            <w:r w:rsidRPr="002050EF">
              <w:rPr>
                <w:sz w:val="18"/>
                <w:szCs w:val="18"/>
              </w:rPr>
              <w:t>).</w:t>
            </w:r>
          </w:p>
        </w:tc>
        <w:tc>
          <w:tcPr>
            <w:tcW w:w="2812" w:type="dxa"/>
            <w:tcBorders>
              <w:top w:val="nil"/>
              <w:left w:val="nil"/>
              <w:bottom w:val="nil"/>
              <w:right w:val="single" w:sz="4" w:space="0" w:color="auto"/>
            </w:tcBorders>
          </w:tcPr>
          <w:p w:rsidR="00305C4B"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49376" behindDoc="0" locked="0" layoutInCell="1" allowOverlap="1" wp14:anchorId="23888172" wp14:editId="46DABF4A">
                      <wp:simplePos x="0" y="0"/>
                      <wp:positionH relativeFrom="column">
                        <wp:posOffset>0</wp:posOffset>
                      </wp:positionH>
                      <wp:positionV relativeFrom="paragraph">
                        <wp:posOffset>1270</wp:posOffset>
                      </wp:positionV>
                      <wp:extent cx="1447546" cy="384810"/>
                      <wp:effectExtent l="0" t="0" r="0" b="0"/>
                      <wp:wrapNone/>
                      <wp:docPr id="169" name="Groep 169"/>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70" name="Afbeelding 170"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71" name="Afbeelding 171"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72"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270B85F2" id="Groep 169" o:spid="_x0000_s1026" style="position:absolute;margin-left:0;margin-top:.1pt;width:114pt;height:30.3pt;z-index:251749376"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">
                      <v:shape id="Afbeelding 170"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CdUrCAAAA3AAAAA8AAABkcnMvZG93bnJldi54bWxEj0+LwjAQxe8Lfocwgrc1VWGVahQRhN2L&#10;i//uQzM2xWZSmljrt3cOC3ub4b157zerTe9r1VEbq8AGJuMMFHERbMWlgct5/7kAFROyxTowGXhR&#10;hM168LHC3IYnH6k7pVJJCMccDbiUmlzrWDjyGMehIRbtFlqPSda21LbFp4T7Wk+z7Et7rFgaHDa0&#10;c1TcTw9v4DBz90fyoTm4xXXO9PO7647amNGw3y5BJerTv/nv+tsK/lzw5RmZQ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AnVKwgAAANwAAAAPAAAAAAAAAAAAAAAAAJ8C&#10;AABkcnMvZG93bnJldi54bWxQSwUGAAAAAAQABAD3AAAAjgMAAAAA&#10;">
                        <v:imagedata r:id="rId14" o:title="emoticon-3"/>
                        <v:path arrowok="t"/>
                      </v:shape>
                      <v:shape id="Afbeelding 171"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QRoDCAAAA3AAAAA8AAABkcnMvZG93bnJldi54bWxEj0FrAjEQhe8F/0MYwVvNWqRbtkYRoaBH&#10;V6HXYTPdpN1M4iar23/fFARvM7z3vnmz2oyuE1fqo/WsYDEvQBA3XltuFZxPH89vIGJC1th5JgW/&#10;FGGznjytsNL+xke61qkVGcKxQgUmpVBJGRtDDuPcB+KsffneYcpr30rd4y3DXSdfiuJVOrScLxgM&#10;tDPU/NSDyxSzK8dwGI7Lkurm29ohXD4HpWbTcfsOItGYHuZ7eq9z/XIB/8/kCe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UEaAwgAAANwAAAAPAAAAAAAAAAAAAAAAAJ8C&#10;AABkcnMvZG93bnJldi54bWxQSwUGAAAAAAQABAD3AAAAjgM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8PxXEAAAA3AAAAA8AAABkcnMvZG93bnJldi54bWxET01PAjEQvZvwH5oh4SYtJCquFAJGkiUc&#10;jIsXb+N23K5sp+u2wvLvKYmJt3l5nzNf9q4RR+pC7VnDZKxAEJfe1FxpeN9vbmcgQkQ22HgmDWcK&#10;sFwMbuaYGX/iNzoWsRIphEOGGmyMbSZlKC05DGPfEifuy3cOY4JdJU2HpxTuGjlV6l46rDk1WGzp&#10;2VJ5KH6dhjz/KOzLN613WzXb3u0f8VO9/mg9GvarJxCR+vgv/nPnJs1/mML1mXSBX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8PxXEAAAA3AAAAA8AAAAAAAAAAAAAAAAA&#10;nwIAAGRycy9kb3ducmV2LnhtbFBLBQYAAAAABAAEAPcAAACQAwAAAAA=&#10;">
                        <v:imagedata r:id="rId16" o:title="emoticon-2"/>
                        <v:path arrowok="t"/>
                      </v:shape>
                    </v:group>
                  </w:pict>
                </mc:Fallback>
              </mc:AlternateContent>
            </w:r>
          </w:p>
        </w:tc>
      </w:tr>
      <w:tr w:rsidR="0088302C" w:rsidRPr="008071FA" w:rsidTr="00352EC5">
        <w:trPr>
          <w:jc w:val="center"/>
        </w:trPr>
        <w:tc>
          <w:tcPr>
            <w:tcW w:w="2978" w:type="dxa"/>
            <w:tcBorders>
              <w:top w:val="nil"/>
              <w:bottom w:val="nil"/>
              <w:right w:val="nil"/>
            </w:tcBorders>
          </w:tcPr>
          <w:p w:rsidR="0088302C"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57568" behindDoc="0" locked="0" layoutInCell="1" allowOverlap="1" wp14:anchorId="23888172" wp14:editId="46DABF4A">
                      <wp:simplePos x="0" y="0"/>
                      <wp:positionH relativeFrom="column">
                        <wp:posOffset>-6350</wp:posOffset>
                      </wp:positionH>
                      <wp:positionV relativeFrom="paragraph">
                        <wp:posOffset>7620</wp:posOffset>
                      </wp:positionV>
                      <wp:extent cx="1447546" cy="384810"/>
                      <wp:effectExtent l="0" t="0" r="0" b="0"/>
                      <wp:wrapNone/>
                      <wp:docPr id="185" name="Groep 185"/>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86" name="Afbeelding 186"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87" name="Afbeelding 187"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88"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60BE639E" id="Groep 185" o:spid="_x0000_s1026" style="position:absolute;margin-left:-.5pt;margin-top:.6pt;width:114pt;height:30.3pt;z-index:25175756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">
                      <v:shape id="Afbeelding 186"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yOILAAAAA3AAAAA8AAABkcnMvZG93bnJldi54bWxET0trAjEQvgv9D2EK3jRbBV22RilCQS8W&#10;bXsfNtPN4mYSNtmH/94IBW/z8T1nsxttI3pqQ+1Ywds8A0FcOl1zpeDn+3OWgwgRWWPjmBTcKMBu&#10;+zLZYKHdwGfqL7ESKYRDgQpMjL6QMpSGLIa588SJ+3OtxZhgW0nd4pDCbSMXWbaSFmtODQY97Q2V&#10;10tnFZyW5tpF6/zJ5L9rpuPXvj9Lpaav48c7iEhjfIr/3Qed5ucreDyTLpDb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I4gsAAAADcAAAADwAAAAAAAAAAAAAAAACfAgAA&#10;ZHJzL2Rvd25yZXYueG1sUEsFBgAAAAAEAAQA9wAAAIwDAAAAAA==&#10;">
                        <v:imagedata r:id="rId14" o:title="emoticon-3"/>
                        <v:path arrowok="t"/>
                      </v:shape>
                      <v:shape id="Afbeelding 187"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gC0jCAAAA3AAAAA8AAABkcnMvZG93bnJldi54bWxEj0FrAjEQhe8F/0MYwVvNWqQrW6MUoaBH&#10;V6HXYTPdpN1M4iar23/fFARvM7z3vnmz3o6uE1fqo/WsYDEvQBA3XltuFZxPH88rEDEha+w8k4Jf&#10;irDdTJ7WWGl/4yNd69SKDOFYoQKTUqikjI0hh3HuA3HWvnzvMOW1b6Xu8ZbhrpMvRfEqHVrOFwwG&#10;2hlqfurBZYrZlWM4DMdlSXXzbe0QLp+DUrPp+P4GItGYHuZ7eq9z/VUJ/8/kCe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IAtIwgAAANwAAAAPAAAAAAAAAAAAAAAAAJ8C&#10;AABkcnMvZG93bnJldi54bWxQSwUGAAAAAAQABAD3AAAAjgM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BeNjGAAAA3AAAAA8AAABkcnMvZG93bnJldi54bWxEj0FPwzAMhe9I/IfISNxYAhKoK8smNoHU&#10;iQNatws305im0DilCVv59/iAxM3We37v82I1hV4daUxdZAvXMwOKuImu49bCYf90VYBKGdlhH5ks&#10;/FCC1fL8bIGliyfe0bHOrZIQTiVa8DkPpdap8RQwzeJALNp7HANmWcdWuxFPEh56fWPMnQ7YsTR4&#10;HGjjqfmsv4OFqnqt/eMHrZ+3ptje7uf4Zl6+rL28mB7uQWWa8r/577pygl8IrTwjE+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wF42MYAAADcAAAADwAAAAAAAAAAAAAA&#10;AACfAgAAZHJzL2Rvd25yZXYueG1sUEsFBgAAAAAEAAQA9wAAAJIDAAAAAA==&#10;">
                        <v:imagedata r:id="rId16" o:title="emoticon-2"/>
                        <v:path arrowok="t"/>
                      </v:shape>
                    </v:group>
                  </w:pict>
                </mc:Fallback>
              </mc:AlternateContent>
            </w:r>
          </w:p>
        </w:tc>
        <w:tc>
          <w:tcPr>
            <w:tcW w:w="2987" w:type="dxa"/>
            <w:tcBorders>
              <w:top w:val="nil"/>
              <w:left w:val="nil"/>
              <w:bottom w:val="nil"/>
              <w:right w:val="nil"/>
            </w:tcBorders>
          </w:tcPr>
          <w:p w:rsidR="0088302C" w:rsidRPr="008071FA" w:rsidRDefault="002050EF" w:rsidP="002050EF">
            <w:pPr>
              <w:spacing w:after="60" w:line="260" w:lineRule="atLeast"/>
              <w:rPr>
                <w:sz w:val="18"/>
                <w:szCs w:val="18"/>
              </w:rPr>
            </w:pPr>
            <w:r w:rsidRPr="002050EF">
              <w:rPr>
                <w:sz w:val="18"/>
                <w:szCs w:val="18"/>
              </w:rPr>
              <w:t xml:space="preserve">Ik spel woorden goed, zoals verkleinwoorden, meervouden, woorden met een </w:t>
            </w:r>
            <w:proofErr w:type="spellStart"/>
            <w:r w:rsidRPr="002050EF">
              <w:rPr>
                <w:sz w:val="18"/>
                <w:szCs w:val="18"/>
              </w:rPr>
              <w:t>tussen-n</w:t>
            </w:r>
            <w:proofErr w:type="spellEnd"/>
            <w:r w:rsidRPr="002050EF">
              <w:rPr>
                <w:sz w:val="18"/>
                <w:szCs w:val="18"/>
              </w:rPr>
              <w:t>.</w:t>
            </w:r>
          </w:p>
        </w:tc>
        <w:tc>
          <w:tcPr>
            <w:tcW w:w="2812" w:type="dxa"/>
            <w:tcBorders>
              <w:top w:val="nil"/>
              <w:left w:val="nil"/>
              <w:bottom w:val="nil"/>
            </w:tcBorders>
          </w:tcPr>
          <w:p w:rsidR="0088302C"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51424" behindDoc="0" locked="0" layoutInCell="1" allowOverlap="1" wp14:anchorId="23888172" wp14:editId="46DABF4A">
                      <wp:simplePos x="0" y="0"/>
                      <wp:positionH relativeFrom="column">
                        <wp:posOffset>0</wp:posOffset>
                      </wp:positionH>
                      <wp:positionV relativeFrom="paragraph">
                        <wp:posOffset>7620</wp:posOffset>
                      </wp:positionV>
                      <wp:extent cx="1447546" cy="384810"/>
                      <wp:effectExtent l="0" t="0" r="0" b="0"/>
                      <wp:wrapNone/>
                      <wp:docPr id="173" name="Groep 173"/>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74" name="Afbeelding 174"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75" name="Afbeelding 175"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76"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043B39A2" id="Groep 173" o:spid="_x0000_s1026" style="position:absolute;margin-left:0;margin-top:.6pt;width:114pt;height:30.3pt;z-index:251751424"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">
                      <v:shape id="Afbeelding 174"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5c0m/AAAA3AAAAA8AAABkcnMvZG93bnJldi54bWxET0uLwjAQvgv+hzAL3jTddVHpNooIC3pR&#10;fN2HZrYpbSalibX+e7MgeJuP7znZqre16Kj1pWMFn5MEBHHudMmFgsv5d7wA4QOyxtoxKXiQh9Vy&#10;OMgw1e7OR+pOoRAxhH2KCkwITSqlzw1Z9BPXEEfuz7UWQ4RtIXWL9xhua/mVJDNpseTYYLChjaG8&#10;Ot2sgv3UVLdgXbM3i+ucaXfYdEep1OijX/+ACNSHt/jl3uo4f/4N/8/EC+Ty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OXNJvwAAANwAAAAPAAAAAAAAAAAAAAAAAJ8CAABk&#10;cnMvZG93bnJldi54bWxQSwUGAAAAAAQABAD3AAAAiwMAAAAA&#10;">
                        <v:imagedata r:id="rId14" o:title="emoticon-3"/>
                        <v:path arrowok="t"/>
                      </v:shape>
                      <v:shape id="Afbeelding 175"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rQIPDAAAA3AAAAA8AAABkcnMvZG93bnJldi54bWxEj0FrAjEQhe+F/ocwBW81W7Fu2RpFBEGP&#10;roVeh810k3YziZusrv/eFAq9zfDe++bNcj26Tlyoj9azgpdpAYK48dpyq+DjtHt+AxETssbOMym4&#10;UYT16vFhiZX2Vz7SpU6tyBCOFSowKYVKytgYchinPhBn7cv3DlNe+1bqHq8Z7jo5K4qFdGg5XzAY&#10;aGuo+akHlylmW47hMBznJdXNt7VDOH8OSk2exs07iERj+jf/pfc61y9f4feZPIF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tAg8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HORbEAAAA3AAAAA8AAABkcnMvZG93bnJldi54bWxET01PAjEQvZv4H5oh4SYtJiAuFKJGkiUe&#10;jAsXbsN22C5up+u2wPrvrYmJt3l5n7NY9a4RF+pC7VnDeKRAEJfe1Fxp2G3XdzMQISIbbDyThm8K&#10;sFre3iwwM/7KH3QpYiVSCIcMNdgY20zKUFpyGEa+JU7c0XcOY4JdJU2H1xTuGnmv1FQ6rDk1WGzp&#10;xVL5WZydhjzfF/b1RM9vGzXbTLaPeFDvX1oPB/3THESkPv6L/9y5SfMfpvD7TLp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HORbEAAAA3AAAAA8AAAAAAAAAAAAAAAAA&#10;nwIAAGRycy9kb3ducmV2LnhtbFBLBQYAAAAABAAEAPcAAACQAwAAAAA=&#10;">
                        <v:imagedata r:id="rId16" o:title="emoticon-2"/>
                        <v:path arrowok="t"/>
                      </v:shape>
                    </v:group>
                  </w:pict>
                </mc:Fallback>
              </mc:AlternateContent>
            </w:r>
          </w:p>
        </w:tc>
      </w:tr>
      <w:tr w:rsidR="0088302C" w:rsidRPr="008071FA" w:rsidTr="00352EC5">
        <w:trPr>
          <w:jc w:val="center"/>
        </w:trPr>
        <w:tc>
          <w:tcPr>
            <w:tcW w:w="2978" w:type="dxa"/>
            <w:tcBorders>
              <w:top w:val="nil"/>
              <w:bottom w:val="single" w:sz="4" w:space="0" w:color="auto"/>
              <w:right w:val="nil"/>
            </w:tcBorders>
          </w:tcPr>
          <w:p w:rsidR="0088302C" w:rsidRPr="008071FA" w:rsidRDefault="0088302C" w:rsidP="00DD0FB6">
            <w:pPr>
              <w:spacing w:line="260" w:lineRule="atLeast"/>
            </w:pPr>
            <w:r>
              <w:rPr>
                <w:rFonts w:eastAsia="MS Mincho" w:cs="Arial"/>
                <w:b/>
                <w:noProof/>
                <w:spacing w:val="3"/>
              </w:rPr>
              <mc:AlternateContent>
                <mc:Choice Requires="wpg">
                  <w:drawing>
                    <wp:anchor distT="0" distB="0" distL="114300" distR="114300" simplePos="0" relativeHeight="251716608" behindDoc="0" locked="0" layoutInCell="1" allowOverlap="1" wp14:anchorId="3BEB12AF" wp14:editId="4438A368">
                      <wp:simplePos x="0" y="0"/>
                      <wp:positionH relativeFrom="column">
                        <wp:posOffset>-3175</wp:posOffset>
                      </wp:positionH>
                      <wp:positionV relativeFrom="paragraph">
                        <wp:posOffset>6350</wp:posOffset>
                      </wp:positionV>
                      <wp:extent cx="1447546" cy="384810"/>
                      <wp:effectExtent l="0" t="0" r="0" b="0"/>
                      <wp:wrapNone/>
                      <wp:docPr id="109" name="Groep 109"/>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10" name="Afbeelding 110"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11" name="Afbeelding 111"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12" name="Afbeelding 11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53EDF003" id="Groep 109" o:spid="_x0000_s1026" style="position:absolute;margin-left:-.25pt;margin-top:.5pt;width:114pt;height:30.3pt;z-index:251716608"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">
                      <v:shape id="Afbeelding 110"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dkOrCAAAA3AAAAA8AAABkcnMvZG93bnJldi54bWxEj0+LwjAQxe8Lfocwwt7W1BVWqUYRQVgv&#10;Lv67D83YFJtJaWLtfnvnIHib4b157zeLVe9r1VEbq8AGxqMMFHERbMWlgfNp+zUDFROyxTowGfin&#10;CKvl4GOBuQ0PPlB3TKWSEI45GnApNbnWsXDkMY5CQyzaNbQek6xtqW2LDwn3tf7Osh/tsWJpcNjQ&#10;xlFxO969gf3E3e7Jh2bvZpcp0+5v0x20MZ/Dfj0HlahPb/Pr+tcK/ljw5RmZQ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3ZDqwgAAANwAAAAPAAAAAAAAAAAAAAAAAJ8C&#10;AABkcnMvZG93bnJldi54bWxQSwUGAAAAAAQABAD3AAAAjgMAAAAA&#10;">
                        <v:imagedata r:id="rId11" o:title="emoticon-3"/>
                        <v:path arrowok="t"/>
                      </v:shape>
                      <v:shape id="Afbeelding 111"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PoyDCAAAA3AAAAA8AAABkcnMvZG93bnJldi54bWxEj0FrAjEQhe8F/0MYwVvNrkgtW6OIIOjR&#10;Veh12Ew3aTeTuMnq9t83hUJvM7z3vnmz3o6uE3fqo/WsoJwXIIgbry23Cq6Xw/MriJiQNXaeScE3&#10;RdhuJk9rrLR/8JnudWpFhnCsUIFJKVRSxsaQwzj3gThrH753mPLat1L3+Mhw18lFUbxIh5bzBYOB&#10;9oaar3pwmWL2qzGchvNyRXXzae0Qbu+DUrPpuHsDkWhM/+a/9FHn+mUJv8/kCe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j6MgwgAAANwAAAAPAAAAAAAAAAAAAAAAAJ8C&#10;AABkcnMvZG93bnJldi54bWxQSwUGAAAAAAQABAD3AAAAjgMAAAAA&#10;">
                        <v:imagedata r:id="rId12" o:title="emoticon-1"/>
                        <v:path arrowok="t"/>
                      </v:shape>
                      <v:shape id="Afbeelding 11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j2rXEAAAA3AAAAA8AAABkcnMvZG93bnJldi54bWxET01rAjEQvRf6H8II3mqioNitUay0sNJD&#10;ce2lt+lmutl2M1k3Ubf/3ggFb/N4n7NY9a4RJ+pC7VnDeKRAEJfe1Fxp+Ni/PsxBhIhssPFMGv4o&#10;wGp5f7fAzPgz7+hUxEqkEA4ZarAxtpmUobTkMIx8S5y4b985jAl2lTQdnlO4a+REqZl0WHNqsNjS&#10;xlL5Wxydhjz/LOzLDz2/bdV8O90/4pd6P2g9HPTrJxCR+ngT/7tzk+aPJ3B9Jl0gl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j2rXEAAAA3AAAAA8AAAAAAAAAAAAAAAAA&#10;nwIAAGRycy9kb3ducmV2LnhtbFBLBQYAAAAABAAEAPcAAACQAwAAAAA=&#10;">
                        <v:imagedata r:id="rId13" o:title="emoticon-2"/>
                        <v:path arrowok="t"/>
                      </v:shape>
                    </v:group>
                  </w:pict>
                </mc:Fallback>
              </mc:AlternateContent>
            </w:r>
          </w:p>
        </w:tc>
        <w:tc>
          <w:tcPr>
            <w:tcW w:w="2987" w:type="dxa"/>
            <w:tcBorders>
              <w:top w:val="nil"/>
              <w:left w:val="nil"/>
              <w:bottom w:val="single" w:sz="4" w:space="0" w:color="auto"/>
              <w:right w:val="nil"/>
            </w:tcBorders>
          </w:tcPr>
          <w:p w:rsidR="0088302C" w:rsidRPr="008071FA" w:rsidRDefault="002050EF" w:rsidP="00FA606B">
            <w:pPr>
              <w:spacing w:after="120" w:line="260" w:lineRule="atLeast"/>
              <w:rPr>
                <w:sz w:val="18"/>
                <w:szCs w:val="18"/>
              </w:rPr>
            </w:pPr>
            <w:r w:rsidRPr="002050EF">
              <w:rPr>
                <w:sz w:val="18"/>
                <w:szCs w:val="18"/>
              </w:rPr>
              <w:t>Ik gebruik hoofdletters en leestekens goed, bijv. de komma, dubbele punt, aanhalingstekens, uitroeptekens en vraagtekens.</w:t>
            </w:r>
          </w:p>
        </w:tc>
        <w:tc>
          <w:tcPr>
            <w:tcW w:w="2812" w:type="dxa"/>
            <w:tcBorders>
              <w:top w:val="nil"/>
              <w:left w:val="nil"/>
              <w:bottom w:val="single" w:sz="4" w:space="0" w:color="auto"/>
            </w:tcBorders>
          </w:tcPr>
          <w:p w:rsidR="0088302C" w:rsidRPr="008071FA" w:rsidRDefault="00BC214A" w:rsidP="00DD0FB6">
            <w:pPr>
              <w:spacing w:line="260" w:lineRule="atLeast"/>
            </w:pPr>
            <w:r>
              <w:rPr>
                <w:rFonts w:eastAsia="MS Mincho" w:cs="Arial"/>
                <w:b/>
                <w:noProof/>
                <w:spacing w:val="3"/>
              </w:rPr>
              <mc:AlternateContent>
                <mc:Choice Requires="wpg">
                  <w:drawing>
                    <wp:anchor distT="0" distB="0" distL="114300" distR="114300" simplePos="0" relativeHeight="251753472" behindDoc="0" locked="0" layoutInCell="1" allowOverlap="1" wp14:anchorId="23888172" wp14:editId="46DABF4A">
                      <wp:simplePos x="0" y="0"/>
                      <wp:positionH relativeFrom="column">
                        <wp:posOffset>0</wp:posOffset>
                      </wp:positionH>
                      <wp:positionV relativeFrom="paragraph">
                        <wp:posOffset>7620</wp:posOffset>
                      </wp:positionV>
                      <wp:extent cx="1447546" cy="384810"/>
                      <wp:effectExtent l="0" t="0" r="0" b="0"/>
                      <wp:wrapNone/>
                      <wp:docPr id="177" name="Groep 177"/>
                      <wp:cNvGraphicFramePr/>
                      <a:graphic xmlns:a="http://schemas.openxmlformats.org/drawingml/2006/main">
                        <a:graphicData uri="http://schemas.microsoft.com/office/word/2010/wordprocessingGroup">
                          <wpg:wgp>
                            <wpg:cNvGrpSpPr/>
                            <wpg:grpSpPr>
                              <a:xfrm>
                                <a:off x="0" y="0"/>
                                <a:ext cx="1447546" cy="384810"/>
                                <a:chOff x="0" y="0"/>
                                <a:chExt cx="1447546" cy="384810"/>
                              </a:xfrm>
                            </wpg:grpSpPr>
                            <pic:pic xmlns:pic="http://schemas.openxmlformats.org/drawingml/2006/picture">
                              <pic:nvPicPr>
                                <pic:cNvPr id="178" name="Afbeelding 178" descr="C:\Users\d.fasoglio\Documents\SLO\11-Formatieve toetsing kernvakken\Materialen Engels voor de website\emoticon-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76" y="0"/>
                                  <a:ext cx="496570" cy="377825"/>
                                </a:xfrm>
                                <a:prstGeom prst="rect">
                                  <a:avLst/>
                                </a:prstGeom>
                                <a:noFill/>
                                <a:ln>
                                  <a:noFill/>
                                </a:ln>
                              </pic:spPr>
                            </pic:pic>
                            <pic:pic xmlns:pic="http://schemas.openxmlformats.org/drawingml/2006/picture">
                              <pic:nvPicPr>
                                <pic:cNvPr id="179" name="Afbeelding 179" descr="C:\Users\d.fasoglio\Documents\SLO\11-Formatieve toetsing kernvakken\Materialen Engels voor de website\emoticon-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384810"/>
                                </a:xfrm>
                                <a:prstGeom prst="rect">
                                  <a:avLst/>
                                </a:prstGeom>
                                <a:noFill/>
                                <a:ln>
                                  <a:noFill/>
                                </a:ln>
                              </pic:spPr>
                            </pic:pic>
                            <pic:pic xmlns:pic="http://schemas.openxmlformats.org/drawingml/2006/picture">
                              <pic:nvPicPr>
                                <pic:cNvPr id="180" name="Afbeelding 2" descr="C:\Users\d.fasoglio\Documents\SLO\11-Formatieve toetsing kernvakken\Materialen Engels voor de website\emoticon-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173" y="0"/>
                                  <a:ext cx="492760" cy="377825"/>
                                </a:xfrm>
                                <a:prstGeom prst="rect">
                                  <a:avLst/>
                                </a:prstGeom>
                                <a:noFill/>
                                <a:ln>
                                  <a:noFill/>
                                </a:ln>
                              </pic:spPr>
                            </pic:pic>
                          </wpg:wgp>
                        </a:graphicData>
                      </a:graphic>
                    </wp:anchor>
                  </w:drawing>
                </mc:Choice>
                <mc:Fallback>
                  <w:pict>
                    <v:group w14:anchorId="1CB0729F" id="Groep 177" o:spid="_x0000_s1026" style="position:absolute;margin-left:0;margin-top:.6pt;width:114pt;height:30.3pt;z-index:251753472" coordsize="14475,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">
                      <v:shape id="Afbeelding 178" o:spid="_x0000_s1027" type="#_x0000_t75" style="position:absolute;left:9509;width:4966;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0eUzCAAAA3AAAAA8AAABkcnMvZG93bnJldi54bWxEj0+LwjAQxe8Lfocwgrc1VWGVahQRhN2L&#10;i//uQzM2xWZSmljrt3cOC3ub4b157zerTe9r1VEbq8AGJuMMFHERbMWlgct5/7kAFROyxTowGXhR&#10;hM168LHC3IYnH6k7pVJJCMccDbiUmlzrWDjyGMehIRbtFlqPSda21LbFp4T7Wk+z7Et7rFgaHDa0&#10;c1TcTw9v4DBz90fyoTm4xXXO9PO7647amNGw3y5BJerTv/nv+tsK/lxo5RmZQ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dHlMwgAAANwAAAAPAAAAAAAAAAAAAAAAAJ8C&#10;AABkcnMvZG93bnJldi54bWxQSwUGAAAAAAQABAD3AAAAjgMAAAAA&#10;">
                        <v:imagedata r:id="rId14" o:title="emoticon-3"/>
                        <v:path arrowok="t"/>
                      </v:shape>
                      <v:shape id="Afbeelding 179" o:spid="_x0000_s1028" type="#_x0000_t75" style="position:absolute;width:5035;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mSobDAAAA3AAAAA8AAABkcnMvZG93bnJldi54bWxEj0FrAjEQhe8F/0MYwVvNWqSrW6MUodAe&#10;3Qpeh810k3YziZusbv99Iwi9zfDe++bNZje6Tlyoj9azgsW8AEHceG25VXD8fHtcgYgJWWPnmRT8&#10;UoTddvKwwUr7Kx/oUqdWZAjHChWYlEIlZWwMOYxzH4iz9uV7hymvfSt1j9cMd518Kopn6dByvmAw&#10;0N5Q81MPLlPMvhzDx3BYllQ339YO4XwalJpNx9cXEInG9G++p991rl+u4fZMnkB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ZKhsMAAADcAAAADwAAAAAAAAAAAAAAAACf&#10;AgAAZHJzL2Rvd25yZXYueG1sUEsFBgAAAAAEAAQA9wAAAI8DAAAAAA==&#10;">
                        <v:imagedata r:id="rId15" o:title="emoticon-1"/>
                        <v:path arrowok="t"/>
                      </v:shape>
                      <v:shape id="Afbeelding 2" o:spid="_x0000_s1029" type="#_x0000_t75" style="position:absolute;left:4681;width:4928;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3dN7GAAAA3AAAAA8AAABkcnMvZG93bnJldi54bWxEj0FPwzAMhe9I/IfISNxYAhKoK8smNoHU&#10;iQNatws305im0DilCVv59/iAxM3We37v82I1hV4daUxdZAvXMwOKuImu49bCYf90VYBKGdlhH5ks&#10;/FCC1fL8bIGliyfe0bHOrZIQTiVa8DkPpdap8RQwzeJALNp7HANmWcdWuxFPEh56fWPMnQ7YsTR4&#10;HGjjqfmsv4OFqnqt/eMHrZ+3ptje7uf4Zl6+rL28mB7uQWWa8r/577pygl8IvjwjE+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Xd03sYAAADcAAAADwAAAAAAAAAAAAAA&#10;AACfAgAAZHJzL2Rvd25yZXYueG1sUEsFBgAAAAAEAAQA9wAAAJIDAAAAAA==&#10;">
                        <v:imagedata r:id="rId16" o:title="emoticon-2"/>
                        <v:path arrowok="t"/>
                      </v:shape>
                    </v:group>
                  </w:pict>
                </mc:Fallback>
              </mc:AlternateContent>
            </w:r>
          </w:p>
        </w:tc>
      </w:tr>
      <w:tr w:rsidR="00C87092" w:rsidRPr="008071FA" w:rsidTr="00352EC5">
        <w:trPr>
          <w:jc w:val="center"/>
        </w:trPr>
        <w:tc>
          <w:tcPr>
            <w:tcW w:w="8777" w:type="dxa"/>
            <w:gridSpan w:val="3"/>
            <w:tcBorders>
              <w:top w:val="single" w:sz="4" w:space="0" w:color="auto"/>
              <w:bottom w:val="nil"/>
            </w:tcBorders>
          </w:tcPr>
          <w:p w:rsidR="00C87092" w:rsidRPr="00C87092" w:rsidRDefault="00C87092" w:rsidP="007735E8">
            <w:pPr>
              <w:spacing w:after="0"/>
              <w:rPr>
                <w:b/>
                <w:sz w:val="18"/>
                <w:szCs w:val="18"/>
              </w:rPr>
            </w:pPr>
            <w:r w:rsidRPr="00C87092">
              <w:rPr>
                <w:b/>
                <w:sz w:val="18"/>
                <w:szCs w:val="18"/>
              </w:rPr>
              <w:t xml:space="preserve">Stap </w:t>
            </w:r>
            <w:r>
              <w:rPr>
                <w:b/>
                <w:sz w:val="18"/>
                <w:szCs w:val="18"/>
              </w:rPr>
              <w:t>3</w:t>
            </w:r>
            <w:r w:rsidRPr="00C87092">
              <w:rPr>
                <w:b/>
                <w:sz w:val="18"/>
                <w:szCs w:val="18"/>
              </w:rPr>
              <w:t xml:space="preserve"> REFLECTEER</w:t>
            </w:r>
          </w:p>
          <w:p w:rsidR="00C87092" w:rsidRPr="00C87092" w:rsidRDefault="00C87092" w:rsidP="007735E8">
            <w:pPr>
              <w:spacing w:after="0"/>
              <w:rPr>
                <w:sz w:val="18"/>
                <w:szCs w:val="18"/>
              </w:rPr>
            </w:pPr>
            <w:r w:rsidRPr="00C87092">
              <w:rPr>
                <w:sz w:val="18"/>
                <w:szCs w:val="18"/>
              </w:rPr>
              <w:t xml:space="preserve">Schrijf </w:t>
            </w:r>
            <w:r w:rsidRPr="00C87092">
              <w:rPr>
                <w:sz w:val="18"/>
                <w:szCs w:val="18"/>
                <w:u w:val="single"/>
              </w:rPr>
              <w:t>per hoofdaspect</w:t>
            </w:r>
            <w:r w:rsidRPr="00C87092">
              <w:rPr>
                <w:sz w:val="18"/>
                <w:szCs w:val="18"/>
              </w:rPr>
              <w:t xml:space="preserve"> je reactie op. Wat had je verwacht, wat niet? Wat ging goed of ging zelfs beter dan verwacht? Wat ging minder goed dan verwacht? Wat vind je moeilijk?</w:t>
            </w:r>
          </w:p>
          <w:p w:rsidR="00C87092" w:rsidRPr="008071FA" w:rsidRDefault="00C87092" w:rsidP="007735E8">
            <w:pPr>
              <w:spacing w:before="60" w:after="0"/>
            </w:pPr>
            <w:r w:rsidRPr="00C87092">
              <w:rPr>
                <w:sz w:val="18"/>
                <w:szCs w:val="18"/>
              </w:rPr>
              <w:t>Afstemming op publiek en doel</w:t>
            </w:r>
          </w:p>
        </w:tc>
      </w:tr>
      <w:tr w:rsidR="00C87092" w:rsidRPr="008071FA" w:rsidTr="00352EC5">
        <w:trPr>
          <w:jc w:val="center"/>
        </w:trPr>
        <w:tc>
          <w:tcPr>
            <w:tcW w:w="8777" w:type="dxa"/>
            <w:gridSpan w:val="3"/>
            <w:tcBorders>
              <w:top w:val="nil"/>
            </w:tcBorders>
          </w:tcPr>
          <w:p w:rsidR="00C87092" w:rsidRPr="00C87092" w:rsidRDefault="00C87092" w:rsidP="00352EC5">
            <w:pPr>
              <w:spacing w:after="0"/>
              <w:rPr>
                <w:sz w:val="18"/>
                <w:szCs w:val="18"/>
              </w:rPr>
            </w:pPr>
            <w:r w:rsidRPr="00C87092">
              <w:rPr>
                <w:sz w:val="18"/>
                <w:szCs w:val="18"/>
              </w:rPr>
              <w:t>__________________________________________________</w:t>
            </w:r>
            <w:r>
              <w:rPr>
                <w:sz w:val="18"/>
                <w:szCs w:val="18"/>
              </w:rPr>
              <w:t>__</w:t>
            </w:r>
            <w:r w:rsidRPr="00C87092">
              <w:rPr>
                <w:sz w:val="18"/>
                <w:szCs w:val="18"/>
              </w:rPr>
              <w:t>________________________________</w:t>
            </w:r>
          </w:p>
          <w:p w:rsidR="00C87092" w:rsidRPr="00C87092" w:rsidRDefault="00C87092" w:rsidP="00352EC5">
            <w:pPr>
              <w:spacing w:after="0"/>
              <w:rPr>
                <w:sz w:val="18"/>
                <w:szCs w:val="18"/>
              </w:rPr>
            </w:pPr>
          </w:p>
          <w:p w:rsidR="00C87092" w:rsidRPr="00C87092" w:rsidRDefault="00C87092" w:rsidP="00352EC5">
            <w:pPr>
              <w:spacing w:after="0"/>
              <w:rPr>
                <w:sz w:val="18"/>
                <w:szCs w:val="18"/>
              </w:rPr>
            </w:pPr>
            <w:r w:rsidRPr="00C87092">
              <w:rPr>
                <w:sz w:val="18"/>
                <w:szCs w:val="18"/>
              </w:rPr>
              <w:t>___________________________________________________________</w:t>
            </w:r>
            <w:r>
              <w:rPr>
                <w:sz w:val="18"/>
                <w:szCs w:val="18"/>
              </w:rPr>
              <w:t>__</w:t>
            </w:r>
            <w:r w:rsidRPr="00C87092">
              <w:rPr>
                <w:sz w:val="18"/>
                <w:szCs w:val="18"/>
              </w:rPr>
              <w:t>_______________________</w:t>
            </w:r>
          </w:p>
          <w:p w:rsidR="00C87092" w:rsidRPr="00C87092" w:rsidRDefault="00C87092" w:rsidP="00352EC5">
            <w:pPr>
              <w:spacing w:after="0"/>
              <w:rPr>
                <w:sz w:val="18"/>
                <w:szCs w:val="18"/>
              </w:rPr>
            </w:pPr>
          </w:p>
          <w:p w:rsidR="00C87092" w:rsidRPr="00C87092" w:rsidRDefault="00C87092" w:rsidP="00352EC5">
            <w:pPr>
              <w:spacing w:after="0"/>
              <w:rPr>
                <w:sz w:val="18"/>
                <w:szCs w:val="18"/>
              </w:rPr>
            </w:pPr>
            <w:r w:rsidRPr="00C87092">
              <w:rPr>
                <w:sz w:val="18"/>
                <w:szCs w:val="18"/>
              </w:rPr>
              <w:t>Tekstopbouw</w:t>
            </w:r>
          </w:p>
          <w:p w:rsidR="00C87092" w:rsidRPr="00C87092" w:rsidRDefault="00C87092" w:rsidP="00352EC5">
            <w:pPr>
              <w:spacing w:after="0"/>
              <w:rPr>
                <w:sz w:val="18"/>
                <w:szCs w:val="18"/>
              </w:rPr>
            </w:pPr>
            <w:r w:rsidRPr="00C87092">
              <w:rPr>
                <w:sz w:val="18"/>
                <w:szCs w:val="18"/>
              </w:rPr>
              <w:t>___________________________________________________________________</w:t>
            </w:r>
            <w:r>
              <w:rPr>
                <w:sz w:val="18"/>
                <w:szCs w:val="18"/>
              </w:rPr>
              <w:t>__</w:t>
            </w:r>
            <w:r w:rsidRPr="00C87092">
              <w:rPr>
                <w:sz w:val="18"/>
                <w:szCs w:val="18"/>
              </w:rPr>
              <w:t>_______________</w:t>
            </w:r>
          </w:p>
          <w:p w:rsidR="00C87092" w:rsidRPr="00C87092" w:rsidRDefault="00C87092" w:rsidP="00352EC5">
            <w:pPr>
              <w:spacing w:after="0"/>
              <w:rPr>
                <w:sz w:val="18"/>
                <w:szCs w:val="18"/>
              </w:rPr>
            </w:pPr>
          </w:p>
          <w:p w:rsidR="00C87092" w:rsidRPr="00C87092" w:rsidRDefault="00C87092" w:rsidP="00352EC5">
            <w:pPr>
              <w:spacing w:after="0"/>
              <w:rPr>
                <w:sz w:val="18"/>
                <w:szCs w:val="18"/>
              </w:rPr>
            </w:pPr>
            <w:r w:rsidRPr="00C87092">
              <w:rPr>
                <w:sz w:val="18"/>
                <w:szCs w:val="18"/>
              </w:rPr>
              <w:t>____________________________________________________________________</w:t>
            </w:r>
            <w:r>
              <w:rPr>
                <w:sz w:val="18"/>
                <w:szCs w:val="18"/>
              </w:rPr>
              <w:t>__</w:t>
            </w:r>
            <w:r w:rsidRPr="00C87092">
              <w:rPr>
                <w:sz w:val="18"/>
                <w:szCs w:val="18"/>
              </w:rPr>
              <w:t>______________</w:t>
            </w:r>
          </w:p>
          <w:p w:rsidR="00C87092" w:rsidRPr="00C87092" w:rsidRDefault="00C87092" w:rsidP="00352EC5">
            <w:pPr>
              <w:spacing w:after="0"/>
              <w:rPr>
                <w:sz w:val="18"/>
                <w:szCs w:val="18"/>
              </w:rPr>
            </w:pPr>
          </w:p>
          <w:p w:rsidR="00C87092" w:rsidRPr="00C87092" w:rsidRDefault="00C87092" w:rsidP="00352EC5">
            <w:pPr>
              <w:spacing w:after="0"/>
              <w:rPr>
                <w:sz w:val="18"/>
                <w:szCs w:val="18"/>
              </w:rPr>
            </w:pPr>
            <w:r w:rsidRPr="00C87092">
              <w:rPr>
                <w:sz w:val="18"/>
                <w:szCs w:val="18"/>
              </w:rPr>
              <w:t>Woord- &amp; zinsniveau _____________________________________________________________________</w:t>
            </w:r>
            <w:r>
              <w:rPr>
                <w:sz w:val="18"/>
                <w:szCs w:val="18"/>
              </w:rPr>
              <w:t>__</w:t>
            </w:r>
            <w:r w:rsidRPr="00C87092">
              <w:rPr>
                <w:sz w:val="18"/>
                <w:szCs w:val="18"/>
              </w:rPr>
              <w:t>_____________</w:t>
            </w:r>
          </w:p>
          <w:p w:rsidR="00C87092" w:rsidRPr="00C87092" w:rsidRDefault="00C87092" w:rsidP="00352EC5">
            <w:pPr>
              <w:spacing w:after="0"/>
              <w:rPr>
                <w:sz w:val="18"/>
                <w:szCs w:val="18"/>
              </w:rPr>
            </w:pPr>
          </w:p>
          <w:p w:rsidR="00C87092" w:rsidRPr="00C87092" w:rsidRDefault="00C87092" w:rsidP="00352EC5">
            <w:pPr>
              <w:spacing w:after="0"/>
              <w:rPr>
                <w:sz w:val="18"/>
                <w:szCs w:val="18"/>
              </w:rPr>
            </w:pPr>
            <w:r w:rsidRPr="00C87092">
              <w:rPr>
                <w:sz w:val="18"/>
                <w:szCs w:val="18"/>
              </w:rPr>
              <w:t>__________________________________________</w:t>
            </w:r>
            <w:r>
              <w:rPr>
                <w:sz w:val="18"/>
                <w:szCs w:val="18"/>
              </w:rPr>
              <w:t>__________________________________</w:t>
            </w:r>
            <w:r w:rsidRPr="00C87092">
              <w:rPr>
                <w:sz w:val="18"/>
                <w:szCs w:val="18"/>
              </w:rPr>
              <w:t>________</w:t>
            </w:r>
          </w:p>
          <w:p w:rsidR="00C87092" w:rsidRPr="00C87092" w:rsidRDefault="00C87092" w:rsidP="00352EC5">
            <w:pPr>
              <w:spacing w:after="0"/>
              <w:rPr>
                <w:sz w:val="18"/>
                <w:szCs w:val="18"/>
              </w:rPr>
            </w:pPr>
          </w:p>
          <w:p w:rsidR="00C87092" w:rsidRPr="00C87092" w:rsidRDefault="00C87092" w:rsidP="00352EC5">
            <w:pPr>
              <w:spacing w:after="0"/>
              <w:rPr>
                <w:sz w:val="18"/>
                <w:szCs w:val="18"/>
              </w:rPr>
            </w:pPr>
            <w:r w:rsidRPr="00C87092">
              <w:rPr>
                <w:sz w:val="18"/>
                <w:szCs w:val="18"/>
              </w:rPr>
              <w:t xml:space="preserve">Spelling &amp; interpunctie </w:t>
            </w:r>
          </w:p>
          <w:p w:rsidR="00C87092" w:rsidRPr="00C87092" w:rsidRDefault="00C87092" w:rsidP="00352EC5">
            <w:pPr>
              <w:spacing w:after="0"/>
              <w:rPr>
                <w:sz w:val="18"/>
                <w:szCs w:val="18"/>
              </w:rPr>
            </w:pPr>
            <w:r w:rsidRPr="00C87092">
              <w:rPr>
                <w:sz w:val="18"/>
                <w:szCs w:val="18"/>
              </w:rPr>
              <w:t>_______________________________________________________________________</w:t>
            </w:r>
            <w:r>
              <w:rPr>
                <w:sz w:val="18"/>
                <w:szCs w:val="18"/>
              </w:rPr>
              <w:t>__</w:t>
            </w:r>
            <w:r w:rsidRPr="00C87092">
              <w:rPr>
                <w:sz w:val="18"/>
                <w:szCs w:val="18"/>
              </w:rPr>
              <w:t>___________</w:t>
            </w:r>
          </w:p>
          <w:p w:rsidR="00C87092" w:rsidRPr="00C87092" w:rsidRDefault="00C87092" w:rsidP="00352EC5">
            <w:pPr>
              <w:spacing w:after="0"/>
              <w:rPr>
                <w:sz w:val="18"/>
                <w:szCs w:val="18"/>
              </w:rPr>
            </w:pPr>
          </w:p>
          <w:p w:rsidR="00C87092" w:rsidRPr="00352EC5" w:rsidRDefault="00352EC5" w:rsidP="00352EC5">
            <w:pPr>
              <w:rPr>
                <w:sz w:val="18"/>
                <w:szCs w:val="18"/>
              </w:rPr>
            </w:pPr>
            <w:r w:rsidRPr="00352EC5">
              <w:rPr>
                <w:sz w:val="18"/>
                <w:szCs w:val="18"/>
              </w:rPr>
              <w:t>____________________________________________________________________________________</w:t>
            </w:r>
          </w:p>
        </w:tc>
      </w:tr>
    </w:tbl>
    <w:p w:rsidR="00D71887" w:rsidRDefault="00D71887">
      <w:pPr>
        <w:sectPr w:rsidR="00D71887" w:rsidSect="00D71887">
          <w:footerReference w:type="default" r:id="rId18"/>
          <w:pgSz w:w="11906" w:h="16838"/>
          <w:pgMar w:top="1701" w:right="1418" w:bottom="1191" w:left="1701" w:header="709" w:footer="709" w:gutter="0"/>
          <w:pgNumType w:start="3"/>
          <w:cols w:space="708"/>
          <w:docGrid w:linePitch="360"/>
        </w:sectPr>
      </w:pPr>
    </w:p>
    <w:tbl>
      <w:tblPr>
        <w:tblStyle w:val="Tabelraster"/>
        <w:tblW w:w="0" w:type="auto"/>
        <w:jc w:val="center"/>
        <w:tblLook w:val="04A0" w:firstRow="1" w:lastRow="0" w:firstColumn="1" w:lastColumn="0" w:noHBand="0" w:noVBand="1"/>
      </w:tblPr>
      <w:tblGrid>
        <w:gridCol w:w="8777"/>
      </w:tblGrid>
      <w:tr w:rsidR="00642830" w:rsidRPr="007735E8" w:rsidTr="00695736">
        <w:trPr>
          <w:trHeight w:val="4790"/>
          <w:jc w:val="center"/>
        </w:trPr>
        <w:tc>
          <w:tcPr>
            <w:tcW w:w="8777" w:type="dxa"/>
          </w:tcPr>
          <w:p w:rsidR="00642830" w:rsidRPr="00352EC5" w:rsidRDefault="00642830" w:rsidP="00352EC5">
            <w:pPr>
              <w:spacing w:before="60" w:after="0" w:line="260" w:lineRule="atLeast"/>
              <w:rPr>
                <w:b/>
                <w:sz w:val="18"/>
                <w:szCs w:val="18"/>
              </w:rPr>
            </w:pPr>
            <w:r>
              <w:rPr>
                <w:b/>
                <w:sz w:val="18"/>
                <w:szCs w:val="18"/>
              </w:rPr>
              <w:lastRenderedPageBreak/>
              <w:t>Stap 4</w:t>
            </w:r>
            <w:r w:rsidRPr="00352EC5">
              <w:rPr>
                <w:b/>
                <w:sz w:val="18"/>
                <w:szCs w:val="18"/>
              </w:rPr>
              <w:t xml:space="preserve"> ZOEK DE EXPERT</w:t>
            </w:r>
          </w:p>
          <w:p w:rsidR="00642830" w:rsidRPr="00352EC5" w:rsidRDefault="00642830" w:rsidP="00352EC5">
            <w:pPr>
              <w:spacing w:after="0" w:line="260" w:lineRule="atLeast"/>
              <w:rPr>
                <w:sz w:val="18"/>
                <w:szCs w:val="18"/>
              </w:rPr>
            </w:pPr>
            <w:r w:rsidRPr="00352EC5">
              <w:rPr>
                <w:sz w:val="18"/>
                <w:szCs w:val="18"/>
              </w:rPr>
              <w:t xml:space="preserve">Vraag om advies bij een leerling die bij een hoofdaspect een hoger niveau heeft gehaald dan jou. Vraag hem/haar om een praktische tip. Verzamel drie tips. </w:t>
            </w:r>
          </w:p>
          <w:p w:rsidR="00642830" w:rsidRPr="00352EC5" w:rsidRDefault="00642830" w:rsidP="00352EC5">
            <w:pPr>
              <w:spacing w:after="0" w:line="260" w:lineRule="atLeast"/>
              <w:rPr>
                <w:sz w:val="18"/>
                <w:szCs w:val="18"/>
              </w:rPr>
            </w:pPr>
          </w:p>
          <w:p w:rsidR="00642830" w:rsidRPr="00352EC5" w:rsidRDefault="00642830" w:rsidP="00352EC5">
            <w:pPr>
              <w:spacing w:after="0" w:line="260" w:lineRule="atLeast"/>
              <w:rPr>
                <w:sz w:val="18"/>
                <w:szCs w:val="18"/>
              </w:rPr>
            </w:pPr>
            <w:r w:rsidRPr="00352EC5">
              <w:rPr>
                <w:i/>
                <w:sz w:val="18"/>
                <w:szCs w:val="18"/>
              </w:rPr>
              <w:t>Naam</w:t>
            </w:r>
            <w:r>
              <w:rPr>
                <w:sz w:val="18"/>
                <w:szCs w:val="18"/>
              </w:rPr>
              <w:t>:</w:t>
            </w:r>
            <w:r w:rsidRPr="00352EC5">
              <w:rPr>
                <w:sz w:val="18"/>
                <w:szCs w:val="18"/>
              </w:rPr>
              <w:t>_______________________________________________</w:t>
            </w:r>
            <w:r>
              <w:rPr>
                <w:sz w:val="18"/>
                <w:szCs w:val="18"/>
              </w:rPr>
              <w:t>________________________________</w:t>
            </w:r>
            <w:r w:rsidR="000768B4">
              <w:rPr>
                <w:sz w:val="18"/>
                <w:szCs w:val="18"/>
              </w:rPr>
              <w:t>_</w:t>
            </w:r>
          </w:p>
          <w:p w:rsidR="00642830" w:rsidRPr="00352EC5" w:rsidRDefault="00642830" w:rsidP="00352EC5">
            <w:pPr>
              <w:spacing w:after="0" w:line="260" w:lineRule="atLeast"/>
              <w:rPr>
                <w:sz w:val="18"/>
                <w:szCs w:val="18"/>
              </w:rPr>
            </w:pPr>
          </w:p>
          <w:p w:rsidR="00642830" w:rsidRPr="00352EC5" w:rsidRDefault="00642830" w:rsidP="00352EC5">
            <w:pPr>
              <w:spacing w:after="0" w:line="260" w:lineRule="atLeast"/>
              <w:rPr>
                <w:sz w:val="18"/>
                <w:szCs w:val="18"/>
              </w:rPr>
            </w:pPr>
            <w:r w:rsidRPr="00352EC5">
              <w:rPr>
                <w:sz w:val="18"/>
                <w:szCs w:val="18"/>
              </w:rPr>
              <w:t>_____________________________________________________________________________________</w:t>
            </w:r>
          </w:p>
          <w:p w:rsidR="00642830" w:rsidRPr="00352EC5" w:rsidRDefault="00642830" w:rsidP="00352EC5">
            <w:pPr>
              <w:spacing w:after="0" w:line="260" w:lineRule="atLeast"/>
              <w:rPr>
                <w:sz w:val="18"/>
                <w:szCs w:val="18"/>
              </w:rPr>
            </w:pPr>
          </w:p>
          <w:p w:rsidR="00642830" w:rsidRPr="00352EC5" w:rsidRDefault="00642830" w:rsidP="00352EC5">
            <w:pPr>
              <w:spacing w:after="0" w:line="260" w:lineRule="atLeast"/>
              <w:rPr>
                <w:sz w:val="18"/>
                <w:szCs w:val="18"/>
              </w:rPr>
            </w:pPr>
            <w:r w:rsidRPr="00352EC5">
              <w:rPr>
                <w:i/>
                <w:sz w:val="18"/>
                <w:szCs w:val="18"/>
              </w:rPr>
              <w:t>Naam</w:t>
            </w:r>
            <w:r w:rsidRPr="00352EC5">
              <w:rPr>
                <w:sz w:val="18"/>
                <w:szCs w:val="18"/>
              </w:rPr>
              <w:t>:________________________________________________________________________________</w:t>
            </w:r>
          </w:p>
          <w:p w:rsidR="00642830" w:rsidRPr="00352EC5" w:rsidRDefault="00642830" w:rsidP="00352EC5">
            <w:pPr>
              <w:spacing w:after="0" w:line="260" w:lineRule="atLeast"/>
              <w:rPr>
                <w:sz w:val="18"/>
                <w:szCs w:val="18"/>
              </w:rPr>
            </w:pPr>
          </w:p>
          <w:p w:rsidR="00642830" w:rsidRPr="00352EC5" w:rsidRDefault="00642830" w:rsidP="00352EC5">
            <w:pPr>
              <w:spacing w:after="0" w:line="260" w:lineRule="atLeast"/>
              <w:rPr>
                <w:sz w:val="18"/>
                <w:szCs w:val="18"/>
              </w:rPr>
            </w:pPr>
            <w:r w:rsidRPr="00352EC5">
              <w:rPr>
                <w:sz w:val="18"/>
                <w:szCs w:val="18"/>
              </w:rPr>
              <w:t>_____________________________________________________________________________________</w:t>
            </w:r>
          </w:p>
          <w:p w:rsidR="00642830" w:rsidRPr="00352EC5" w:rsidRDefault="00642830" w:rsidP="00352EC5">
            <w:pPr>
              <w:spacing w:after="0" w:line="260" w:lineRule="atLeast"/>
              <w:rPr>
                <w:sz w:val="18"/>
                <w:szCs w:val="18"/>
              </w:rPr>
            </w:pPr>
          </w:p>
          <w:p w:rsidR="00642830" w:rsidRPr="00352EC5" w:rsidRDefault="00642830" w:rsidP="00352EC5">
            <w:pPr>
              <w:spacing w:after="0" w:line="260" w:lineRule="atLeast"/>
              <w:rPr>
                <w:sz w:val="18"/>
                <w:szCs w:val="18"/>
              </w:rPr>
            </w:pPr>
            <w:r w:rsidRPr="00352EC5">
              <w:rPr>
                <w:i/>
                <w:sz w:val="18"/>
                <w:szCs w:val="18"/>
              </w:rPr>
              <w:t>Naam</w:t>
            </w:r>
            <w:r w:rsidRPr="00352EC5">
              <w:rPr>
                <w:sz w:val="18"/>
                <w:szCs w:val="18"/>
              </w:rPr>
              <w:t>:________________________________________________________________________________</w:t>
            </w:r>
          </w:p>
          <w:p w:rsidR="00642830" w:rsidRPr="00352EC5" w:rsidRDefault="00642830" w:rsidP="00352EC5">
            <w:pPr>
              <w:spacing w:after="0" w:line="260" w:lineRule="atLeast"/>
              <w:rPr>
                <w:sz w:val="18"/>
                <w:szCs w:val="18"/>
              </w:rPr>
            </w:pPr>
          </w:p>
          <w:p w:rsidR="00642830" w:rsidRPr="00352EC5" w:rsidRDefault="00642830" w:rsidP="00352EC5">
            <w:pPr>
              <w:spacing w:after="0" w:line="260" w:lineRule="atLeast"/>
              <w:rPr>
                <w:sz w:val="18"/>
                <w:szCs w:val="18"/>
              </w:rPr>
            </w:pPr>
            <w:r w:rsidRPr="00352EC5">
              <w:rPr>
                <w:sz w:val="18"/>
                <w:szCs w:val="18"/>
              </w:rPr>
              <w:t>_____________________________________________________________________________________</w:t>
            </w:r>
          </w:p>
          <w:p w:rsidR="00642830" w:rsidRPr="007735E8" w:rsidRDefault="00642830" w:rsidP="00352EC5">
            <w:pPr>
              <w:spacing w:after="0" w:line="260" w:lineRule="atLeast"/>
              <w:rPr>
                <w:sz w:val="18"/>
                <w:szCs w:val="18"/>
              </w:rPr>
            </w:pPr>
          </w:p>
        </w:tc>
      </w:tr>
      <w:tr w:rsidR="00352EC5" w:rsidRPr="008071FA" w:rsidTr="00352EC5">
        <w:trPr>
          <w:jc w:val="center"/>
        </w:trPr>
        <w:tc>
          <w:tcPr>
            <w:tcW w:w="8777" w:type="dxa"/>
          </w:tcPr>
          <w:p w:rsidR="00352EC5" w:rsidRPr="00352EC5" w:rsidRDefault="00352EC5" w:rsidP="00352EC5">
            <w:pPr>
              <w:spacing w:before="60" w:after="0" w:line="260" w:lineRule="atLeast"/>
              <w:rPr>
                <w:b/>
                <w:sz w:val="18"/>
                <w:szCs w:val="18"/>
              </w:rPr>
            </w:pPr>
            <w:r w:rsidRPr="00352EC5">
              <w:rPr>
                <w:b/>
                <w:sz w:val="18"/>
                <w:szCs w:val="18"/>
              </w:rPr>
              <w:t>St</w:t>
            </w:r>
            <w:r>
              <w:rPr>
                <w:b/>
                <w:sz w:val="18"/>
                <w:szCs w:val="18"/>
              </w:rPr>
              <w:t>ap 5</w:t>
            </w:r>
            <w:r w:rsidRPr="00352EC5">
              <w:rPr>
                <w:b/>
                <w:sz w:val="18"/>
                <w:szCs w:val="18"/>
              </w:rPr>
              <w:t xml:space="preserve"> VRAAG DE DOCENT </w:t>
            </w:r>
          </w:p>
          <w:p w:rsidR="00352EC5" w:rsidRPr="00352EC5" w:rsidRDefault="00352EC5" w:rsidP="00352EC5">
            <w:pPr>
              <w:spacing w:after="0" w:line="260" w:lineRule="atLeast"/>
              <w:rPr>
                <w:sz w:val="18"/>
                <w:szCs w:val="18"/>
              </w:rPr>
            </w:pPr>
            <w:r w:rsidRPr="00352EC5">
              <w:rPr>
                <w:sz w:val="18"/>
                <w:szCs w:val="18"/>
              </w:rPr>
              <w:t>Deze reactie op de DTT-diagnose/tip krijg ik van mijn docent:</w:t>
            </w:r>
          </w:p>
          <w:p w:rsidR="00352EC5" w:rsidRPr="00352EC5" w:rsidRDefault="00352EC5" w:rsidP="00352EC5">
            <w:pPr>
              <w:spacing w:after="0" w:line="260" w:lineRule="atLeast"/>
              <w:rPr>
                <w:sz w:val="18"/>
                <w:szCs w:val="18"/>
              </w:rPr>
            </w:pPr>
          </w:p>
          <w:p w:rsidR="00352EC5" w:rsidRPr="00352EC5" w:rsidRDefault="00352EC5" w:rsidP="00352EC5">
            <w:pPr>
              <w:spacing w:after="0" w:line="260" w:lineRule="atLeast"/>
              <w:rPr>
                <w:sz w:val="18"/>
                <w:szCs w:val="18"/>
              </w:rPr>
            </w:pPr>
            <w:r w:rsidRPr="00352EC5">
              <w:rPr>
                <w:sz w:val="18"/>
                <w:szCs w:val="18"/>
              </w:rPr>
              <w:t>___________________________________________________________________________</w:t>
            </w:r>
            <w:r>
              <w:rPr>
                <w:sz w:val="18"/>
                <w:szCs w:val="18"/>
              </w:rPr>
              <w:t>___</w:t>
            </w:r>
            <w:r w:rsidRPr="00352EC5">
              <w:rPr>
                <w:sz w:val="18"/>
                <w:szCs w:val="18"/>
              </w:rPr>
              <w:t>_______</w:t>
            </w:r>
          </w:p>
          <w:p w:rsidR="00352EC5" w:rsidRPr="00352EC5" w:rsidRDefault="00352EC5" w:rsidP="00352EC5">
            <w:pPr>
              <w:spacing w:after="0" w:line="260" w:lineRule="atLeast"/>
              <w:rPr>
                <w:sz w:val="18"/>
                <w:szCs w:val="18"/>
              </w:rPr>
            </w:pPr>
          </w:p>
          <w:p w:rsidR="00352EC5" w:rsidRPr="00352EC5" w:rsidRDefault="00352EC5" w:rsidP="00352EC5">
            <w:pPr>
              <w:spacing w:after="0" w:line="260" w:lineRule="atLeast"/>
              <w:rPr>
                <w:sz w:val="18"/>
                <w:szCs w:val="18"/>
              </w:rPr>
            </w:pPr>
            <w:r w:rsidRPr="00352EC5">
              <w:rPr>
                <w:sz w:val="18"/>
                <w:szCs w:val="18"/>
              </w:rPr>
              <w:t>__________________________________________________________________________</w:t>
            </w:r>
            <w:r>
              <w:rPr>
                <w:sz w:val="18"/>
                <w:szCs w:val="18"/>
              </w:rPr>
              <w:t>___</w:t>
            </w:r>
            <w:r w:rsidRPr="00352EC5">
              <w:rPr>
                <w:sz w:val="18"/>
                <w:szCs w:val="18"/>
              </w:rPr>
              <w:t>________</w:t>
            </w:r>
          </w:p>
          <w:p w:rsidR="00352EC5" w:rsidRPr="00352EC5" w:rsidRDefault="00352EC5" w:rsidP="00352EC5">
            <w:pPr>
              <w:spacing w:after="0" w:line="260" w:lineRule="atLeast"/>
              <w:rPr>
                <w:sz w:val="18"/>
                <w:szCs w:val="18"/>
              </w:rPr>
            </w:pPr>
          </w:p>
          <w:p w:rsidR="00352EC5" w:rsidRPr="00352EC5" w:rsidRDefault="00352EC5" w:rsidP="00352EC5">
            <w:pPr>
              <w:spacing w:after="0" w:line="260" w:lineRule="atLeast"/>
              <w:rPr>
                <w:sz w:val="18"/>
                <w:szCs w:val="18"/>
              </w:rPr>
            </w:pPr>
            <w:r w:rsidRPr="00352EC5">
              <w:rPr>
                <w:sz w:val="18"/>
                <w:szCs w:val="18"/>
              </w:rPr>
              <w:t>__________________________________________________________________________</w:t>
            </w:r>
            <w:r>
              <w:rPr>
                <w:sz w:val="18"/>
                <w:szCs w:val="18"/>
              </w:rPr>
              <w:t>___</w:t>
            </w:r>
            <w:r w:rsidRPr="00352EC5">
              <w:rPr>
                <w:sz w:val="18"/>
                <w:szCs w:val="18"/>
              </w:rPr>
              <w:t>________</w:t>
            </w:r>
          </w:p>
          <w:p w:rsidR="00352EC5" w:rsidRPr="00352EC5" w:rsidRDefault="00352EC5" w:rsidP="00352EC5">
            <w:pPr>
              <w:spacing w:after="0" w:line="260" w:lineRule="atLeast"/>
              <w:rPr>
                <w:sz w:val="18"/>
                <w:szCs w:val="18"/>
              </w:rPr>
            </w:pPr>
          </w:p>
        </w:tc>
      </w:tr>
      <w:tr w:rsidR="00352EC5" w:rsidRPr="008071FA" w:rsidTr="00352EC5">
        <w:trPr>
          <w:jc w:val="center"/>
        </w:trPr>
        <w:tc>
          <w:tcPr>
            <w:tcW w:w="8777" w:type="dxa"/>
          </w:tcPr>
          <w:p w:rsidR="00352EC5" w:rsidRPr="00352EC5" w:rsidRDefault="00352EC5" w:rsidP="00352EC5">
            <w:pPr>
              <w:spacing w:before="60" w:after="0" w:line="260" w:lineRule="atLeast"/>
              <w:rPr>
                <w:b/>
                <w:sz w:val="18"/>
                <w:szCs w:val="18"/>
              </w:rPr>
            </w:pPr>
            <w:r w:rsidRPr="00352EC5">
              <w:rPr>
                <w:b/>
                <w:sz w:val="18"/>
                <w:szCs w:val="18"/>
              </w:rPr>
              <w:t xml:space="preserve">Stap 6 MIJN LEERDOEL </w:t>
            </w:r>
          </w:p>
          <w:p w:rsidR="00352EC5" w:rsidRPr="00352EC5" w:rsidRDefault="00352EC5" w:rsidP="00352EC5">
            <w:pPr>
              <w:spacing w:after="0" w:line="260" w:lineRule="atLeast"/>
              <w:rPr>
                <w:sz w:val="18"/>
                <w:szCs w:val="18"/>
              </w:rPr>
            </w:pPr>
            <w:r w:rsidRPr="00352EC5">
              <w:rPr>
                <w:sz w:val="18"/>
                <w:szCs w:val="18"/>
              </w:rPr>
              <w:t>Dit is mijn plan om mijn schrijfvaardigheid te verbeteren:</w:t>
            </w:r>
          </w:p>
          <w:p w:rsidR="00352EC5" w:rsidRPr="00352EC5" w:rsidRDefault="00352EC5" w:rsidP="007735E8">
            <w:pPr>
              <w:spacing w:after="0"/>
              <w:rPr>
                <w:sz w:val="18"/>
                <w:szCs w:val="18"/>
              </w:rPr>
            </w:pPr>
          </w:p>
          <w:p w:rsidR="00352EC5" w:rsidRPr="00352EC5" w:rsidRDefault="00352EC5" w:rsidP="007735E8">
            <w:pPr>
              <w:spacing w:after="0"/>
              <w:rPr>
                <w:i/>
                <w:sz w:val="18"/>
                <w:szCs w:val="18"/>
              </w:rPr>
            </w:pPr>
            <w:r w:rsidRPr="00352EC5">
              <w:rPr>
                <w:i/>
                <w:sz w:val="18"/>
                <w:szCs w:val="18"/>
              </w:rPr>
              <w:t xml:space="preserve">Aan dit hoofdaspect en dit deelaspect/deze deelaspecten ga ik werken tijdens de volgende schrijfopdracht: </w:t>
            </w:r>
          </w:p>
          <w:p w:rsidR="00352EC5" w:rsidRPr="00352EC5" w:rsidRDefault="00352EC5" w:rsidP="007735E8">
            <w:pPr>
              <w:spacing w:after="0"/>
              <w:rPr>
                <w:sz w:val="18"/>
                <w:szCs w:val="18"/>
              </w:rPr>
            </w:pPr>
          </w:p>
          <w:p w:rsidR="00352EC5" w:rsidRPr="00352EC5" w:rsidRDefault="00352EC5" w:rsidP="007735E8">
            <w:pPr>
              <w:spacing w:after="0"/>
              <w:rPr>
                <w:sz w:val="18"/>
                <w:szCs w:val="18"/>
              </w:rPr>
            </w:pPr>
            <w:r w:rsidRPr="00352EC5">
              <w:rPr>
                <w:sz w:val="18"/>
                <w:szCs w:val="18"/>
              </w:rPr>
              <w:t>____________________________________________________</w:t>
            </w:r>
            <w:r>
              <w:rPr>
                <w:sz w:val="18"/>
                <w:szCs w:val="18"/>
              </w:rPr>
              <w:t>___</w:t>
            </w:r>
            <w:r w:rsidRPr="00352EC5">
              <w:rPr>
                <w:sz w:val="18"/>
                <w:szCs w:val="18"/>
              </w:rPr>
              <w:t>______________________________</w:t>
            </w:r>
          </w:p>
          <w:p w:rsidR="00352EC5" w:rsidRPr="00352EC5" w:rsidRDefault="00352EC5" w:rsidP="007735E8">
            <w:pPr>
              <w:spacing w:after="0"/>
              <w:rPr>
                <w:sz w:val="18"/>
                <w:szCs w:val="18"/>
              </w:rPr>
            </w:pPr>
          </w:p>
          <w:p w:rsidR="00352EC5" w:rsidRPr="00352EC5" w:rsidRDefault="00352EC5" w:rsidP="007735E8">
            <w:pPr>
              <w:spacing w:after="0"/>
              <w:rPr>
                <w:sz w:val="18"/>
                <w:szCs w:val="18"/>
              </w:rPr>
            </w:pPr>
            <w:r w:rsidRPr="00352EC5">
              <w:rPr>
                <w:sz w:val="18"/>
                <w:szCs w:val="18"/>
              </w:rPr>
              <w:t>__________________________________________________________________________</w:t>
            </w:r>
            <w:r>
              <w:rPr>
                <w:sz w:val="18"/>
                <w:szCs w:val="18"/>
              </w:rPr>
              <w:t>___</w:t>
            </w:r>
            <w:r w:rsidRPr="00352EC5">
              <w:rPr>
                <w:sz w:val="18"/>
                <w:szCs w:val="18"/>
              </w:rPr>
              <w:t>________</w:t>
            </w:r>
          </w:p>
          <w:p w:rsidR="00352EC5" w:rsidRPr="00352EC5" w:rsidRDefault="00352EC5" w:rsidP="007735E8">
            <w:pPr>
              <w:spacing w:after="0"/>
              <w:rPr>
                <w:sz w:val="18"/>
                <w:szCs w:val="18"/>
              </w:rPr>
            </w:pPr>
          </w:p>
          <w:p w:rsidR="00352EC5" w:rsidRPr="00352EC5" w:rsidRDefault="00352EC5" w:rsidP="007735E8">
            <w:pPr>
              <w:spacing w:after="0"/>
              <w:rPr>
                <w:sz w:val="18"/>
                <w:szCs w:val="18"/>
              </w:rPr>
            </w:pPr>
            <w:r w:rsidRPr="00352EC5">
              <w:rPr>
                <w:sz w:val="18"/>
                <w:szCs w:val="18"/>
              </w:rPr>
              <w:t>____________________________________________________________________________</w:t>
            </w:r>
            <w:r>
              <w:rPr>
                <w:sz w:val="18"/>
                <w:szCs w:val="18"/>
              </w:rPr>
              <w:t>___</w:t>
            </w:r>
            <w:r w:rsidRPr="00352EC5">
              <w:rPr>
                <w:sz w:val="18"/>
                <w:szCs w:val="18"/>
              </w:rPr>
              <w:t>______</w:t>
            </w:r>
          </w:p>
          <w:p w:rsidR="00352EC5" w:rsidRPr="00352EC5" w:rsidRDefault="00352EC5" w:rsidP="007735E8">
            <w:pPr>
              <w:spacing w:after="0"/>
              <w:rPr>
                <w:sz w:val="18"/>
                <w:szCs w:val="18"/>
              </w:rPr>
            </w:pPr>
          </w:p>
          <w:p w:rsidR="00352EC5" w:rsidRPr="00352EC5" w:rsidRDefault="00352EC5" w:rsidP="007735E8">
            <w:pPr>
              <w:spacing w:after="0"/>
              <w:rPr>
                <w:i/>
                <w:sz w:val="18"/>
                <w:szCs w:val="18"/>
              </w:rPr>
            </w:pPr>
            <w:r w:rsidRPr="00352EC5">
              <w:rPr>
                <w:i/>
                <w:sz w:val="18"/>
                <w:szCs w:val="18"/>
              </w:rPr>
              <w:t>Dit ga ik concreet doen:</w:t>
            </w:r>
          </w:p>
          <w:p w:rsidR="00352EC5" w:rsidRPr="00352EC5" w:rsidRDefault="00352EC5" w:rsidP="007735E8">
            <w:pPr>
              <w:spacing w:after="0"/>
              <w:rPr>
                <w:sz w:val="18"/>
                <w:szCs w:val="18"/>
              </w:rPr>
            </w:pPr>
          </w:p>
          <w:p w:rsidR="00352EC5" w:rsidRDefault="00352EC5" w:rsidP="007735E8">
            <w:pPr>
              <w:spacing w:after="0"/>
              <w:rPr>
                <w:sz w:val="18"/>
                <w:szCs w:val="18"/>
              </w:rPr>
            </w:pPr>
            <w:r w:rsidRPr="00352EC5">
              <w:rPr>
                <w:sz w:val="18"/>
                <w:szCs w:val="18"/>
              </w:rPr>
              <w:t>___________________________________________________</w:t>
            </w:r>
            <w:r>
              <w:rPr>
                <w:sz w:val="18"/>
                <w:szCs w:val="18"/>
              </w:rPr>
              <w:t>__________________________________</w:t>
            </w:r>
          </w:p>
          <w:p w:rsidR="00352EC5" w:rsidRPr="00352EC5" w:rsidRDefault="00352EC5" w:rsidP="007735E8">
            <w:pPr>
              <w:spacing w:after="0"/>
              <w:rPr>
                <w:sz w:val="18"/>
                <w:szCs w:val="18"/>
              </w:rPr>
            </w:pPr>
          </w:p>
          <w:p w:rsidR="00352EC5" w:rsidRPr="00352EC5" w:rsidRDefault="00352EC5" w:rsidP="007735E8">
            <w:pPr>
              <w:spacing w:after="0"/>
              <w:rPr>
                <w:sz w:val="18"/>
                <w:szCs w:val="18"/>
              </w:rPr>
            </w:pPr>
            <w:r w:rsidRPr="00352EC5">
              <w:rPr>
                <w:sz w:val="18"/>
                <w:szCs w:val="18"/>
              </w:rPr>
              <w:t>__________________________________________________________________________</w:t>
            </w:r>
            <w:r>
              <w:rPr>
                <w:sz w:val="18"/>
                <w:szCs w:val="18"/>
              </w:rPr>
              <w:t>___</w:t>
            </w:r>
            <w:r w:rsidRPr="00352EC5">
              <w:rPr>
                <w:sz w:val="18"/>
                <w:szCs w:val="18"/>
              </w:rPr>
              <w:t>________</w:t>
            </w:r>
          </w:p>
          <w:p w:rsidR="00352EC5" w:rsidRPr="00352EC5" w:rsidRDefault="00352EC5" w:rsidP="007735E8">
            <w:pPr>
              <w:spacing w:after="0"/>
              <w:rPr>
                <w:sz w:val="18"/>
                <w:szCs w:val="18"/>
              </w:rPr>
            </w:pPr>
          </w:p>
          <w:p w:rsidR="00352EC5" w:rsidRPr="00352EC5" w:rsidRDefault="00352EC5" w:rsidP="007735E8">
            <w:pPr>
              <w:spacing w:after="0"/>
              <w:rPr>
                <w:sz w:val="18"/>
                <w:szCs w:val="18"/>
              </w:rPr>
            </w:pPr>
            <w:r w:rsidRPr="00352EC5">
              <w:rPr>
                <w:sz w:val="18"/>
                <w:szCs w:val="18"/>
              </w:rPr>
              <w:t>_____________________________________________________________________________</w:t>
            </w:r>
            <w:r>
              <w:rPr>
                <w:sz w:val="18"/>
                <w:szCs w:val="18"/>
              </w:rPr>
              <w:t>___</w:t>
            </w:r>
            <w:r w:rsidRPr="00352EC5">
              <w:rPr>
                <w:sz w:val="18"/>
                <w:szCs w:val="18"/>
              </w:rPr>
              <w:t>_____</w:t>
            </w:r>
          </w:p>
          <w:p w:rsidR="00352EC5" w:rsidRDefault="00352EC5" w:rsidP="007735E8">
            <w:pPr>
              <w:spacing w:after="0"/>
              <w:rPr>
                <w:i/>
                <w:sz w:val="18"/>
                <w:szCs w:val="18"/>
              </w:rPr>
            </w:pPr>
          </w:p>
          <w:p w:rsidR="00352EC5" w:rsidRPr="00352EC5" w:rsidRDefault="00352EC5" w:rsidP="007735E8">
            <w:pPr>
              <w:spacing w:after="0"/>
              <w:rPr>
                <w:i/>
                <w:sz w:val="18"/>
                <w:szCs w:val="18"/>
              </w:rPr>
            </w:pPr>
            <w:r w:rsidRPr="00352EC5">
              <w:rPr>
                <w:i/>
                <w:sz w:val="18"/>
                <w:szCs w:val="18"/>
              </w:rPr>
              <w:t xml:space="preserve">Ik wil feedback van: </w:t>
            </w:r>
          </w:p>
          <w:p w:rsidR="00352EC5" w:rsidRDefault="00352EC5" w:rsidP="007735E8">
            <w:pPr>
              <w:spacing w:after="0"/>
              <w:rPr>
                <w:sz w:val="18"/>
                <w:szCs w:val="18"/>
              </w:rPr>
            </w:pPr>
          </w:p>
          <w:p w:rsidR="00352EC5" w:rsidRPr="00352EC5" w:rsidRDefault="00352EC5" w:rsidP="007735E8">
            <w:pPr>
              <w:spacing w:after="0"/>
              <w:rPr>
                <w:sz w:val="18"/>
                <w:szCs w:val="18"/>
              </w:rPr>
            </w:pPr>
            <w:r w:rsidRPr="00352EC5">
              <w:rPr>
                <w:sz w:val="18"/>
                <w:szCs w:val="18"/>
              </w:rPr>
              <w:t>____________________________________________________________________</w:t>
            </w:r>
            <w:r>
              <w:rPr>
                <w:sz w:val="18"/>
                <w:szCs w:val="18"/>
              </w:rPr>
              <w:t>___</w:t>
            </w:r>
            <w:r w:rsidRPr="00352EC5">
              <w:rPr>
                <w:sz w:val="18"/>
                <w:szCs w:val="18"/>
              </w:rPr>
              <w:t>______________</w:t>
            </w:r>
          </w:p>
          <w:p w:rsidR="00352EC5" w:rsidRPr="00352EC5" w:rsidRDefault="00352EC5" w:rsidP="007735E8">
            <w:pPr>
              <w:spacing w:after="0"/>
              <w:rPr>
                <w:sz w:val="18"/>
                <w:szCs w:val="18"/>
              </w:rPr>
            </w:pPr>
          </w:p>
          <w:p w:rsidR="00352EC5" w:rsidRPr="00352EC5" w:rsidRDefault="00352EC5" w:rsidP="007735E8">
            <w:pPr>
              <w:spacing w:after="0"/>
              <w:rPr>
                <w:sz w:val="18"/>
                <w:szCs w:val="18"/>
              </w:rPr>
            </w:pPr>
            <w:r w:rsidRPr="00352EC5">
              <w:rPr>
                <w:sz w:val="18"/>
                <w:szCs w:val="18"/>
              </w:rPr>
              <w:t>omdat</w:t>
            </w:r>
            <w:r w:rsidR="00A10DFC">
              <w:rPr>
                <w:sz w:val="18"/>
                <w:szCs w:val="18"/>
              </w:rPr>
              <w:t xml:space="preserve">: </w:t>
            </w:r>
            <w:r w:rsidRPr="00352EC5">
              <w:rPr>
                <w:sz w:val="18"/>
                <w:szCs w:val="18"/>
              </w:rPr>
              <w:t>___________________________________________________</w:t>
            </w:r>
            <w:r w:rsidR="007735E8">
              <w:rPr>
                <w:sz w:val="18"/>
                <w:szCs w:val="18"/>
              </w:rPr>
              <w:t>___</w:t>
            </w:r>
            <w:r w:rsidRPr="00352EC5">
              <w:rPr>
                <w:sz w:val="18"/>
                <w:szCs w:val="18"/>
              </w:rPr>
              <w:t>_________________________</w:t>
            </w:r>
          </w:p>
          <w:p w:rsidR="00352EC5" w:rsidRPr="00352EC5" w:rsidRDefault="00352EC5" w:rsidP="007735E8">
            <w:pPr>
              <w:spacing w:after="0"/>
              <w:rPr>
                <w:sz w:val="18"/>
                <w:szCs w:val="18"/>
              </w:rPr>
            </w:pPr>
            <w:r w:rsidRPr="00352EC5">
              <w:rPr>
                <w:sz w:val="18"/>
                <w:szCs w:val="18"/>
              </w:rPr>
              <w:t>_____________________________________________________________________________</w:t>
            </w:r>
            <w:r>
              <w:rPr>
                <w:sz w:val="18"/>
                <w:szCs w:val="18"/>
              </w:rPr>
              <w:t>___</w:t>
            </w:r>
            <w:r w:rsidRPr="00352EC5">
              <w:rPr>
                <w:sz w:val="18"/>
                <w:szCs w:val="18"/>
              </w:rPr>
              <w:t>_____</w:t>
            </w:r>
          </w:p>
          <w:p w:rsidR="00352EC5" w:rsidRPr="008071FA" w:rsidRDefault="00352EC5" w:rsidP="007735E8">
            <w:pPr>
              <w:spacing w:after="0" w:line="260" w:lineRule="atLeast"/>
            </w:pPr>
          </w:p>
        </w:tc>
      </w:tr>
    </w:tbl>
    <w:p w:rsidR="004B3216" w:rsidRPr="008071FA" w:rsidRDefault="004B3216" w:rsidP="005F00C2"/>
    <w:sectPr w:rsidR="004B3216" w:rsidRPr="008071FA" w:rsidSect="00D71887">
      <w:footerReference w:type="default" r:id="rId19"/>
      <w:pgSz w:w="11906" w:h="16838"/>
      <w:pgMar w:top="1701" w:right="1418" w:bottom="1191"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E3" w:rsidRDefault="008667E3" w:rsidP="008667E3">
      <w:pPr>
        <w:spacing w:line="240" w:lineRule="auto"/>
      </w:pPr>
      <w:r>
        <w:separator/>
      </w:r>
    </w:p>
  </w:endnote>
  <w:endnote w:type="continuationSeparator" w:id="0">
    <w:p w:rsidR="008667E3" w:rsidRDefault="008667E3" w:rsidP="00866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E3" w:rsidRPr="002050EF" w:rsidRDefault="008667E3">
    <w:pPr>
      <w:pStyle w:val="Voettekst"/>
      <w:rPr>
        <w:sz w:val="18"/>
        <w:szCs w:val="18"/>
      </w:rPr>
    </w:pPr>
    <w:r>
      <w:rPr>
        <w:noProof/>
        <w:lang w:eastAsia="nl-NL"/>
      </w:rPr>
      <w:drawing>
        <wp:anchor distT="0" distB="0" distL="114300" distR="114300" simplePos="0" relativeHeight="251659264" behindDoc="0" locked="0" layoutInCell="1" allowOverlap="1" wp14:anchorId="2A444E3C" wp14:editId="197A2F23">
          <wp:simplePos x="0" y="0"/>
          <wp:positionH relativeFrom="margin">
            <wp:posOffset>-73152</wp:posOffset>
          </wp:positionH>
          <wp:positionV relativeFrom="page">
            <wp:posOffset>9947885</wp:posOffset>
          </wp:positionV>
          <wp:extent cx="652145" cy="3962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96240"/>
                  </a:xfrm>
                  <a:prstGeom prst="rect">
                    <a:avLst/>
                  </a:prstGeom>
                  <a:noFill/>
                </pic:spPr>
              </pic:pic>
            </a:graphicData>
          </a:graphic>
        </wp:anchor>
      </w:drawing>
    </w:r>
    <w:r w:rsidR="002050EF">
      <w:tab/>
    </w:r>
    <w:r w:rsidR="002050EF">
      <w:tab/>
    </w:r>
    <w:r w:rsidR="000D6DA1">
      <w:rPr>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A1" w:rsidRPr="002050EF" w:rsidRDefault="000D6DA1">
    <w:pPr>
      <w:pStyle w:val="Voettekst"/>
      <w:rPr>
        <w:sz w:val="18"/>
        <w:szCs w:val="18"/>
      </w:rPr>
    </w:pPr>
    <w:r>
      <w:rPr>
        <w:noProof/>
        <w:lang w:eastAsia="nl-NL"/>
      </w:rPr>
      <w:drawing>
        <wp:anchor distT="0" distB="0" distL="114300" distR="114300" simplePos="0" relativeHeight="251663360" behindDoc="0" locked="0" layoutInCell="1" allowOverlap="1" wp14:anchorId="74400C4C" wp14:editId="5824C0A2">
          <wp:simplePos x="0" y="0"/>
          <wp:positionH relativeFrom="margin">
            <wp:posOffset>-73152</wp:posOffset>
          </wp:positionH>
          <wp:positionV relativeFrom="page">
            <wp:posOffset>9947885</wp:posOffset>
          </wp:positionV>
          <wp:extent cx="652145" cy="396240"/>
          <wp:effectExtent l="0" t="0" r="0" b="381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96240"/>
                  </a:xfrm>
                  <a:prstGeom prst="rect">
                    <a:avLst/>
                  </a:prstGeom>
                  <a:noFill/>
                </pic:spPr>
              </pic:pic>
            </a:graphicData>
          </a:graphic>
        </wp:anchor>
      </w:drawing>
    </w:r>
    <w:r>
      <w:tab/>
    </w:r>
    <w:r>
      <w:tab/>
    </w:r>
    <w:r>
      <w:rPr>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87" w:rsidRPr="002050EF" w:rsidRDefault="00D71887">
    <w:pPr>
      <w:pStyle w:val="Voettekst"/>
      <w:rPr>
        <w:sz w:val="18"/>
        <w:szCs w:val="18"/>
      </w:rPr>
    </w:pPr>
    <w:r>
      <w:rPr>
        <w:noProof/>
        <w:lang w:eastAsia="nl-NL"/>
      </w:rPr>
      <w:drawing>
        <wp:anchor distT="0" distB="0" distL="114300" distR="114300" simplePos="0" relativeHeight="251665408" behindDoc="0" locked="0" layoutInCell="1" allowOverlap="1" wp14:anchorId="1DFF8079" wp14:editId="6DF05B46">
          <wp:simplePos x="0" y="0"/>
          <wp:positionH relativeFrom="margin">
            <wp:posOffset>-73152</wp:posOffset>
          </wp:positionH>
          <wp:positionV relativeFrom="page">
            <wp:posOffset>9947885</wp:posOffset>
          </wp:positionV>
          <wp:extent cx="652145" cy="396240"/>
          <wp:effectExtent l="0" t="0" r="0" b="3810"/>
          <wp:wrapSquare wrapText="bothSides"/>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96240"/>
                  </a:xfrm>
                  <a:prstGeom prst="rect">
                    <a:avLst/>
                  </a:prstGeom>
                  <a:noFill/>
                </pic:spPr>
              </pic:pic>
            </a:graphicData>
          </a:graphic>
        </wp:anchor>
      </w:drawing>
    </w:r>
    <w:r>
      <w:tab/>
    </w:r>
    <w:r>
      <w:tab/>
    </w:r>
    <w:r>
      <w:rPr>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87" w:rsidRPr="002050EF" w:rsidRDefault="00D71887">
    <w:pPr>
      <w:pStyle w:val="Voettekst"/>
      <w:rPr>
        <w:sz w:val="18"/>
        <w:szCs w:val="18"/>
      </w:rPr>
    </w:pPr>
    <w:r>
      <w:rPr>
        <w:noProof/>
        <w:lang w:eastAsia="nl-NL"/>
      </w:rPr>
      <w:drawing>
        <wp:anchor distT="0" distB="0" distL="114300" distR="114300" simplePos="0" relativeHeight="251667456" behindDoc="0" locked="0" layoutInCell="1" allowOverlap="1" wp14:anchorId="35B8AD5D" wp14:editId="08DF9C2F">
          <wp:simplePos x="0" y="0"/>
          <wp:positionH relativeFrom="margin">
            <wp:posOffset>-73152</wp:posOffset>
          </wp:positionH>
          <wp:positionV relativeFrom="page">
            <wp:posOffset>9947885</wp:posOffset>
          </wp:positionV>
          <wp:extent cx="652145" cy="396240"/>
          <wp:effectExtent l="0" t="0" r="0" b="3810"/>
          <wp:wrapSquare wrapText="bothSides"/>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96240"/>
                  </a:xfrm>
                  <a:prstGeom prst="rect">
                    <a:avLst/>
                  </a:prstGeom>
                  <a:noFill/>
                </pic:spPr>
              </pic:pic>
            </a:graphicData>
          </a:graphic>
        </wp:anchor>
      </w:drawing>
    </w:r>
    <w:r>
      <w:tab/>
    </w:r>
    <w:r>
      <w:tab/>
    </w:r>
    <w:r>
      <w:rPr>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E3" w:rsidRDefault="008667E3" w:rsidP="008667E3">
      <w:pPr>
        <w:spacing w:line="240" w:lineRule="auto"/>
      </w:pPr>
      <w:r>
        <w:separator/>
      </w:r>
    </w:p>
  </w:footnote>
  <w:footnote w:type="continuationSeparator" w:id="0">
    <w:p w:rsidR="008667E3" w:rsidRDefault="008667E3" w:rsidP="008667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33D50"/>
    <w:multiLevelType w:val="hybridMultilevel"/>
    <w:tmpl w:val="37E47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9B"/>
    <w:rsid w:val="000768B4"/>
    <w:rsid w:val="000D6DA1"/>
    <w:rsid w:val="002050EF"/>
    <w:rsid w:val="00244045"/>
    <w:rsid w:val="00305C4B"/>
    <w:rsid w:val="00334952"/>
    <w:rsid w:val="00352EC5"/>
    <w:rsid w:val="00451439"/>
    <w:rsid w:val="00471664"/>
    <w:rsid w:val="00487F5C"/>
    <w:rsid w:val="004B3216"/>
    <w:rsid w:val="004C2D14"/>
    <w:rsid w:val="005F00C2"/>
    <w:rsid w:val="00642830"/>
    <w:rsid w:val="006B45CA"/>
    <w:rsid w:val="006E6390"/>
    <w:rsid w:val="007735E8"/>
    <w:rsid w:val="008071FA"/>
    <w:rsid w:val="008667E3"/>
    <w:rsid w:val="0088129B"/>
    <w:rsid w:val="0088302C"/>
    <w:rsid w:val="0089723B"/>
    <w:rsid w:val="009276C9"/>
    <w:rsid w:val="009B5DB8"/>
    <w:rsid w:val="00A10DFC"/>
    <w:rsid w:val="00B60DED"/>
    <w:rsid w:val="00BC214A"/>
    <w:rsid w:val="00C87092"/>
    <w:rsid w:val="00D71887"/>
    <w:rsid w:val="00DD0FB6"/>
    <w:rsid w:val="00FA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4E250-63D7-4B57-8589-20569273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667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667E3"/>
  </w:style>
  <w:style w:type="paragraph" w:styleId="Voettekst">
    <w:name w:val="footer"/>
    <w:basedOn w:val="Standaard"/>
    <w:link w:val="VoettekstChar"/>
    <w:uiPriority w:val="99"/>
    <w:unhideWhenUsed/>
    <w:rsid w:val="008667E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67E3"/>
  </w:style>
  <w:style w:type="paragraph" w:styleId="Ballontekst">
    <w:name w:val="Balloon Text"/>
    <w:basedOn w:val="Standaard"/>
    <w:link w:val="BallontekstChar"/>
    <w:uiPriority w:val="99"/>
    <w:semiHidden/>
    <w:unhideWhenUsed/>
    <w:rsid w:val="0064283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2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 xsi:nil="tru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47XQ5P3E4USX-10-3598</_dlc_DocId>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TaxCatchAll xmlns="7106a2ac-038a-457f-8b58-ec67130d9d6d">
      <Value>644</Value>
      <Value>151</Value>
      <Value>150</Value>
      <Value>68</Value>
      <Value>518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CurricularTheme_0 xmlns="http://schemas.microsoft.com/sharepoint/v3">
      <Terms xmlns="http://schemas.microsoft.com/office/infopath/2007/PartnerControls">
        <TermInfo xmlns="http://schemas.microsoft.com/office/infopath/2007/PartnerControls">
          <TermName xmlns="http://schemas.microsoft.com/office/infopath/2007/PartnerControls">Diagnostische tussentijdse toets</TermName>
          <TermId xmlns="http://schemas.microsoft.com/office/infopath/2007/PartnerControls">4257bf11-c15d-4a92-a87b-65bfd3e3a316</TermId>
        </TermInfo>
      </Terms>
    </RepCurricularTheme_0>
    <RepAuthorInternal xmlns="http://schemas.microsoft.com/sharepoint/v3">
      <UserInfo>
        <DisplayName/>
        <AccountId xsi:nil="true"/>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https://cms-downloads.slo.nl/_layouts/15/DocIdRedir.aspx?ID=47XQ5P3E4USX-10-3598</Url>
      <Description>47XQ5P3E4USX-10-3598</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739F9D7D-B4B7-4F28-97C3-130EA980DEA3}"/>
</file>

<file path=customXml/itemProps2.xml><?xml version="1.0" encoding="utf-8"?>
<ds:datastoreItem xmlns:ds="http://schemas.openxmlformats.org/officeDocument/2006/customXml" ds:itemID="{D1534247-3E8E-4191-A6D8-12D0A339EDC9}"/>
</file>

<file path=customXml/itemProps3.xml><?xml version="1.0" encoding="utf-8"?>
<ds:datastoreItem xmlns:ds="http://schemas.openxmlformats.org/officeDocument/2006/customXml" ds:itemID="{B8065507-A398-4DE6-A989-242D4F5506A9}"/>
</file>

<file path=customXml/itemProps4.xml><?xml version="1.0" encoding="utf-8"?>
<ds:datastoreItem xmlns:ds="http://schemas.openxmlformats.org/officeDocument/2006/customXml" ds:itemID="{36AFACC4-CA1B-4BD0-B5AF-6CD54FF0ADC2}"/>
</file>

<file path=docProps/app.xml><?xml version="1.0" encoding="utf-8"?>
<Properties xmlns="http://schemas.openxmlformats.org/officeDocument/2006/extended-properties" xmlns:vt="http://schemas.openxmlformats.org/officeDocument/2006/docPropsVTypes">
  <Template>802A6B8E.dotm</Template>
  <TotalTime>8</TotalTime>
  <Pages>4</Pages>
  <Words>1097</Words>
  <Characters>6035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Robertson</dc:creator>
  <cp:keywords/>
  <dc:description/>
  <cp:lastModifiedBy>Christel Broekmaat</cp:lastModifiedBy>
  <cp:revision>4</cp:revision>
  <cp:lastPrinted>2017-01-26T10:17:00Z</cp:lastPrinted>
  <dcterms:created xsi:type="dcterms:W3CDTF">2017-01-27T10:21:00Z</dcterms:created>
  <dcterms:modified xsi:type="dcterms:W3CDTF">2017-02-08T09:26:00Z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151;#Nederlands|0a602b88-6da5-4cbc-8b32-a87838a4d72f</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518;#Diagnostische tussentijdse toets|4257bf11-c15d-4a92-a87b-65bfd3e3a316</vt:lpwstr>
  </property>
  <property fmtid="{D5CDD505-2E9C-101B-9397-08002B2CF9AE}" pid="9" name="RepSection">
    <vt:lpwstr>150;#Nederlands|51aeae5e-6710-477c-94c1-290e19e802c3</vt:lpwstr>
  </property>
  <property fmtid="{D5CDD505-2E9C-101B-9397-08002B2CF9AE}" pid="10" name="_dlc_DocIdItemGuid">
    <vt:lpwstr>84776940-2fb5-4ae6-b8a6-8bb2221848f1</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644;#2017|a6898899-0b3c-4894-903b-6d77cee0ee3d</vt:lpwstr>
  </property>
</Properties>
</file>