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A1" w:rsidRPr="00B879A1" w:rsidRDefault="00B879A1" w:rsidP="00B879A1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260" w:lineRule="atLeast"/>
        <w:textAlignment w:val="baseline"/>
        <w:outlineLvl w:val="1"/>
        <w:rPr>
          <w:rFonts w:ascii="RotisSemiSans" w:eastAsia="Times New Roman" w:hAnsi="RotisSemiSans" w:cs="Times New Roman"/>
          <w:b/>
          <w:sz w:val="23"/>
          <w:lang w:val="nl" w:eastAsia="nl-NL"/>
        </w:rPr>
      </w:pPr>
      <w:bookmarkStart w:id="0" w:name="_Toc66845004"/>
      <w:bookmarkStart w:id="1" w:name="_Toc83110849"/>
      <w:bookmarkStart w:id="2" w:name="_Toc502962877"/>
      <w:r w:rsidRPr="00B879A1">
        <w:rPr>
          <w:rFonts w:ascii="RotisSemiSans" w:eastAsia="Times New Roman" w:hAnsi="RotisSemiSans" w:cs="Times New Roman"/>
          <w:b/>
          <w:sz w:val="23"/>
          <w:lang w:val="nl" w:eastAsia="nl-NL"/>
        </w:rPr>
        <w:t>Eindevaluatie (Ev. 4)</w:t>
      </w:r>
      <w:bookmarkEnd w:id="0"/>
      <w:bookmarkEnd w:id="1"/>
      <w:bookmarkEnd w:id="2"/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i/>
          <w:iCs/>
          <w:sz w:val="19"/>
          <w:lang w:val="nl" w:eastAsia="nl-NL"/>
        </w:rPr>
        <w:t>Programma-aanbod, mijn sportvraag en keuze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1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Welke activiteit(en) sprak(en) jou het meeste aan en geef aan waarom.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6326" wp14:editId="68A57FB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4464050" cy="488950"/>
                <wp:effectExtent l="8890" t="12700" r="13335" b="12700"/>
                <wp:wrapNone/>
                <wp:docPr id="25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6326" id="_x0000_t202" coordsize="21600,21600" o:spt="202" path="m,l,21600r21600,l21600,xe">
                <v:stroke joinstyle="miter"/>
                <v:path gradientshapeok="t" o:connecttype="rect"/>
              </v:shapetype>
              <v:shape id="Text Box 791" o:spid="_x0000_s1026" type="#_x0000_t202" style="position:absolute;margin-left:0;margin-top:7.75pt;width:351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2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Welke activiteit(en) sprak(en) jou het minste aan en geef aan waarom.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AAA9" wp14:editId="169CCFB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464050" cy="488950"/>
                <wp:effectExtent l="8890" t="6985" r="13335" b="8890"/>
                <wp:wrapNone/>
                <wp:docPr id="24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AAA9" id="Text Box 792" o:spid="_x0000_s1027" type="#_x0000_t202" style="position:absolute;margin-left:0;margin-top:1.95pt;width:351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LyLQIAAFoEAAAOAAAAZHJzL2Uyb0RvYy54bWysVM1u2zAMvg/YOwi6L3YMp0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3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Hoe heb jij de keuzemogelijkheden ervaren?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78EB" wp14:editId="43A38B04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4464050" cy="655320"/>
                <wp:effectExtent l="8890" t="10795" r="13335" b="10160"/>
                <wp:wrapNone/>
                <wp:docPr id="23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78EB" id="Text Box 793" o:spid="_x0000_s1028" type="#_x0000_t202" style="position:absolute;margin-left:0;margin-top:7.1pt;width:351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i/>
          <w:iCs/>
          <w:sz w:val="19"/>
          <w:lang w:val="nl" w:eastAsia="nl-NL"/>
        </w:rPr>
        <w:t>Waardering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4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Heb jij achteraf de juiste keuzes gemaakt en waarom?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8E268" wp14:editId="79B2945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464050" cy="488950"/>
                <wp:effectExtent l="8890" t="13970" r="13335" b="11430"/>
                <wp:wrapNone/>
                <wp:docPr id="22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E268" id="Text Box 794" o:spid="_x0000_s1029" type="#_x0000_t202" style="position:absolute;margin-left:0;margin-top:3.15pt;width:351.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L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5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Hoe heb jij het zelfstandig functioneren ervaren?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17817" wp14:editId="1498E3E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4464050" cy="488950"/>
                <wp:effectExtent l="8890" t="10795" r="13335" b="5080"/>
                <wp:wrapNone/>
                <wp:docPr id="21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7817" id="Text Box 795" o:spid="_x0000_s1030" type="#_x0000_t202" style="position:absolute;margin-left:0;margin-top:5.8pt;width:351.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kLLQIAAFoEAAAOAAAAZHJzL2Uyb0RvYy54bWysVM1u2zAMvg/YOwi6L3YCp0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6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Ben je tevreden over je eigen inzet en waarom?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BA45A" wp14:editId="648CFA9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464050" cy="488950"/>
                <wp:effectExtent l="8890" t="10795" r="13335" b="5080"/>
                <wp:wrapNone/>
                <wp:docPr id="20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A45A" id="Text Box 796" o:spid="_x0000_s1031" type="#_x0000_t202" style="position:absolute;margin-left:0;margin-top:6.45pt;width:351.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7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Ben je tevreden over de inzet van anderen en waarom?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57FC5" wp14:editId="29B35C0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4464050" cy="488950"/>
                <wp:effectExtent l="8890" t="10795" r="13335" b="5080"/>
                <wp:wrapNone/>
                <wp:docPr id="19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7FC5" id="Text Box 797" o:spid="_x0000_s1032" type="#_x0000_t202" style="position:absolute;margin-left:0;margin-top:7.1pt;width:351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8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 xml:space="preserve">Vind je dat je voldoende bekwaamheden hebt ontwikkeld op het gebied van 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ind w:firstLine="357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B879A1">
        <w:rPr>
          <w:rFonts w:ascii="RotisSerif" w:eastAsia="Times New Roman" w:hAnsi="RotisSerif" w:cs="Times New Roman"/>
          <w:sz w:val="19"/>
          <w:lang w:val="nl" w:eastAsia="nl-NL"/>
        </w:rPr>
        <w:t>bewegen</w:t>
      </w:r>
      <w:proofErr w:type="gramEnd"/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 en regelen en geef aan waarom.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EE3AB" wp14:editId="61D0F082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464050" cy="488950"/>
                <wp:effectExtent l="8890" t="12700" r="13335" b="12700"/>
                <wp:wrapNone/>
                <wp:docPr id="1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E3AB" id="Text Box 798" o:spid="_x0000_s1033" type="#_x0000_t202" style="position:absolute;margin-left:0;margin-top:9.7pt;width:351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br w:type="page"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lastRenderedPageBreak/>
        <w:t>9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>Wat is jouw mening over de LO in de bovenbouw in vergelijking met LO in de onderbouw?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79FD1" wp14:editId="64AAE0A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4464050" cy="488950"/>
                <wp:effectExtent l="8890" t="12700" r="13335" b="12700"/>
                <wp:wrapNone/>
                <wp:docPr id="17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9FD1" id="Text Box 799" o:spid="_x0000_s1034" type="#_x0000_t202" style="position:absolute;margin-left:0;margin-top:6.2pt;width:351.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A3F31" wp14:editId="0ED6F553">
                <wp:simplePos x="0" y="0"/>
                <wp:positionH relativeFrom="column">
                  <wp:posOffset>4052618</wp:posOffset>
                </wp:positionH>
                <wp:positionV relativeFrom="paragraph">
                  <wp:posOffset>7815</wp:posOffset>
                </wp:positionV>
                <wp:extent cx="784225" cy="245745"/>
                <wp:effectExtent l="12065" t="5080" r="13335" b="6350"/>
                <wp:wrapNone/>
                <wp:docPr id="16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3F31" id="Text Box 800" o:spid="_x0000_s1035" type="#_x0000_t202" style="position:absolute;margin-left:319.1pt;margin-top:.6pt;width:61.7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>10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 xml:space="preserve">Geef je zelf een eindoordeel (O </w:t>
      </w:r>
      <w:r w:rsidRPr="00B879A1">
        <w:rPr>
          <w:rFonts w:ascii="RotisSerif" w:eastAsia="Times New Roman" w:hAnsi="RotisSerif" w:cs="Times New Roman" w:hint="eastAsia"/>
          <w:sz w:val="19"/>
          <w:lang w:val="nl" w:eastAsia="nl-NL"/>
        </w:rPr>
        <w:t>–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 V </w:t>
      </w:r>
      <w:r w:rsidRPr="00B879A1">
        <w:rPr>
          <w:rFonts w:ascii="RotisSerif" w:eastAsia="Times New Roman" w:hAnsi="RotisSerif" w:cs="Times New Roman" w:hint="eastAsia"/>
          <w:sz w:val="19"/>
          <w:lang w:val="nl" w:eastAsia="nl-NL"/>
        </w:rPr>
        <w:t>–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 G) en geef aan waarom.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E1F4E" wp14:editId="5253EF5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464050" cy="488950"/>
                <wp:effectExtent l="8890" t="8890" r="13335" b="6985"/>
                <wp:wrapNone/>
                <wp:docPr id="15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1F4E" id="Text Box 801" o:spid="_x0000_s1036" type="#_x0000_t202" style="position:absolute;margin-left:0;margin-top:2.35pt;width:351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>11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 xml:space="preserve">Is deze waardering veranderd ten opzichte van de eerste, tweede 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ind w:firstLine="357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B879A1">
        <w:rPr>
          <w:rFonts w:ascii="RotisSerif" w:eastAsia="Times New Roman" w:hAnsi="RotisSerif" w:cs="Times New Roman"/>
          <w:sz w:val="19"/>
          <w:lang w:val="nl" w:eastAsia="nl-NL"/>
        </w:rPr>
        <w:t>en</w:t>
      </w:r>
      <w:proofErr w:type="gramEnd"/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 derde zelfevaluatie (Ev.1, Ev.2, Ev.3) en geef aan waarom wel/niet?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1CE0B" wp14:editId="3B1A7C5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4464050" cy="982980"/>
                <wp:effectExtent l="8890" t="6985" r="13335" b="10160"/>
                <wp:wrapNone/>
                <wp:docPr id="14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CE0B" id="Text Box 802" o:spid="_x0000_s1037" type="#_x0000_t202" style="position:absolute;margin-left:0;margin-top:11.45pt;width:351.5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14205" wp14:editId="50EE6B91">
                <wp:simplePos x="0" y="0"/>
                <wp:positionH relativeFrom="column">
                  <wp:posOffset>3197225</wp:posOffset>
                </wp:positionH>
                <wp:positionV relativeFrom="paragraph">
                  <wp:posOffset>65405</wp:posOffset>
                </wp:positionV>
                <wp:extent cx="1276350" cy="327660"/>
                <wp:effectExtent l="5715" t="10795" r="13335" b="13970"/>
                <wp:wrapNone/>
                <wp:docPr id="13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4205" id="Text Box 806" o:spid="_x0000_s1038" type="#_x0000_t202" style="position:absolute;margin-left:251.75pt;margin-top:5.15pt;width:100.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Eindoordeel docent(e): </w:t>
      </w:r>
      <w:proofErr w:type="gramStart"/>
      <w:r w:rsidRPr="00B879A1">
        <w:rPr>
          <w:rFonts w:ascii="RotisSerif" w:eastAsia="Times New Roman" w:hAnsi="RotisSerif" w:cs="Times New Roman"/>
          <w:sz w:val="19"/>
          <w:lang w:val="nl" w:eastAsia="nl-NL"/>
        </w:rPr>
        <w:t>V /</w:t>
      </w:r>
      <w:proofErr w:type="gramEnd"/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 G / Niet naar behoren (NNB)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18AE5" wp14:editId="015A4F48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4464050" cy="1367790"/>
                <wp:effectExtent l="8890" t="12700" r="13335" b="10160"/>
                <wp:wrapNone/>
                <wp:docPr id="12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8AE5" id="Text Box 803" o:spid="_x0000_s1039" type="#_x0000_t202" style="position:absolute;margin-left:0;margin-top:17.5pt;width:351.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Toelichting: 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039B4" wp14:editId="1DD258E1">
                <wp:simplePos x="0" y="0"/>
                <wp:positionH relativeFrom="column">
                  <wp:posOffset>486654</wp:posOffset>
                </wp:positionH>
                <wp:positionV relativeFrom="paragraph">
                  <wp:posOffset>92857</wp:posOffset>
                </wp:positionV>
                <wp:extent cx="965200" cy="245745"/>
                <wp:effectExtent l="8890" t="13970" r="6985" b="6985"/>
                <wp:wrapNone/>
                <wp:docPr id="10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39B4" id="Text Box 804" o:spid="_x0000_s1040" type="#_x0000_t202" style="position:absolute;margin-left:38.3pt;margin-top:7.3pt;width:76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  <w:r w:rsidRPr="00B879A1">
        <w:rPr>
          <w:rFonts w:ascii="RotisSerif" w:eastAsia="Times New Roman" w:hAnsi="RotisSerif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86E57" wp14:editId="3D9DCC72">
                <wp:simplePos x="0" y="0"/>
                <wp:positionH relativeFrom="column">
                  <wp:posOffset>2628069</wp:posOffset>
                </wp:positionH>
                <wp:positionV relativeFrom="paragraph">
                  <wp:posOffset>50653</wp:posOffset>
                </wp:positionV>
                <wp:extent cx="965200" cy="245745"/>
                <wp:effectExtent l="5715" t="13970" r="10160" b="6985"/>
                <wp:wrapNone/>
                <wp:docPr id="11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A1" w:rsidRDefault="00B879A1" w:rsidP="00B8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6E57" id="Text Box 805" o:spid="_x0000_s1041" type="#_x0000_t202" style="position:absolute;margin-left:206.95pt;margin-top:4pt;width:76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">
                <v:textbox>
                  <w:txbxContent>
                    <w:p w:rsidR="00B879A1" w:rsidRDefault="00B879A1" w:rsidP="00B879A1"/>
                  </w:txbxContent>
                </v:textbox>
              </v:shape>
            </w:pict>
          </mc:Fallback>
        </mc:AlternateConten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B879A1">
        <w:rPr>
          <w:rFonts w:ascii="RotisSerif" w:eastAsia="Times New Roman" w:hAnsi="RotisSerif" w:cs="Times New Roman"/>
          <w:sz w:val="19"/>
          <w:lang w:val="nl" w:eastAsia="nl-NL"/>
        </w:rPr>
        <w:t xml:space="preserve">Datum: </w:t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</w:r>
      <w:r w:rsidRPr="00B879A1">
        <w:rPr>
          <w:rFonts w:ascii="RotisSerif" w:eastAsia="Times New Roman" w:hAnsi="RotisSerif" w:cs="Times New Roman"/>
          <w:sz w:val="19"/>
          <w:lang w:val="nl" w:eastAsia="nl-NL"/>
        </w:rPr>
        <w:tab/>
        <w:t xml:space="preserve">Paraaf docent(e): </w:t>
      </w:r>
    </w:p>
    <w:p w:rsidR="00B879A1" w:rsidRPr="00B879A1" w:rsidRDefault="00B879A1" w:rsidP="00B879A1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4B3216" w:rsidRPr="005F00C2" w:rsidRDefault="004B3216" w:rsidP="005F00C2">
      <w:bookmarkStart w:id="3" w:name="_GoBack"/>
      <w:bookmarkEnd w:id="3"/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A1"/>
    <w:rsid w:val="00471664"/>
    <w:rsid w:val="004B3216"/>
    <w:rsid w:val="004C2D14"/>
    <w:rsid w:val="005F00C2"/>
    <w:rsid w:val="009276C9"/>
    <w:rsid w:val="00B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AA19-2E68-4D92-8921-D60E7F4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  <TermInfo xmlns="http://schemas.microsoft.com/office/infopath/2007/PartnerControls">
          <TermName xmlns="http://schemas.microsoft.com/office/infopath/2007/PartnerControls">Lichamelijke opvoeding</TermName>
          <TermId xmlns="http://schemas.microsoft.com/office/infopath/2007/PartnerControls">5705ff68-fb44-40f7-8a84-38d2d7f66e9e</TermId>
        </TermInfo>
      </Terms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ProjectName xmlns="http://schemas.microsoft.com/sharepoint/v3">Bewegingsonderwijs &amp; Sport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_dlc_DocId xmlns="7106a2ac-038a-457f-8b58-ec67130d9d6d">47XQ5P3E4USX-10-2076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Isbn xmlns="http://schemas.microsoft.com/sharepoint/v3" xsi:nil="true"/>
    <TaxCatchAll xmlns="7106a2ac-038a-457f-8b58-ec67130d9d6d">
      <Value>478</Value>
      <Value>440</Value>
      <Value>476</Value>
      <Value>475</Value>
      <Value>66</Value>
      <Value>65</Value>
      <Value>68</Value>
      <Value>58</Value>
      <Value>56</Value>
      <Value>477</Value>
      <Value>459</Value>
      <Value>347</Value>
      <Value>86</Value>
      <Value>83</Value>
      <Value>82</Value>
      <Value>265</Value>
      <Value>187</Value>
      <Value>436</Value>
    </TaxCatchAll>
    <RepSummary xmlns="http://schemas.microsoft.com/sharepoint/v3" xsi:nil="true"/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  <TermInfo xmlns="http://schemas.microsoft.com/office/infopath/2007/PartnerControls">
          <TermName xmlns="http://schemas.microsoft.com/office/infopath/2007/PartnerControls">Gezond bewegen</TermName>
          <TermId xmlns="http://schemas.microsoft.com/office/infopath/2007/PartnerControls">b9394f2f-4b82-4387-93eb-63397f130644</TermId>
        </TermInfo>
      </Terms>
    </RepSubjectContent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http://downloads.slo.nl/_layouts/15/DocIdRedir.aspx?ID=47XQ5P3E4USX-10-2076</Url>
      <Description>47XQ5P3E4USX-10-2076</Description>
    </_dlc_DocIdUrl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</documentManagement>
</p:properties>
</file>

<file path=customXml/itemProps1.xml><?xml version="1.0" encoding="utf-8"?>
<ds:datastoreItem xmlns:ds="http://schemas.openxmlformats.org/officeDocument/2006/customXml" ds:itemID="{62A638FA-F270-4E60-B1A9-8590F82C7478}"/>
</file>

<file path=customXml/itemProps2.xml><?xml version="1.0" encoding="utf-8"?>
<ds:datastoreItem xmlns:ds="http://schemas.openxmlformats.org/officeDocument/2006/customXml" ds:itemID="{95DE391D-53DF-4B75-BCEF-9E93664B76B0}"/>
</file>

<file path=customXml/itemProps3.xml><?xml version="1.0" encoding="utf-8"?>
<ds:datastoreItem xmlns:ds="http://schemas.openxmlformats.org/officeDocument/2006/customXml" ds:itemID="{D1956D05-FCFF-4F78-B9B3-6574245D6062}"/>
</file>

<file path=customXml/itemProps4.xml><?xml version="1.0" encoding="utf-8"?>
<ds:datastoreItem xmlns:ds="http://schemas.openxmlformats.org/officeDocument/2006/customXml" ds:itemID="{EF637784-2FD9-4CCF-BD27-A21115633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Eindevaluatie LO in bovenbouw vo</dc:title>
  <dc:subject/>
  <dc:creator>Ger van Mossel</dc:creator>
  <cp:keywords/>
  <dc:description/>
  <cp:lastModifiedBy>Ger van Mossel</cp:lastModifiedBy>
  <cp:revision>1</cp:revision>
  <dcterms:created xsi:type="dcterms:W3CDTF">2018-01-06T00:17:00Z</dcterms:created>
  <dcterms:modified xsi:type="dcterms:W3CDTF">2018-01-06T00:19:00Z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>459;#Lichamelijke opvoeding 1|23a7fadb-e5f3-41e3-8b13-d12853e33639;#440;#Lichamelijke opvoeding|5705ff68-fb44-40f7-8a84-38d2d7f66e9e</vt:lpwstr>
  </property>
  <property fmtid="{D5CDD505-2E9C-101B-9397-08002B2CF9AE}" pid="3" name="TaxKeyword">
    <vt:lpwstr/>
  </property>
  <property fmtid="{D5CDD505-2E9C-101B-9397-08002B2CF9AE}" pid="4" name="RepDocumentType">
    <vt:lpwstr>58;#Lesmateriaal|a96a5050-d690-477d-8822-22df1130aa86</vt:lpwstr>
  </property>
  <property fmtid="{D5CDD505-2E9C-101B-9397-08002B2CF9AE}" pid="5" name="RepSectionSpecificTheme">
    <vt:lpwstr>436;#Toetsen en volgen|628b0407-3e2e-4416-a350-59456de6bd95</vt:lpwstr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RepSection">
    <vt:lpwstr>347;#Bewegingsonderwijs en sport|9b533ed7-2783-467e-8de9-c5c201be90f8</vt:lpwstr>
  </property>
  <property fmtid="{D5CDD505-2E9C-101B-9397-08002B2CF9AE}" pid="10" name="_dlc_DocIdItemGuid">
    <vt:lpwstr>266c1839-f391-4fcf-bbae-e97f6b84e487</vt:lpwstr>
  </property>
  <property fmtid="{D5CDD505-2E9C-101B-9397-08002B2CF9AE}" pid="11" name="RepSubjectContent">
    <vt:lpwstr>476;#Bewegen beleven|a14b52e3-574d-4a1e-8cb2-483948416fc8;#478;#Bewegen regelen|ed250a25-c582-4b27-85f8-e12ae883ccb8;#475;#Bewegen verbeteren|6d42d1bb-62bc-4661-9def-e906d620d321;#477;#Gezond bewegen|b9394f2f-4b82-4387-93eb-63397f130644</vt:lpwstr>
  </property>
  <property fmtid="{D5CDD505-2E9C-101B-9397-08002B2CF9AE}" pid="12" name="RepAuthor">
    <vt:lpwstr/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