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D6B" w:rsidRPr="00246D6B" w:rsidRDefault="00246D6B" w:rsidP="00246D6B">
      <w:pPr>
        <w:keepNext/>
        <w:tabs>
          <w:tab w:val="left" w:pos="851"/>
        </w:tabs>
        <w:overflowPunct w:val="0"/>
        <w:autoSpaceDE w:val="0"/>
        <w:autoSpaceDN w:val="0"/>
        <w:adjustRightInd w:val="0"/>
        <w:spacing w:line="260" w:lineRule="atLeast"/>
        <w:textAlignment w:val="baseline"/>
        <w:outlineLvl w:val="1"/>
        <w:rPr>
          <w:rFonts w:ascii="RotisSemiSans" w:eastAsia="Times New Roman" w:hAnsi="RotisSemiSans" w:cs="Times New Roman"/>
          <w:b/>
          <w:sz w:val="23"/>
          <w:lang w:val="nl" w:eastAsia="nl-NL"/>
        </w:rPr>
      </w:pPr>
      <w:bookmarkStart w:id="0" w:name="_Toc66845003"/>
      <w:bookmarkStart w:id="1" w:name="_Toc83110848"/>
      <w:bookmarkStart w:id="2" w:name="_Toc502962876"/>
      <w:r w:rsidRPr="00246D6B">
        <w:rPr>
          <w:rFonts w:ascii="RotisSemiSans" w:eastAsia="Times New Roman" w:hAnsi="RotisSemiSans" w:cs="Times New Roman"/>
          <w:b/>
          <w:sz w:val="23"/>
          <w:lang w:val="nl" w:eastAsia="nl-NL"/>
        </w:rPr>
        <w:t>16.2</w:t>
      </w:r>
      <w:r w:rsidRPr="00246D6B">
        <w:rPr>
          <w:rFonts w:ascii="RotisSemiSans" w:eastAsia="Times New Roman" w:hAnsi="RotisSemiSans" w:cs="Times New Roman"/>
          <w:b/>
          <w:sz w:val="23"/>
          <w:lang w:val="nl" w:eastAsia="nl-NL"/>
        </w:rPr>
        <w:tab/>
        <w:t xml:space="preserve">Eindopdracht </w:t>
      </w:r>
      <w:r w:rsidRPr="00246D6B">
        <w:rPr>
          <w:rFonts w:ascii="RotisSemiSans" w:eastAsia="Times New Roman" w:hAnsi="RotisSemiSans" w:cs="Times New Roman" w:hint="eastAsia"/>
          <w:b/>
          <w:sz w:val="23"/>
          <w:lang w:val="nl" w:eastAsia="nl-NL"/>
        </w:rPr>
        <w:t>‘</w:t>
      </w:r>
      <w:r w:rsidRPr="00246D6B">
        <w:rPr>
          <w:rFonts w:ascii="RotisSemiSans" w:eastAsia="Times New Roman" w:hAnsi="RotisSemiSans" w:cs="Times New Roman"/>
          <w:b/>
          <w:sz w:val="23"/>
          <w:lang w:val="nl" w:eastAsia="nl-NL"/>
        </w:rPr>
        <w:t>Mijn sportadvies</w:t>
      </w:r>
      <w:r w:rsidRPr="00246D6B">
        <w:rPr>
          <w:rFonts w:ascii="RotisSemiSans" w:eastAsia="Times New Roman" w:hAnsi="RotisSemiSans" w:cs="Times New Roman" w:hint="eastAsia"/>
          <w:b/>
          <w:sz w:val="23"/>
          <w:lang w:val="nl" w:eastAsia="nl-NL"/>
        </w:rPr>
        <w:t>’</w:t>
      </w:r>
      <w:bookmarkEnd w:id="0"/>
      <w:bookmarkEnd w:id="1"/>
      <w:bookmarkEnd w:id="2"/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i/>
          <w:iCs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i/>
          <w:iCs/>
          <w:sz w:val="19"/>
          <w:lang w:val="nl" w:eastAsia="nl-NL"/>
        </w:rPr>
        <w:t>Toelichting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lang w:val="nl" w:eastAsia="nl-NL"/>
        </w:rPr>
        <w:t>In deze opdracht formuleer je jouw eigen sportadvies</w:t>
      </w:r>
      <w:r w:rsidRPr="00246D6B">
        <w:rPr>
          <w:rFonts w:ascii="RotisSerif" w:eastAsia="Times New Roman" w:hAnsi="RotisSerif" w:cs="Times New Roman"/>
          <w:sz w:val="19"/>
          <w:vertAlign w:val="superscript"/>
          <w:lang w:val="nl" w:eastAsia="nl-NL"/>
        </w:rPr>
        <w:footnoteReference w:id="1"/>
      </w:r>
      <w:r w:rsidRPr="00246D6B">
        <w:rPr>
          <w:rFonts w:ascii="RotisSerif" w:eastAsia="Times New Roman" w:hAnsi="RotisSerif" w:cs="Times New Roman"/>
          <w:sz w:val="19"/>
          <w:lang w:val="nl" w:eastAsia="nl-NL"/>
        </w:rPr>
        <w:t>. Dit advies geeft richting aan jouw sportdeelname voor nu en later. In deze eindopdracht komen alle eerdere gemaakte opdrachten samen (opdracht 1 t/m 8 voorexamenjaar en opdracht 9 eindexamenjaar).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i/>
          <w:iCs/>
          <w:sz w:val="19"/>
          <w:lang w:val="nl" w:eastAsia="nl-NL"/>
        </w:rPr>
        <w:t>Verwerking</w:t>
      </w:r>
      <w:r w:rsidRPr="00246D6B">
        <w:rPr>
          <w:rFonts w:ascii="RotisSerif" w:eastAsia="Times New Roman" w:hAnsi="RotisSerif" w:cs="Times New Roman"/>
          <w:sz w:val="19"/>
          <w:lang w:val="nl" w:eastAsia="nl-NL"/>
        </w:rPr>
        <w:t xml:space="preserve">: 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lang w:val="nl" w:eastAsia="nl-NL"/>
        </w:rPr>
        <w:t>In de vorm van een verhaal beschrijf je je eigen sportadvies. De omvang is minimaal drie A4, getypt in lettergrote 11.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lang w:val="nl" w:eastAsia="nl-NL"/>
        </w:rPr>
        <w:t>Gebruik bij je advisering de volgende indeling:</w:t>
      </w:r>
    </w:p>
    <w:p w:rsidR="00246D6B" w:rsidRPr="00246D6B" w:rsidRDefault="00246D6B" w:rsidP="00246D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lang w:val="nl" w:eastAsia="nl-NL"/>
        </w:rPr>
        <w:t>Mijn sportvraag</w:t>
      </w:r>
    </w:p>
    <w:p w:rsidR="00246D6B" w:rsidRPr="00246D6B" w:rsidRDefault="00246D6B" w:rsidP="00246D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lang w:val="nl" w:eastAsia="nl-NL"/>
        </w:rPr>
        <w:t>Sportaanbod uit de omgeving</w:t>
      </w:r>
    </w:p>
    <w:p w:rsidR="00246D6B" w:rsidRPr="00246D6B" w:rsidRDefault="00246D6B" w:rsidP="00246D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lang w:val="nl" w:eastAsia="nl-NL"/>
        </w:rPr>
        <w:t>Sportkeuze voor nu</w:t>
      </w:r>
    </w:p>
    <w:p w:rsidR="00246D6B" w:rsidRPr="00246D6B" w:rsidRDefault="00246D6B" w:rsidP="00246D6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lang w:val="nl" w:eastAsia="nl-NL"/>
        </w:rPr>
        <w:t>Sportkeuze voor later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lang w:val="nl" w:eastAsia="nl-NL"/>
        </w:rPr>
        <w:t>Maak bij je advies gebruik het katern 'Bewegen en Samenleving'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u w:val="single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1: Mijn sportgedrag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wat</w:t>
      </w:r>
      <w:proofErr w:type="gramEnd"/>
      <w:r w:rsidRPr="00246D6B">
        <w:rPr>
          <w:rFonts w:ascii="RotisSerif" w:eastAsia="Times New Roman" w:hAnsi="RotisSerif" w:cs="Times New Roman"/>
          <w:sz w:val="19"/>
          <w:lang w:val="nl" w:eastAsia="nl-NL"/>
        </w:rPr>
        <w:t xml:space="preserve"> en hoe heb je tot nu toe aan sport gedaan en wat doe je er nu aan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u w:val="single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2: Ben ik geschikt voor deze sport?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bij</w:t>
      </w:r>
      <w:proofErr w:type="gramEnd"/>
      <w:r w:rsidRPr="00246D6B">
        <w:rPr>
          <w:rFonts w:ascii="RotisSerif" w:eastAsia="Times New Roman" w:hAnsi="RotisSerif" w:cs="Times New Roman"/>
          <w:sz w:val="19"/>
          <w:lang w:val="nl" w:eastAsia="nl-NL"/>
        </w:rPr>
        <w:t xml:space="preserve"> welke sporten pas je qua eigenschappen?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u w:val="single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3: Drie manieren van spelen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manieren</w:t>
      </w:r>
      <w:proofErr w:type="gramEnd"/>
      <w:r w:rsidRPr="00246D6B">
        <w:rPr>
          <w:rFonts w:ascii="RotisSerif" w:eastAsia="Times New Roman" w:hAnsi="RotisSerif" w:cs="Times New Roman"/>
          <w:sz w:val="19"/>
          <w:lang w:val="nl" w:eastAsia="nl-NL"/>
        </w:rPr>
        <w:t xml:space="preserve"> van deelnemen (verschijningsvormen)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u w:val="single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4: Individuele, duo- en teamsporten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individuele</w:t>
      </w:r>
      <w:proofErr w:type="gramEnd"/>
      <w:r w:rsidRPr="00246D6B">
        <w:rPr>
          <w:rFonts w:ascii="RotisSerif" w:eastAsia="Times New Roman" w:hAnsi="RotisSerif" w:cs="Times New Roman"/>
          <w:sz w:val="19"/>
          <w:lang w:val="nl" w:eastAsia="nl-NL"/>
        </w:rPr>
        <w:t>, duo- of teamsporten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u w:val="single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5: Mijn sportmotieven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motieven</w:t>
      </w:r>
      <w:proofErr w:type="gramEnd"/>
      <w:r w:rsidRPr="00246D6B">
        <w:rPr>
          <w:rFonts w:ascii="RotisSerif" w:eastAsia="Times New Roman" w:hAnsi="RotisSerif" w:cs="Times New Roman"/>
          <w:sz w:val="19"/>
          <w:lang w:val="nl" w:eastAsia="nl-NL"/>
        </w:rPr>
        <w:t>/kenmerken om te sporten: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u w:val="single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6: Mijn favoriete sporten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voorkeursporten</w:t>
      </w:r>
      <w:proofErr w:type="gramEnd"/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u w:val="single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7: Sportaanbod van school en nabije omgeving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wat</w:t>
      </w:r>
      <w:proofErr w:type="gramEnd"/>
      <w:r w:rsidRPr="00246D6B">
        <w:rPr>
          <w:rFonts w:ascii="RotisSerif" w:eastAsia="Times New Roman" w:hAnsi="RotisSerif" w:cs="Times New Roman"/>
          <w:sz w:val="19"/>
          <w:lang w:val="nl" w:eastAsia="nl-NL"/>
        </w:rPr>
        <w:t xml:space="preserve"> is er aan sport te doen in je omgeving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u w:val="single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8: Sportmodellen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voorkeur</w:t>
      </w:r>
      <w:proofErr w:type="gramEnd"/>
      <w:r w:rsidRPr="00246D6B">
        <w:rPr>
          <w:rFonts w:ascii="RotisSerif" w:eastAsia="Times New Roman" w:hAnsi="RotisSerif" w:cs="Times New Roman"/>
          <w:sz w:val="19"/>
          <w:lang w:val="nl" w:eastAsia="nl-NL"/>
        </w:rPr>
        <w:t xml:space="preserve"> sportmodel(len)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Opdracht 9: Enqu</w:t>
      </w:r>
      <w:r w:rsidRPr="00246D6B">
        <w:rPr>
          <w:rFonts w:ascii="RotisSerif" w:eastAsia="Times New Roman" w:hAnsi="RotisSerif" w:cs="Times New Roman" w:hint="eastAsia"/>
          <w:sz w:val="19"/>
          <w:u w:val="single"/>
          <w:lang w:val="nl" w:eastAsia="nl-NL"/>
        </w:rPr>
        <w:t>ê</w:t>
      </w: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te sportori</w:t>
      </w:r>
      <w:r w:rsidRPr="00246D6B">
        <w:rPr>
          <w:rFonts w:ascii="RotisSerif" w:eastAsia="Times New Roman" w:hAnsi="RotisSerif" w:cs="Times New Roman" w:hint="eastAsia"/>
          <w:sz w:val="19"/>
          <w:u w:val="single"/>
          <w:lang w:val="nl" w:eastAsia="nl-NL"/>
        </w:rPr>
        <w:t>ë</w:t>
      </w:r>
      <w:r w:rsidRPr="00246D6B">
        <w:rPr>
          <w:rFonts w:ascii="RotisSerif" w:eastAsia="Times New Roman" w:hAnsi="RotisSerif" w:cs="Times New Roman"/>
          <w:sz w:val="19"/>
          <w:u w:val="single"/>
          <w:lang w:val="nl" w:eastAsia="nl-NL"/>
        </w:rPr>
        <w:t>ntatie en -keuzeprogramma</w:t>
      </w:r>
    </w:p>
    <w:p w:rsidR="00246D6B" w:rsidRPr="00246D6B" w:rsidRDefault="00246D6B" w:rsidP="00246D6B">
      <w:pPr>
        <w:overflowPunct w:val="0"/>
        <w:autoSpaceDE w:val="0"/>
        <w:autoSpaceDN w:val="0"/>
        <w:adjustRightInd w:val="0"/>
        <w:spacing w:line="160" w:lineRule="atLeast"/>
        <w:textAlignment w:val="baseline"/>
        <w:rPr>
          <w:rFonts w:ascii="RotisSerif" w:eastAsia="Times New Roman" w:hAnsi="RotisSerif" w:cs="Times New Roman"/>
          <w:sz w:val="19"/>
          <w:lang w:val="nl" w:eastAsia="nl-NL"/>
        </w:rPr>
      </w:pPr>
      <w:proofErr w:type="gramStart"/>
      <w:r w:rsidRPr="00246D6B">
        <w:rPr>
          <w:rFonts w:ascii="RotisSerif" w:eastAsia="Times New Roman" w:hAnsi="RotisSerif" w:cs="Times New Roman"/>
          <w:sz w:val="19"/>
          <w:lang w:val="nl" w:eastAsia="nl-NL"/>
        </w:rPr>
        <w:t>wat</w:t>
      </w:r>
      <w:proofErr w:type="gramEnd"/>
      <w:r w:rsidRPr="00246D6B">
        <w:rPr>
          <w:rFonts w:ascii="RotisSerif" w:eastAsia="Times New Roman" w:hAnsi="RotisSerif" w:cs="Times New Roman"/>
          <w:sz w:val="19"/>
          <w:lang w:val="nl" w:eastAsia="nl-NL"/>
        </w:rPr>
        <w:t xml:space="preserve"> vond je van het sok-programma dat je gevolgd hebt</w:t>
      </w:r>
    </w:p>
    <w:p w:rsidR="004B3216" w:rsidRPr="005F00C2" w:rsidRDefault="004B3216" w:rsidP="00246D6B">
      <w:bookmarkStart w:id="3" w:name="_Eindevaluatie_(Ev._4)"/>
      <w:bookmarkStart w:id="4" w:name="_GoBack"/>
      <w:bookmarkEnd w:id="3"/>
      <w:bookmarkEnd w:id="4"/>
    </w:p>
    <w:sectPr w:rsidR="004B3216" w:rsidRPr="005F0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377" w:rsidRDefault="00A97377" w:rsidP="00246D6B">
      <w:pPr>
        <w:spacing w:line="240" w:lineRule="auto"/>
      </w:pPr>
      <w:r>
        <w:separator/>
      </w:r>
    </w:p>
  </w:endnote>
  <w:endnote w:type="continuationSeparator" w:id="0">
    <w:p w:rsidR="00A97377" w:rsidRDefault="00A97377" w:rsidP="00246D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tisSerif">
    <w:altName w:val="Times New Roman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RotisSemi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377" w:rsidRDefault="00A97377" w:rsidP="00246D6B">
      <w:pPr>
        <w:spacing w:line="240" w:lineRule="auto"/>
      </w:pPr>
      <w:r>
        <w:separator/>
      </w:r>
    </w:p>
  </w:footnote>
  <w:footnote w:type="continuationSeparator" w:id="0">
    <w:p w:rsidR="00A97377" w:rsidRDefault="00A97377" w:rsidP="00246D6B">
      <w:pPr>
        <w:spacing w:line="240" w:lineRule="auto"/>
      </w:pPr>
      <w:r>
        <w:continuationSeparator/>
      </w:r>
    </w:p>
  </w:footnote>
  <w:footnote w:id="1">
    <w:p w:rsidR="00246D6B" w:rsidRDefault="00246D6B" w:rsidP="00246D6B">
      <w:pPr>
        <w:pStyle w:val="Voetnoottekst"/>
      </w:pPr>
      <w:r>
        <w:rPr>
          <w:rStyle w:val="Voetnootmarkering"/>
        </w:rPr>
        <w:footnoteRef/>
      </w:r>
      <w:r>
        <w:t xml:space="preserve"> In de eindopdracht </w:t>
      </w:r>
      <w:r>
        <w:rPr>
          <w:rFonts w:hint="eastAsia"/>
        </w:rPr>
        <w:t>‘</w:t>
      </w:r>
      <w:r>
        <w:t>Mijn sportadvies</w:t>
      </w:r>
      <w:r>
        <w:rPr>
          <w:rFonts w:hint="eastAsia"/>
        </w:rPr>
        <w:t>’</w:t>
      </w:r>
      <w:r>
        <w:t xml:space="preserve"> wordt een eindoordeel (bijvoorbeeld onvoldoende- voldoende </w:t>
      </w:r>
      <w:r>
        <w:rPr>
          <w:rFonts w:hint="eastAsia"/>
        </w:rPr>
        <w:t>–</w:t>
      </w:r>
      <w:r>
        <w:t xml:space="preserve"> goed) gegeven over de mate waarin jij de informatie over je eigen sportvraag en het sportaanbod bij eerder gemaakte opdrachten bij jouw advisering verwerkt.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27D6"/>
    <w:multiLevelType w:val="hybridMultilevel"/>
    <w:tmpl w:val="0290C664"/>
    <w:lvl w:ilvl="0" w:tplc="71D43C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D6B"/>
    <w:rsid w:val="00246D6B"/>
    <w:rsid w:val="00471664"/>
    <w:rsid w:val="004B3216"/>
    <w:rsid w:val="004C2D14"/>
    <w:rsid w:val="005F00C2"/>
    <w:rsid w:val="009276C9"/>
    <w:rsid w:val="00A9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8E60"/>
  <w15:chartTrackingRefBased/>
  <w15:docId w15:val="{72C67618-9470-45DA-BB41-D16CA6BF4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nl-N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C2D1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B3216"/>
    <w:pPr>
      <w:spacing w:after="210" w:line="210" w:lineRule="atLeast"/>
      <w:jc w:val="both"/>
    </w:pPr>
    <w:rPr>
      <w:rFonts w:eastAsia="Times New Roman" w:cs="Arial"/>
      <w:sz w:val="17"/>
      <w:szCs w:val="17"/>
      <w:lang w:eastAsia="nl-NL"/>
    </w:rPr>
  </w:style>
  <w:style w:type="table" w:styleId="Tabelraster">
    <w:name w:val="Table Grid"/>
    <w:basedOn w:val="Standaardtabel"/>
    <w:rsid w:val="009276C9"/>
    <w:pPr>
      <w:overflowPunct w:val="0"/>
      <w:autoSpaceDE w:val="0"/>
      <w:autoSpaceDN w:val="0"/>
      <w:adjustRightInd w:val="0"/>
      <w:spacing w:after="240"/>
      <w:textAlignment w:val="baseline"/>
    </w:pPr>
    <w:rPr>
      <w:rFonts w:eastAsia="Times New Roman" w:cs="Times New Roman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46D6B"/>
    <w:pPr>
      <w:spacing w:line="240" w:lineRule="auto"/>
    </w:p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46D6B"/>
  </w:style>
  <w:style w:type="character" w:styleId="Voetnootmarkering">
    <w:name w:val="footnote reference"/>
    <w:basedOn w:val="Standaardalinea-lettertype"/>
    <w:semiHidden/>
    <w:rsid w:val="00246D6B"/>
    <w:rPr>
      <w:rFonts w:ascii="RotisSerif" w:hAnsi="RotisSerif"/>
      <w:sz w:val="19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06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854694664375418C0DFD97ECA4320E" ma:contentTypeVersion="30" ma:contentTypeDescription="Een nieuw document maken." ma:contentTypeScope="" ma:versionID="deebfdf51245d71492e9f55ee35e9d79">
  <xsd:schema xmlns:xsd="http://www.w3.org/2001/XMLSchema" xmlns:xs="http://www.w3.org/2001/XMLSchema" xmlns:p="http://schemas.microsoft.com/office/2006/metadata/properties" xmlns:ns1="http://schemas.microsoft.com/sharepoint/v3" xmlns:ns2="7106a2ac-038a-457f-8b58-ec67130d9d6d" targetNamespace="http://schemas.microsoft.com/office/2006/metadata/properties" ma:root="true" ma:fieldsID="cd6365111a56e2db6761eb0a3e30232b" ns1:_="" ns2:_="">
    <xsd:import namespace="http://schemas.microsoft.com/sharepoint/v3"/>
    <xsd:import namespace="7106a2ac-038a-457f-8b58-ec67130d9d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epSummary" minOccurs="0"/>
                <xsd:element ref="ns1:RepAuthorInternal" minOccurs="0"/>
                <xsd:element ref="ns1:RepAuthor_0" minOccurs="0"/>
                <xsd:element ref="ns2:TaxCatchAll" minOccurs="0"/>
                <xsd:element ref="ns1:RepYear_0" minOccurs="0"/>
                <xsd:element ref="ns1:RepApaNotation" minOccurs="0"/>
                <xsd:element ref="ns1:RepIsbn" minOccurs="0"/>
                <xsd:element ref="ns1:RepAN" minOccurs="0"/>
                <xsd:element ref="ns1:RepANNumber" minOccurs="0"/>
                <xsd:element ref="ns1:RepProjectManager" minOccurs="0"/>
                <xsd:element ref="ns1:RepProjectName" minOccurs="0"/>
                <xsd:element ref="ns1:RepSector_0" minOccurs="0"/>
                <xsd:element ref="ns1:RepCurricularTheme_0" minOccurs="0"/>
                <xsd:element ref="ns1:RepSectionSpecificTheme_0" minOccurs="0"/>
                <xsd:element ref="ns1:RepSection_0" minOccurs="0"/>
                <xsd:element ref="ns1:RepAreasOfExpertise_0" minOccurs="0"/>
                <xsd:element ref="ns1:RepSubjectContent_0" minOccurs="0"/>
                <xsd:element ref="ns1:RepDocumentType_0" minOccurs="0"/>
                <xsd:element ref="ns1:RepRelationOtherSloProjects" minOccurs="0"/>
                <xsd:element ref="ns1:RepFileFormat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Summary" ma:index="11" nillable="true" ma:displayName="Samenvatting" ma:internalName="RepSummary">
      <xsd:simpleType>
        <xsd:restriction base="dms:Unknown"/>
      </xsd:simpleType>
    </xsd:element>
    <xsd:element name="RepAuthorInternal" ma:index="12" nillable="true" ma:displayName="Interne auteur" ma:internalName="RepAuthorInterna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pAuthor_0" ma:index="14" nillable="true" ma:taxonomy="true" ma:internalName="RepAuthor_0" ma:taxonomyFieldName="RepAuthor" ma:displayName="Externe auteur" ma:fieldId="{41811730-f000-45b3-bd8b-16482267924b}" ma:sspId="65bb9fad-8ecd-4e58-b951-1b0a685157da" ma:termSetId="ba36eed1-563e-4e70-a8a2-c86cb59a9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Year_0" ma:index="17" nillable="true" ma:taxonomy="true" ma:internalName="RepYear_0" ma:taxonomyFieldName="RepYear" ma:displayName="Jaar van uitgave" ma:fieldId="{41811730-f000-48c8-bfe2-0d366b82495f}" ma:sspId="65bb9fad-8ecd-4e58-b951-1b0a685157da" ma:termSetId="d63ed34c-aaa4-4b39-8e2b-bccf6e3349f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paNotation" ma:index="18" nillable="true" ma:displayName="APA-notatie" ma:internalName="RepApaNotation">
      <xsd:simpleType>
        <xsd:restriction base="dms:Unknown"/>
      </xsd:simpleType>
    </xsd:element>
    <xsd:element name="RepIsbn" ma:index="19" nillable="true" ma:displayName="ISBN" ma:internalName="RepIsbn">
      <xsd:simpleType>
        <xsd:restriction base="dms:Text"/>
      </xsd:simpleType>
    </xsd:element>
    <xsd:element name="RepAN" ma:index="20" nillable="true" ma:displayName="AN" ma:default="FALSE" ma:internalName="RepAN">
      <xsd:simpleType>
        <xsd:restriction base="dms:Boolean"/>
      </xsd:simpleType>
    </xsd:element>
    <xsd:element name="RepANNumber" ma:index="21" nillable="true" ma:displayName="AN Nummer" ma:internalName="RepANNumber">
      <xsd:simpleType>
        <xsd:restriction base="dms:Text"/>
      </xsd:simpleType>
    </xsd:element>
    <xsd:element name="RepProjectManager" ma:index="22" nillable="true" ma:displayName="Projectleider" ma:internalName="RepProjectManager">
      <xsd:simpleType>
        <xsd:restriction base="dms:Text"/>
      </xsd:simpleType>
    </xsd:element>
    <xsd:element name="RepProjectName" ma:index="23" nillable="true" ma:displayName="Projectnaam" ma:internalName="RepProjectName">
      <xsd:simpleType>
        <xsd:restriction base="dms:Text"/>
      </xsd:simpleType>
    </xsd:element>
    <xsd:element name="RepSector_0" ma:index="25" nillable="true" ma:taxonomy="true" ma:internalName="RepSector_0" ma:taxonomyFieldName="RepSector" ma:displayName="Sector" ma:default="" ma:fieldId="{41811730-f000-4dc0-a699-476cd67ba1ec}" ma:taxonomyMulti="true" ma:sspId="65bb9fad-8ecd-4e58-b951-1b0a685157da" ma:termSetId="f094b31b-0180-4851-9ebd-5c7d9552b19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CurricularTheme_0" ma:index="27" nillable="true" ma:taxonomy="true" ma:internalName="RepCurricularTheme_0" ma:taxonomyFieldName="RepCurricularTheme" ma:displayName="Leerplankundig thema" ma:fieldId="{41811730-f000-49a6-962c-7d5942b261fc}" ma:sspId="65bb9fad-8ecd-4e58-b951-1b0a685157da" ma:termSetId="c46f7ee8-50c4-42e2-9209-7c6adacde0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SpecificTheme_0" ma:index="29" nillable="true" ma:taxonomy="true" ma:internalName="RepSectionSpecificTheme_0" ma:taxonomyFieldName="RepSectionSpecificTheme" ma:displayName="Vakspecifiek thema" ma:fieldId="{41811730-f000-47c9-8a06-df9868361aab}" ma:sspId="65bb9fad-8ecd-4e58-b951-1b0a685157da" ma:termSetId="d6eaa525-a5d0-4a07-b890-e9233743789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Section_0" ma:index="31" nillable="true" ma:taxonomy="true" ma:internalName="RepSection_0" ma:taxonomyFieldName="RepSection" ma:displayName="Vaksectie" ma:fieldId="{41811730-f000-4881-8daa-6e8dd38b1ab1}" ma:sspId="65bb9fad-8ecd-4e58-b951-1b0a685157da" ma:termSetId="c6f33e55-e762-4fa4-8346-db1fc1809b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AreasOfExpertise_0" ma:index="33" nillable="true" ma:taxonomy="true" ma:internalName="RepAreasOfExpertise_0" ma:taxonomyFieldName="RepAreasOfExpertise" ma:displayName="Vakgebied" ma:fieldId="{41811730-f000-41a6-9b8a-29f77b277b4a}" ma:sspId="65bb9fad-8ecd-4e58-b951-1b0a685157da" ma:termSetId="53b2aeb1-af69-41af-ab5c-dcba5f532ad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SubjectContent_0" ma:index="35" nillable="true" ma:taxonomy="true" ma:internalName="RepSubjectContent_0" ma:taxonomyFieldName="RepSubjectContent" ma:displayName="Vakinhoud" ma:fieldId="{41811730-f000-43d1-9a5c-533514ab0582}" ma:sspId="65bb9fad-8ecd-4e58-b951-1b0a685157da" ma:termSetId="3eef768d-4fe2-4c08-af8a-4dfaa4cac8a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pDocumentType_0" ma:index="37" nillable="true" ma:taxonomy="true" ma:internalName="RepDocumentType_0" ma:taxonomyFieldName="RepDocumentType" ma:displayName="Documenttypering" ma:fieldId="{41811730-f000-4c72-b54d-df109a5aaa00}" ma:sspId="65bb9fad-8ecd-4e58-b951-1b0a685157da" ma:termSetId="54bd4068-eea5-4eb8-b4d4-e740f64d998f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RepRelationOtherSloProjects" ma:index="38" nillable="true" ma:displayName="Relatie met andere projecten" ma:internalName="RepRelationOtherSloProjects">
      <xsd:simpleType>
        <xsd:restriction base="dms:Unknown"/>
      </xsd:simpleType>
    </xsd:element>
    <xsd:element name="RepFileFormat_0" ma:index="40" nillable="true" ma:taxonomy="true" ma:internalName="RepFileFormat_0" ma:taxonomyFieldName="RepFileFormat" ma:displayName="Bestandsformaat" ma:fieldId="{41811730-f000-458e-badf-a33146a595e3}" ma:sspId="65bb9fad-8ecd-4e58-b951-1b0a685157da" ma:termSetId="5467ae8d-8919-4592-b5d8-720a7073244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06a2ac-038a-457f-8b58-ec67130d9d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hidden="true" ma:list="{38f83059-1491-4012-b4c3-84f3b7dad14e}" ma:internalName="TaxCatchAll" ma:showField="CatchAllData" ma:web="7106a2ac-038a-457f-8b58-ec67130d9d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AN xmlns="http://schemas.microsoft.com/sharepoint/v3">false</RepAN>
    <RepSecto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Vmbo bovenbouw</TermName>
          <TermId xmlns="http://schemas.microsoft.com/office/infopath/2007/PartnerControls">fdccae35-7556-475b-a572-e54364b7b067</TermId>
        </TermInfo>
        <TermInfo xmlns="http://schemas.microsoft.com/office/infopath/2007/PartnerControls">
          <TermName xmlns="http://schemas.microsoft.com/office/infopath/2007/PartnerControls">Havo bovenbouw</TermName>
          <TermId xmlns="http://schemas.microsoft.com/office/infopath/2007/PartnerControls">14ef06d2-1228-4431-8a23-d9c4103f970c</TermId>
        </TermInfo>
        <TermInfo xmlns="http://schemas.microsoft.com/office/infopath/2007/PartnerControls">
          <TermName xmlns="http://schemas.microsoft.com/office/infopath/2007/PartnerControls">Vwo bovenbouw</TermName>
          <TermId xmlns="http://schemas.microsoft.com/office/infopath/2007/PartnerControls">93444ba3-a5d7-442e-98fe-d037e8ae5bf5</TermId>
        </TermInfo>
        <TermInfo xmlns="http://schemas.microsoft.com/office/infopath/2007/PartnerControls">
          <TermName xmlns="http://schemas.microsoft.com/office/infopath/2007/PartnerControls">Gymnasium bovenbouw</TermName>
          <TermId xmlns="http://schemas.microsoft.com/office/infopath/2007/PartnerControls">1a736e97-c6c9-45cc-adf7-7caa0e8e6696</TermId>
        </TermInfo>
      </Terms>
    </RepSector_0>
    <RepDocumentTyp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Lesmateriaal</TermName>
          <TermId xmlns="http://schemas.microsoft.com/office/infopath/2007/PartnerControls">a96a5050-d690-477d-8822-22df1130aa86</TermId>
        </TermInfo>
      </Terms>
    </RepDocumentType_0>
    <RepSectionSpecific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Toetsen en volgen</TermName>
          <TermId xmlns="http://schemas.microsoft.com/office/infopath/2007/PartnerControls">628b0407-3e2e-4416-a350-59456de6bd95</TermId>
        </TermInfo>
      </Terms>
    </RepSectionSpecificTheme_0>
    <RepProjectManager xmlns="http://schemas.microsoft.com/sharepoint/v3" xsi:nil="true"/>
    <RepAuthor_0 xmlns="http://schemas.microsoft.com/sharepoint/v3">
      <Terms xmlns="http://schemas.microsoft.com/office/infopath/2007/PartnerControls"/>
    </RepAuthor_0>
    <RepCurricularThem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Toetsing en examens</TermName>
          <TermId xmlns="http://schemas.microsoft.com/office/infopath/2007/PartnerControls">e7cf8309-f7e4-413c-8c0b-5b9a403d4ac4</TermId>
        </TermInfo>
        <TermInfo xmlns="http://schemas.microsoft.com/office/infopath/2007/PartnerControls">
          <TermName xmlns="http://schemas.microsoft.com/office/infopath/2007/PartnerControls">Schoolexamen</TermName>
          <TermId xmlns="http://schemas.microsoft.com/office/infopath/2007/PartnerControls">8c74a323-16bd-40ac-b9c6-e9b3d8e78c6a</TermId>
        </TermInfo>
        <TermInfo xmlns="http://schemas.microsoft.com/office/infopath/2007/PartnerControls">
          <TermName xmlns="http://schemas.microsoft.com/office/infopath/2007/PartnerControls">PTA</TermName>
          <TermId xmlns="http://schemas.microsoft.com/office/infopath/2007/PartnerControls">c590cd98-8387-4c10-9c1b-bebaaffdf51c</TermId>
        </TermInfo>
      </Terms>
    </RepCurricularTheme_0>
    <RepSection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Bewegingsonderwijs en sport</TermName>
          <TermId xmlns="http://schemas.microsoft.com/office/infopath/2007/PartnerControls">9b533ed7-2783-467e-8de9-c5c201be90f8</TermId>
        </TermInfo>
      </Terms>
    </RepSection_0>
    <RepSummary xmlns="http://schemas.microsoft.com/sharepoint/v3" xsi:nil="true"/>
    <RepRelationOtherSloProjects xmlns="http://schemas.microsoft.com/sharepoint/v3" xsi:nil="true"/>
    <TaxCatchAll xmlns="7106a2ac-038a-457f-8b58-ec67130d9d6d">
      <Value>478</Value>
      <Value>440</Value>
      <Value>476</Value>
      <Value>475</Value>
      <Value>66</Value>
      <Value>65</Value>
      <Value>68</Value>
      <Value>58</Value>
      <Value>56</Value>
      <Value>477</Value>
      <Value>459</Value>
      <Value>347</Value>
      <Value>86</Value>
      <Value>83</Value>
      <Value>82</Value>
      <Value>265</Value>
      <Value>187</Value>
      <Value>436</Value>
    </TaxCatchAll>
    <RepFileForma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Word-bestand</TermName>
          <TermId xmlns="http://schemas.microsoft.com/office/infopath/2007/PartnerControls">4e7f53eb-a521-4daf-93ad-035b41a9ede4</TermId>
        </TermInfo>
      </Terms>
    </RepFileFormat_0>
    <RepYear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2004</TermName>
          <TermId xmlns="http://schemas.microsoft.com/office/infopath/2007/PartnerControls">5946b433-0f97-4d4d-a7bd-b367f473a9a7</TermId>
        </TermInfo>
      </Terms>
    </RepYear_0>
    <RepANNumber xmlns="http://schemas.microsoft.com/sharepoint/v3" xsi:nil="true"/>
    <RepAreasOfExpertise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Lichamelijke opvoeding</TermName>
          <TermId xmlns="http://schemas.microsoft.com/office/infopath/2007/PartnerControls">5705ff68-fb44-40f7-8a84-38d2d7f66e9e</TermId>
        </TermInfo>
        <TermInfo xmlns="http://schemas.microsoft.com/office/infopath/2007/PartnerControls">
          <TermName xmlns="http://schemas.microsoft.com/office/infopath/2007/PartnerControls">Lichamelijke opvoeding 1</TermName>
          <TermId xmlns="http://schemas.microsoft.com/office/infopath/2007/PartnerControls">23a7fadb-e5f3-41e3-8b13-d12853e33639</TermId>
        </TermInfo>
      </Terms>
    </RepAreasOfExpertise_0>
    <RepSubjectContent_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Bewegen beleven</TermName>
          <TermId xmlns="http://schemas.microsoft.com/office/infopath/2007/PartnerControls">a14b52e3-574d-4a1e-8cb2-483948416fc8</TermId>
        </TermInfo>
        <TermInfo xmlns="http://schemas.microsoft.com/office/infopath/2007/PartnerControls">
          <TermName xmlns="http://schemas.microsoft.com/office/infopath/2007/PartnerControls">Bewegen regelen</TermName>
          <TermId xmlns="http://schemas.microsoft.com/office/infopath/2007/PartnerControls">ed250a25-c582-4b27-85f8-e12ae883ccb8</TermId>
        </TermInfo>
        <TermInfo xmlns="http://schemas.microsoft.com/office/infopath/2007/PartnerControls">
          <TermName xmlns="http://schemas.microsoft.com/office/infopath/2007/PartnerControls">Bewegen verbeteren</TermName>
          <TermId xmlns="http://schemas.microsoft.com/office/infopath/2007/PartnerControls">6d42d1bb-62bc-4661-9def-e906d620d321</TermId>
        </TermInfo>
        <TermInfo xmlns="http://schemas.microsoft.com/office/infopath/2007/PartnerControls">
          <TermName xmlns="http://schemas.microsoft.com/office/infopath/2007/PartnerControls">Gezond bewegen</TermName>
          <TermId xmlns="http://schemas.microsoft.com/office/infopath/2007/PartnerControls">b9394f2f-4b82-4387-93eb-63397f130644</TermId>
        </TermInfo>
      </Terms>
    </RepSubjectContent_0>
    <RepIsbn xmlns="http://schemas.microsoft.com/sharepoint/v3" xsi:nil="true"/>
    <RepAuthorInternal xmlns="http://schemas.microsoft.com/sharepoint/v3">
      <UserInfo>
        <DisplayName>i:05.t|slo saml provider|g.vanmossel@slo.nl</DisplayName>
        <AccountId>121</AccountId>
        <AccountType/>
      </UserInfo>
    </RepAuthorInternal>
    <RepProjectName xmlns="http://schemas.microsoft.com/sharepoint/v3">Bewegingsonderwijs &amp; Sport</RepProjectName>
    <RepApaNotation xmlns="http://schemas.microsoft.com/sharepoint/v3" xsi:nil="true"/>
    <_dlc_DocId xmlns="7106a2ac-038a-457f-8b58-ec67130d9d6d">47XQ5P3E4USX-10-4269</_dlc_DocId>
    <_dlc_DocIdUrl xmlns="7106a2ac-038a-457f-8b58-ec67130d9d6d">
      <Url>https://cms-downloads.slo.nl/_layouts/15/DocIdRedir.aspx?ID=47XQ5P3E4USX-10-4269</Url>
      <Description>47XQ5P3E4USX-10-4269</Description>
    </_dlc_DocIdUrl>
  </documentManagement>
</p:properties>
</file>

<file path=customXml/itemProps1.xml><?xml version="1.0" encoding="utf-8"?>
<ds:datastoreItem xmlns:ds="http://schemas.openxmlformats.org/officeDocument/2006/customXml" ds:itemID="{ADD2B030-7E23-42B0-8139-608DE2D8F3F8}"/>
</file>

<file path=customXml/itemProps2.xml><?xml version="1.0" encoding="utf-8"?>
<ds:datastoreItem xmlns:ds="http://schemas.openxmlformats.org/officeDocument/2006/customXml" ds:itemID="{9CC2936C-56E7-4C2B-85FA-6BA21845F806}"/>
</file>

<file path=customXml/itemProps3.xml><?xml version="1.0" encoding="utf-8"?>
<ds:datastoreItem xmlns:ds="http://schemas.openxmlformats.org/officeDocument/2006/customXml" ds:itemID="{F6A0EB04-8EC3-45AF-8AAA-A758AD296C47}"/>
</file>

<file path=customXml/itemProps4.xml><?xml version="1.0" encoding="utf-8"?>
<ds:datastoreItem xmlns:ds="http://schemas.openxmlformats.org/officeDocument/2006/customXml" ds:itemID="{2CDFE11C-CC5B-478B-A571-052E05C245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SLO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Eindopdracht 'Mijn sportadvies'</dc:title>
  <dc:subject/>
  <dc:creator>Ger van Mossel</dc:creator>
  <cp:keywords/>
  <dc:description/>
  <cp:lastModifiedBy>Ger van Mossel</cp:lastModifiedBy>
  <cp:revision>1</cp:revision>
  <dcterms:created xsi:type="dcterms:W3CDTF">2018-01-06T00:10:00Z</dcterms:created>
  <dcterms:modified xsi:type="dcterms:W3CDTF">2018-01-06T00:11:00Z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0x010100D2854694664375418C0DFD97ECA4320E</vt:lpwstr>
  </property>
  <property fmtid="{D5CDD505-2E9C-101B-9397-08002B2CF9AE}" pid="3" name="_dlc_DocIdItemGuid">
    <vt:lpwstr>2f0268b0-7312-4883-b7a4-7dd0af851537</vt:lpwstr>
  </property>
  <property fmtid="{D5CDD505-2E9C-101B-9397-08002B2CF9AE}" pid="4" name="RepAreasOfExpertise">
    <vt:lpwstr>440;#Lichamelijke opvoeding|5705ff68-fb44-40f7-8a84-38d2d7f66e9e;#459;#Lichamelijke opvoeding 1|23a7fadb-e5f3-41e3-8b13-d12853e33639</vt:lpwstr>
  </property>
  <property fmtid="{D5CDD505-2E9C-101B-9397-08002B2CF9AE}" pid="5" name="TaxKeyword">
    <vt:lpwstr/>
  </property>
  <property fmtid="{D5CDD505-2E9C-101B-9397-08002B2CF9AE}" pid="6" name="RepDocumentType">
    <vt:lpwstr>58;#Lesmateriaal|a96a5050-d690-477d-8822-22df1130aa86</vt:lpwstr>
  </property>
  <property fmtid="{D5CDD505-2E9C-101B-9397-08002B2CF9AE}" pid="7" name="RepSectionSpecificTheme">
    <vt:lpwstr>436;#Toetsen en volgen|628b0407-3e2e-4416-a350-59456de6bd95</vt:lpwstr>
  </property>
  <property fmtid="{D5CDD505-2E9C-101B-9397-08002B2CF9AE}" pid="8" name="RepCurricularTheme">
    <vt:lpwstr>56;#Toetsing en examens|e7cf8309-f7e4-413c-8c0b-5b9a403d4ac4;#65;#Schoolexamen|8c74a323-16bd-40ac-b9c6-e9b3d8e78c6a;#86;#PTA|c590cd98-8387-4c10-9c1b-bebaaffdf51c</vt:lpwstr>
  </property>
  <property fmtid="{D5CDD505-2E9C-101B-9397-08002B2CF9AE}" pid="9" name="TaxKeywordTaxHTField">
    <vt:lpwstr/>
  </property>
  <property fmtid="{D5CDD505-2E9C-101B-9397-08002B2CF9AE}" pid="10" name="RepSection">
    <vt:lpwstr>347;#Bewegingsonderwijs en sport|9b533ed7-2783-467e-8de9-c5c201be90f8</vt:lpwstr>
  </property>
  <property fmtid="{D5CDD505-2E9C-101B-9397-08002B2CF9AE}" pid="11" name="RepAuthor">
    <vt:lpwstr/>
  </property>
  <property fmtid="{D5CDD505-2E9C-101B-9397-08002B2CF9AE}" pid="12" name="RepSubjectContent">
    <vt:lpwstr>476;#Bewegen beleven|a14b52e3-574d-4a1e-8cb2-483948416fc8;#478;#Bewegen regelen|ed250a25-c582-4b27-85f8-e12ae883ccb8;#475;#Bewegen verbeteren|6d42d1bb-62bc-4661-9def-e906d620d321;#477;#Gezond bewegen|b9394f2f-4b82-4387-93eb-63397f130644</vt:lpwstr>
  </property>
  <property fmtid="{D5CDD505-2E9C-101B-9397-08002B2CF9AE}" pid="13" name="RepSector">
    <vt:lpwstr>187;#Vmbo bovenbouw|fdccae35-7556-475b-a572-e54364b7b067;#82;#Havo bovenbouw|14ef06d2-1228-4431-8a23-d9c4103f970c;#66;#Vwo bovenbouw|93444ba3-a5d7-442e-98fe-d037e8ae5bf5;#83;#Gymnasium bovenbouw|1a736e97-c6c9-45cc-adf7-7caa0e8e6696</vt:lpwstr>
  </property>
  <property fmtid="{D5CDD505-2E9C-101B-9397-08002B2CF9AE}" pid="14" name="RepFileFormat">
    <vt:lpwstr>68;#Word-bestand|4e7f53eb-a521-4daf-93ad-035b41a9ede4</vt:lpwstr>
  </property>
  <property fmtid="{D5CDD505-2E9C-101B-9397-08002B2CF9AE}" pid="15" name="RepYear">
    <vt:lpwstr>265;#2004|5946b433-0f97-4d4d-a7bd-b367f473a9a7</vt:lpwstr>
  </property>
</Properties>
</file>