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22945" w:type="dxa"/>
        <w:tblLook w:val="04A0" w:firstRow="1" w:lastRow="0" w:firstColumn="1" w:lastColumn="0" w:noHBand="0" w:noVBand="1"/>
      </w:tblPr>
      <w:tblGrid>
        <w:gridCol w:w="1894"/>
        <w:gridCol w:w="1690"/>
        <w:gridCol w:w="2330"/>
        <w:gridCol w:w="3639"/>
        <w:gridCol w:w="3769"/>
        <w:gridCol w:w="3527"/>
        <w:gridCol w:w="3519"/>
        <w:gridCol w:w="1267"/>
        <w:gridCol w:w="21"/>
        <w:gridCol w:w="1289"/>
      </w:tblGrid>
      <w:tr w:rsidR="00802506" w:rsidRPr="00802506" w:rsidTr="002E6E3D">
        <w:trPr>
          <w:trHeight w:val="558"/>
          <w:tblHeader/>
        </w:trPr>
        <w:tc>
          <w:tcPr>
            <w:tcW w:w="22945" w:type="dxa"/>
            <w:gridSpan w:val="10"/>
            <w:vAlign w:val="center"/>
            <w:hideMark/>
          </w:tcPr>
          <w:p w:rsidR="00802506" w:rsidRPr="002E6E3D" w:rsidRDefault="00802506" w:rsidP="002E6E3D">
            <w:pPr>
              <w:tabs>
                <w:tab w:val="left" w:pos="802"/>
              </w:tabs>
              <w:rPr>
                <w:b/>
                <w:bCs/>
                <w:sz w:val="32"/>
                <w:szCs w:val="32"/>
              </w:rPr>
            </w:pPr>
            <w:bookmarkStart w:id="0" w:name="RANGE!A1:G48"/>
            <w:r w:rsidRPr="002E6E3D">
              <w:rPr>
                <w:b/>
                <w:bCs/>
                <w:sz w:val="32"/>
                <w:szCs w:val="32"/>
              </w:rPr>
              <w:t>SLO Leerdoelenkaart Engels: streefniveaus onderbouw voortgezet onderwijs voor gedifferentieerd onderwijs</w:t>
            </w:r>
            <w:bookmarkEnd w:id="0"/>
          </w:p>
        </w:tc>
      </w:tr>
      <w:tr w:rsidR="00802506" w:rsidRPr="00802506" w:rsidTr="00147A97">
        <w:trPr>
          <w:trHeight w:val="1260"/>
          <w:tblHeader/>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802506" w:rsidRPr="00802506" w:rsidRDefault="00802506" w:rsidP="00802506">
            <w:pPr>
              <w:tabs>
                <w:tab w:val="left" w:pos="802"/>
              </w:tabs>
              <w:rPr>
                <w:b/>
                <w:bCs/>
                <w:sz w:val="24"/>
                <w:szCs w:val="24"/>
              </w:rPr>
            </w:pPr>
            <w:r w:rsidRPr="00802506">
              <w:rPr>
                <w:b/>
                <w:bCs/>
                <w:sz w:val="24"/>
                <w:szCs w:val="24"/>
              </w:rPr>
              <w:t>Vaardigheid</w:t>
            </w:r>
          </w:p>
        </w:tc>
        <w:tc>
          <w:tcPr>
            <w:tcW w:w="1690" w:type="dxa"/>
            <w:tcBorders>
              <w:left w:val="single" w:sz="4" w:space="0" w:color="auto"/>
            </w:tcBorders>
            <w:vAlign w:val="center"/>
            <w:hideMark/>
          </w:tcPr>
          <w:p w:rsidR="00802506" w:rsidRPr="00802506" w:rsidRDefault="00802506" w:rsidP="00802506">
            <w:pPr>
              <w:tabs>
                <w:tab w:val="left" w:pos="802"/>
              </w:tabs>
              <w:rPr>
                <w:b/>
                <w:bCs/>
                <w:sz w:val="24"/>
                <w:szCs w:val="24"/>
              </w:rPr>
            </w:pPr>
          </w:p>
        </w:tc>
        <w:tc>
          <w:tcPr>
            <w:tcW w:w="2330" w:type="dxa"/>
            <w:vAlign w:val="center"/>
            <w:hideMark/>
          </w:tcPr>
          <w:p w:rsidR="00802506" w:rsidRPr="00802506" w:rsidRDefault="00802506" w:rsidP="00802506">
            <w:pPr>
              <w:tabs>
                <w:tab w:val="left" w:pos="802"/>
              </w:tabs>
              <w:rPr>
                <w:b/>
                <w:bCs/>
                <w:sz w:val="24"/>
                <w:szCs w:val="24"/>
              </w:rPr>
            </w:pPr>
            <w:r w:rsidRPr="00802506">
              <w:rPr>
                <w:b/>
                <w:bCs/>
                <w:sz w:val="24"/>
                <w:szCs w:val="24"/>
              </w:rPr>
              <w:t> </w:t>
            </w:r>
          </w:p>
        </w:tc>
        <w:tc>
          <w:tcPr>
            <w:tcW w:w="3639" w:type="dxa"/>
            <w:vAlign w:val="center"/>
            <w:hideMark/>
          </w:tcPr>
          <w:p w:rsidR="00802506" w:rsidRPr="00802506" w:rsidRDefault="00802506" w:rsidP="00802506">
            <w:pPr>
              <w:tabs>
                <w:tab w:val="left" w:pos="802"/>
              </w:tabs>
              <w:rPr>
                <w:b/>
                <w:bCs/>
                <w:sz w:val="24"/>
                <w:szCs w:val="24"/>
              </w:rPr>
            </w:pPr>
            <w:r w:rsidRPr="00802506">
              <w:rPr>
                <w:b/>
                <w:bCs/>
                <w:sz w:val="24"/>
                <w:szCs w:val="24"/>
              </w:rPr>
              <w:t>BBL zit op niveau</w:t>
            </w:r>
          </w:p>
        </w:tc>
        <w:tc>
          <w:tcPr>
            <w:tcW w:w="3769" w:type="dxa"/>
            <w:vAlign w:val="center"/>
            <w:hideMark/>
          </w:tcPr>
          <w:p w:rsidR="00802506" w:rsidRPr="00802506" w:rsidRDefault="00802506" w:rsidP="00802506">
            <w:pPr>
              <w:tabs>
                <w:tab w:val="left" w:pos="802"/>
              </w:tabs>
              <w:rPr>
                <w:b/>
                <w:bCs/>
                <w:sz w:val="24"/>
                <w:szCs w:val="24"/>
              </w:rPr>
            </w:pPr>
            <w:r w:rsidRPr="00802506">
              <w:rPr>
                <w:b/>
                <w:bCs/>
                <w:sz w:val="24"/>
                <w:szCs w:val="24"/>
              </w:rPr>
              <w:t>BBL zit boven niveau</w:t>
            </w:r>
            <w:r w:rsidRPr="00802506">
              <w:rPr>
                <w:b/>
                <w:bCs/>
                <w:sz w:val="24"/>
                <w:szCs w:val="24"/>
              </w:rPr>
              <w:br/>
              <w:t>KBL/GL/TL zit op niveau</w:t>
            </w:r>
          </w:p>
        </w:tc>
        <w:tc>
          <w:tcPr>
            <w:tcW w:w="3527" w:type="dxa"/>
            <w:vAlign w:val="center"/>
            <w:hideMark/>
          </w:tcPr>
          <w:p w:rsidR="00802506" w:rsidRPr="00802506" w:rsidRDefault="00802506" w:rsidP="00802506">
            <w:pPr>
              <w:tabs>
                <w:tab w:val="left" w:pos="802"/>
              </w:tabs>
              <w:rPr>
                <w:b/>
                <w:bCs/>
                <w:sz w:val="24"/>
                <w:szCs w:val="24"/>
              </w:rPr>
            </w:pPr>
            <w:r w:rsidRPr="00802506">
              <w:rPr>
                <w:b/>
                <w:bCs/>
                <w:sz w:val="24"/>
                <w:szCs w:val="24"/>
              </w:rPr>
              <w:t>BBL zit ver boven niveau</w:t>
            </w:r>
            <w:r w:rsidRPr="00802506">
              <w:rPr>
                <w:b/>
                <w:bCs/>
                <w:sz w:val="24"/>
                <w:szCs w:val="24"/>
              </w:rPr>
              <w:br/>
              <w:t>KBL/GL/TL zit boven niveau</w:t>
            </w:r>
            <w:r w:rsidRPr="00802506">
              <w:rPr>
                <w:b/>
                <w:bCs/>
                <w:sz w:val="24"/>
                <w:szCs w:val="24"/>
              </w:rPr>
              <w:br/>
              <w:t>Havo zit op niveau</w:t>
            </w:r>
          </w:p>
        </w:tc>
        <w:tc>
          <w:tcPr>
            <w:tcW w:w="3519" w:type="dxa"/>
            <w:vAlign w:val="center"/>
            <w:hideMark/>
          </w:tcPr>
          <w:p w:rsidR="00802506" w:rsidRPr="00802506" w:rsidRDefault="00802506" w:rsidP="00802506">
            <w:pPr>
              <w:tabs>
                <w:tab w:val="left" w:pos="802"/>
              </w:tabs>
              <w:rPr>
                <w:b/>
                <w:bCs/>
                <w:sz w:val="24"/>
                <w:szCs w:val="24"/>
              </w:rPr>
            </w:pPr>
            <w:r w:rsidRPr="00802506">
              <w:rPr>
                <w:b/>
                <w:bCs/>
                <w:sz w:val="24"/>
                <w:szCs w:val="24"/>
              </w:rPr>
              <w:t>KBL/GL/TL zit ver boven niveau</w:t>
            </w:r>
            <w:r w:rsidRPr="00802506">
              <w:rPr>
                <w:b/>
                <w:bCs/>
                <w:sz w:val="24"/>
                <w:szCs w:val="24"/>
              </w:rPr>
              <w:br/>
              <w:t>Havo zit boven niveau</w:t>
            </w:r>
            <w:r w:rsidRPr="00802506">
              <w:rPr>
                <w:b/>
                <w:bCs/>
                <w:sz w:val="24"/>
                <w:szCs w:val="24"/>
              </w:rPr>
              <w:br/>
              <w:t>Vwo zit op niveau</w:t>
            </w:r>
          </w:p>
        </w:tc>
        <w:tc>
          <w:tcPr>
            <w:tcW w:w="1267" w:type="dxa"/>
            <w:vAlign w:val="center"/>
            <w:hideMark/>
          </w:tcPr>
          <w:p w:rsidR="00802506" w:rsidRDefault="00802506" w:rsidP="00147A97">
            <w:pPr>
              <w:tabs>
                <w:tab w:val="left" w:pos="802"/>
              </w:tabs>
              <w:rPr>
                <w:b/>
                <w:bCs/>
                <w:sz w:val="24"/>
                <w:szCs w:val="24"/>
              </w:rPr>
            </w:pPr>
            <w:proofErr w:type="spellStart"/>
            <w:r w:rsidRPr="00802506">
              <w:rPr>
                <w:b/>
                <w:bCs/>
                <w:sz w:val="24"/>
                <w:szCs w:val="24"/>
              </w:rPr>
              <w:t>Kern</w:t>
            </w:r>
            <w:r w:rsidR="00147A97">
              <w:rPr>
                <w:b/>
                <w:bCs/>
                <w:sz w:val="24"/>
                <w:szCs w:val="24"/>
              </w:rPr>
              <w:t>-doelen</w:t>
            </w:r>
            <w:proofErr w:type="spellEnd"/>
          </w:p>
          <w:p w:rsidR="00147A97" w:rsidRPr="00802506" w:rsidRDefault="00147A97" w:rsidP="00147A97">
            <w:pPr>
              <w:tabs>
                <w:tab w:val="left" w:pos="802"/>
              </w:tabs>
              <w:rPr>
                <w:b/>
                <w:bCs/>
                <w:sz w:val="24"/>
                <w:szCs w:val="24"/>
              </w:rPr>
            </w:pPr>
            <w:r>
              <w:rPr>
                <w:b/>
                <w:bCs/>
                <w:sz w:val="24"/>
                <w:szCs w:val="24"/>
              </w:rPr>
              <w:t>vmbo</w:t>
            </w:r>
          </w:p>
        </w:tc>
        <w:tc>
          <w:tcPr>
            <w:tcW w:w="1310" w:type="dxa"/>
            <w:gridSpan w:val="2"/>
            <w:vAlign w:val="center"/>
            <w:hideMark/>
          </w:tcPr>
          <w:p w:rsidR="00147A97" w:rsidRDefault="00802506" w:rsidP="00802506">
            <w:pPr>
              <w:tabs>
                <w:tab w:val="left" w:pos="802"/>
              </w:tabs>
              <w:rPr>
                <w:b/>
                <w:bCs/>
                <w:sz w:val="24"/>
                <w:szCs w:val="24"/>
              </w:rPr>
            </w:pPr>
            <w:proofErr w:type="spellStart"/>
            <w:r w:rsidRPr="00802506">
              <w:rPr>
                <w:b/>
                <w:bCs/>
                <w:sz w:val="24"/>
                <w:szCs w:val="24"/>
              </w:rPr>
              <w:t>Kern</w:t>
            </w:r>
            <w:r>
              <w:rPr>
                <w:b/>
                <w:bCs/>
                <w:sz w:val="24"/>
                <w:szCs w:val="24"/>
              </w:rPr>
              <w:t>-</w:t>
            </w:r>
            <w:r w:rsidR="00147A97">
              <w:rPr>
                <w:b/>
                <w:bCs/>
                <w:sz w:val="24"/>
                <w:szCs w:val="24"/>
              </w:rPr>
              <w:t>doelen</w:t>
            </w:r>
            <w:proofErr w:type="spellEnd"/>
          </w:p>
          <w:p w:rsidR="00802506" w:rsidRPr="00802506" w:rsidRDefault="00147A97" w:rsidP="00802506">
            <w:pPr>
              <w:tabs>
                <w:tab w:val="left" w:pos="802"/>
              </w:tabs>
              <w:rPr>
                <w:b/>
                <w:bCs/>
                <w:sz w:val="24"/>
                <w:szCs w:val="24"/>
              </w:rPr>
            </w:pPr>
            <w:r>
              <w:rPr>
                <w:b/>
                <w:bCs/>
                <w:sz w:val="24"/>
                <w:szCs w:val="24"/>
              </w:rPr>
              <w:t>havo/vwo</w:t>
            </w:r>
          </w:p>
        </w:tc>
      </w:tr>
      <w:tr w:rsidR="00802506" w:rsidRPr="00802506" w:rsidTr="00147A97">
        <w:trPr>
          <w:trHeight w:val="540"/>
          <w:tblHeader/>
        </w:trPr>
        <w:tc>
          <w:tcPr>
            <w:tcW w:w="1894" w:type="dxa"/>
            <w:vMerge/>
            <w:tcBorders>
              <w:left w:val="single" w:sz="4" w:space="0" w:color="auto"/>
              <w:bottom w:val="single" w:sz="4" w:space="0" w:color="auto"/>
              <w:right w:val="single" w:sz="4" w:space="0" w:color="auto"/>
            </w:tcBorders>
            <w:vAlign w:val="center"/>
            <w:hideMark/>
          </w:tcPr>
          <w:p w:rsidR="00802506" w:rsidRPr="00802506" w:rsidRDefault="00802506" w:rsidP="00802506">
            <w:pPr>
              <w:tabs>
                <w:tab w:val="left" w:pos="802"/>
              </w:tabs>
              <w:rPr>
                <w:b/>
                <w:bCs/>
                <w:sz w:val="24"/>
                <w:szCs w:val="24"/>
              </w:rPr>
            </w:pPr>
          </w:p>
        </w:tc>
        <w:tc>
          <w:tcPr>
            <w:tcW w:w="1690" w:type="dxa"/>
            <w:tcBorders>
              <w:left w:val="single" w:sz="4" w:space="0" w:color="auto"/>
            </w:tcBorders>
            <w:vAlign w:val="center"/>
            <w:hideMark/>
          </w:tcPr>
          <w:p w:rsidR="00802506" w:rsidRPr="00802506" w:rsidRDefault="00802506" w:rsidP="00802506">
            <w:pPr>
              <w:tabs>
                <w:tab w:val="left" w:pos="802"/>
              </w:tabs>
              <w:rPr>
                <w:b/>
                <w:bCs/>
                <w:sz w:val="24"/>
                <w:szCs w:val="24"/>
              </w:rPr>
            </w:pPr>
            <w:r w:rsidRPr="00802506">
              <w:rPr>
                <w:b/>
                <w:bCs/>
                <w:sz w:val="24"/>
                <w:szCs w:val="24"/>
              </w:rPr>
              <w:t>ERK-niveau</w:t>
            </w:r>
          </w:p>
        </w:tc>
        <w:tc>
          <w:tcPr>
            <w:tcW w:w="2330" w:type="dxa"/>
            <w:vAlign w:val="center"/>
            <w:hideMark/>
          </w:tcPr>
          <w:p w:rsidR="00802506" w:rsidRPr="00802506" w:rsidRDefault="00802506" w:rsidP="00802506">
            <w:pPr>
              <w:tabs>
                <w:tab w:val="left" w:pos="802"/>
              </w:tabs>
              <w:rPr>
                <w:b/>
                <w:bCs/>
                <w:sz w:val="24"/>
                <w:szCs w:val="24"/>
              </w:rPr>
            </w:pPr>
            <w:r w:rsidRPr="00802506">
              <w:rPr>
                <w:b/>
                <w:bCs/>
                <w:sz w:val="24"/>
                <w:szCs w:val="24"/>
              </w:rPr>
              <w:t> </w:t>
            </w:r>
          </w:p>
        </w:tc>
        <w:tc>
          <w:tcPr>
            <w:tcW w:w="3639" w:type="dxa"/>
            <w:vAlign w:val="center"/>
            <w:hideMark/>
          </w:tcPr>
          <w:p w:rsidR="00802506" w:rsidRPr="00802506" w:rsidRDefault="00802506" w:rsidP="00802506">
            <w:pPr>
              <w:tabs>
                <w:tab w:val="left" w:pos="802"/>
              </w:tabs>
              <w:rPr>
                <w:b/>
                <w:bCs/>
                <w:sz w:val="24"/>
                <w:szCs w:val="24"/>
              </w:rPr>
            </w:pPr>
            <w:r w:rsidRPr="00802506">
              <w:rPr>
                <w:b/>
                <w:bCs/>
                <w:sz w:val="24"/>
                <w:szCs w:val="24"/>
              </w:rPr>
              <w:t>A1</w:t>
            </w:r>
          </w:p>
        </w:tc>
        <w:tc>
          <w:tcPr>
            <w:tcW w:w="3769" w:type="dxa"/>
            <w:vAlign w:val="center"/>
            <w:hideMark/>
          </w:tcPr>
          <w:p w:rsidR="00802506" w:rsidRPr="00802506" w:rsidRDefault="00802506" w:rsidP="00802506">
            <w:pPr>
              <w:tabs>
                <w:tab w:val="left" w:pos="802"/>
              </w:tabs>
              <w:rPr>
                <w:b/>
                <w:bCs/>
                <w:sz w:val="24"/>
                <w:szCs w:val="24"/>
              </w:rPr>
            </w:pPr>
            <w:r w:rsidRPr="00802506">
              <w:rPr>
                <w:b/>
                <w:bCs/>
                <w:sz w:val="24"/>
                <w:szCs w:val="24"/>
              </w:rPr>
              <w:t>A2</w:t>
            </w:r>
          </w:p>
        </w:tc>
        <w:tc>
          <w:tcPr>
            <w:tcW w:w="3527" w:type="dxa"/>
            <w:vAlign w:val="center"/>
            <w:hideMark/>
          </w:tcPr>
          <w:p w:rsidR="00802506" w:rsidRPr="00802506" w:rsidRDefault="00802506" w:rsidP="00802506">
            <w:pPr>
              <w:tabs>
                <w:tab w:val="left" w:pos="802"/>
              </w:tabs>
              <w:rPr>
                <w:b/>
                <w:bCs/>
                <w:sz w:val="24"/>
                <w:szCs w:val="24"/>
              </w:rPr>
            </w:pPr>
            <w:r w:rsidRPr="00802506">
              <w:rPr>
                <w:b/>
                <w:bCs/>
                <w:sz w:val="24"/>
                <w:szCs w:val="24"/>
              </w:rPr>
              <w:t>B1.1</w:t>
            </w:r>
          </w:p>
        </w:tc>
        <w:tc>
          <w:tcPr>
            <w:tcW w:w="3519" w:type="dxa"/>
            <w:vAlign w:val="center"/>
            <w:hideMark/>
          </w:tcPr>
          <w:p w:rsidR="00802506" w:rsidRPr="00802506" w:rsidRDefault="00802506" w:rsidP="00802506">
            <w:pPr>
              <w:tabs>
                <w:tab w:val="left" w:pos="802"/>
              </w:tabs>
              <w:rPr>
                <w:b/>
                <w:bCs/>
                <w:sz w:val="24"/>
                <w:szCs w:val="24"/>
              </w:rPr>
            </w:pPr>
            <w:r w:rsidRPr="00802506">
              <w:rPr>
                <w:b/>
                <w:bCs/>
                <w:sz w:val="24"/>
                <w:szCs w:val="24"/>
              </w:rPr>
              <w:t>B1.2</w:t>
            </w:r>
          </w:p>
        </w:tc>
        <w:tc>
          <w:tcPr>
            <w:tcW w:w="1267" w:type="dxa"/>
            <w:vAlign w:val="center"/>
            <w:hideMark/>
          </w:tcPr>
          <w:p w:rsidR="00802506" w:rsidRPr="00802506" w:rsidRDefault="00802506" w:rsidP="00802506">
            <w:pPr>
              <w:tabs>
                <w:tab w:val="left" w:pos="802"/>
              </w:tabs>
              <w:rPr>
                <w:b/>
                <w:bCs/>
                <w:sz w:val="24"/>
                <w:szCs w:val="24"/>
              </w:rPr>
            </w:pPr>
          </w:p>
        </w:tc>
        <w:tc>
          <w:tcPr>
            <w:tcW w:w="1310" w:type="dxa"/>
            <w:gridSpan w:val="2"/>
            <w:vAlign w:val="center"/>
            <w:hideMark/>
          </w:tcPr>
          <w:p w:rsidR="00802506" w:rsidRPr="00802506" w:rsidRDefault="00802506" w:rsidP="00802506">
            <w:pPr>
              <w:tabs>
                <w:tab w:val="left" w:pos="802"/>
              </w:tabs>
              <w:rPr>
                <w:sz w:val="24"/>
                <w:szCs w:val="24"/>
              </w:rPr>
            </w:pPr>
          </w:p>
        </w:tc>
      </w:tr>
      <w:tr w:rsidR="002E6E3D" w:rsidRPr="00802506" w:rsidTr="00147A97">
        <w:trPr>
          <w:trHeight w:val="1296"/>
        </w:trPr>
        <w:tc>
          <w:tcPr>
            <w:tcW w:w="1894" w:type="dxa"/>
            <w:vMerge w:val="restart"/>
            <w:tcBorders>
              <w:top w:val="single" w:sz="4" w:space="0" w:color="auto"/>
            </w:tcBorders>
            <w:vAlign w:val="center"/>
            <w:hideMark/>
          </w:tcPr>
          <w:p w:rsidR="002E6E3D" w:rsidRPr="00802506" w:rsidRDefault="002E6E3D" w:rsidP="00802506">
            <w:pPr>
              <w:tabs>
                <w:tab w:val="left" w:pos="802"/>
              </w:tabs>
              <w:rPr>
                <w:b/>
                <w:bCs/>
                <w:sz w:val="24"/>
                <w:szCs w:val="24"/>
              </w:rPr>
            </w:pPr>
            <w:r w:rsidRPr="00802506">
              <w:rPr>
                <w:b/>
                <w:bCs/>
                <w:sz w:val="24"/>
                <w:szCs w:val="24"/>
              </w:rPr>
              <w:t>1. Gesprekken voeren</w:t>
            </w:r>
          </w:p>
        </w:tc>
        <w:tc>
          <w:tcPr>
            <w:tcW w:w="1690" w:type="dxa"/>
            <w:vMerge w:val="restart"/>
            <w:vAlign w:val="center"/>
            <w:hideMark/>
          </w:tcPr>
          <w:p w:rsidR="002E6E3D" w:rsidRPr="00802506" w:rsidRDefault="002E6E3D" w:rsidP="00802506">
            <w:pPr>
              <w:tabs>
                <w:tab w:val="left" w:pos="802"/>
              </w:tabs>
              <w:rPr>
                <w:b/>
                <w:bCs/>
              </w:rPr>
            </w:pPr>
            <w:r w:rsidRPr="00802506">
              <w:rPr>
                <w:b/>
                <w:bCs/>
              </w:rPr>
              <w:t>1.1. Hoe doe je het?</w:t>
            </w:r>
          </w:p>
        </w:tc>
        <w:tc>
          <w:tcPr>
            <w:tcW w:w="2330" w:type="dxa"/>
            <w:vAlign w:val="center"/>
            <w:hideMark/>
          </w:tcPr>
          <w:p w:rsidR="002E6E3D" w:rsidRPr="00802506" w:rsidRDefault="002E6E3D" w:rsidP="00802506">
            <w:pPr>
              <w:tabs>
                <w:tab w:val="left" w:pos="802"/>
              </w:tabs>
              <w:rPr>
                <w:b/>
                <w:bCs/>
              </w:rPr>
            </w:pPr>
            <w:r w:rsidRPr="00802506">
              <w:rPr>
                <w:b/>
                <w:bCs/>
              </w:rPr>
              <w:t>1.1.1 Onderwerp</w:t>
            </w:r>
          </w:p>
        </w:tc>
        <w:tc>
          <w:tcPr>
            <w:tcW w:w="3639" w:type="dxa"/>
            <w:vAlign w:val="center"/>
            <w:hideMark/>
          </w:tcPr>
          <w:p w:rsidR="002E6E3D" w:rsidRPr="00802506" w:rsidRDefault="002E6E3D" w:rsidP="00802506">
            <w:pPr>
              <w:tabs>
                <w:tab w:val="left" w:pos="802"/>
              </w:tabs>
            </w:pPr>
            <w:r w:rsidRPr="00802506">
              <w:t>Je praat over onderwerpen die eenvoudig, alledaags, zeer vertrouwd en gerelateerd zijn aan directe behoeften.</w:t>
            </w:r>
          </w:p>
        </w:tc>
        <w:tc>
          <w:tcPr>
            <w:tcW w:w="3769" w:type="dxa"/>
            <w:vAlign w:val="center"/>
            <w:hideMark/>
          </w:tcPr>
          <w:p w:rsidR="002E6E3D" w:rsidRPr="00802506" w:rsidRDefault="002E6E3D" w:rsidP="00802506">
            <w:pPr>
              <w:tabs>
                <w:tab w:val="left" w:pos="802"/>
              </w:tabs>
            </w:pPr>
            <w:r w:rsidRPr="00802506">
              <w:t xml:space="preserve">Je praat over onderwerpen die eenvoudig, alledaags, vertrouwd en gerelateerd zijn aan directe behoeften. </w:t>
            </w:r>
          </w:p>
        </w:tc>
        <w:tc>
          <w:tcPr>
            <w:tcW w:w="3527" w:type="dxa"/>
            <w:vAlign w:val="center"/>
            <w:hideMark/>
          </w:tcPr>
          <w:p w:rsidR="002E6E3D" w:rsidRPr="00802506" w:rsidRDefault="002E6E3D" w:rsidP="00802506">
            <w:pPr>
              <w:tabs>
                <w:tab w:val="left" w:pos="802"/>
              </w:tabs>
            </w:pPr>
            <w:r w:rsidRPr="00802506">
              <w:t xml:space="preserve">Je praat over onderwerpen die alledaags en vertrouwd zijn en passen bij je persoonlijke belangstelling. </w:t>
            </w:r>
          </w:p>
        </w:tc>
        <w:tc>
          <w:tcPr>
            <w:tcW w:w="3519" w:type="dxa"/>
            <w:vAlign w:val="center"/>
            <w:hideMark/>
          </w:tcPr>
          <w:p w:rsidR="002E6E3D" w:rsidRPr="00802506" w:rsidRDefault="002E6E3D" w:rsidP="00802506">
            <w:pPr>
              <w:tabs>
                <w:tab w:val="left" w:pos="802"/>
              </w:tabs>
            </w:pPr>
            <w:r w:rsidRPr="00802506">
              <w:t>Je praat over onderwerpen die alledaags en vertrouwd zijn en passen bij je persoonlijke belangstelling, of betrekking hebben op je eigen werk of opleiding</w:t>
            </w:r>
          </w:p>
        </w:tc>
        <w:tc>
          <w:tcPr>
            <w:tcW w:w="1267" w:type="dxa"/>
            <w:vAlign w:val="center"/>
            <w:hideMark/>
          </w:tcPr>
          <w:p w:rsidR="002E6E3D" w:rsidRPr="00802506" w:rsidRDefault="00977228" w:rsidP="00802506">
            <w:pPr>
              <w:tabs>
                <w:tab w:val="left" w:pos="802"/>
              </w:tabs>
            </w:pPr>
            <w:r>
              <w:t>12, 15, 16, 18</w:t>
            </w:r>
          </w:p>
        </w:tc>
        <w:tc>
          <w:tcPr>
            <w:tcW w:w="1310" w:type="dxa"/>
            <w:gridSpan w:val="2"/>
            <w:vAlign w:val="center"/>
            <w:hideMark/>
          </w:tcPr>
          <w:p w:rsidR="002E6E3D" w:rsidRPr="00802506" w:rsidRDefault="00147A97" w:rsidP="00802506">
            <w:pPr>
              <w:tabs>
                <w:tab w:val="left" w:pos="802"/>
              </w:tabs>
            </w:pPr>
            <w:r>
              <w:t>12, 15, 16, 18</w:t>
            </w:r>
          </w:p>
        </w:tc>
      </w:tr>
      <w:tr w:rsidR="00977228" w:rsidRPr="00802506" w:rsidTr="00977228">
        <w:trPr>
          <w:trHeight w:val="2888"/>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1.1.2 Woordenschat, woordgebruik en coherentie</w:t>
            </w:r>
          </w:p>
        </w:tc>
        <w:tc>
          <w:tcPr>
            <w:tcW w:w="3639" w:type="dxa"/>
            <w:vAlign w:val="center"/>
            <w:hideMark/>
          </w:tcPr>
          <w:p w:rsidR="00977228" w:rsidRPr="00802506" w:rsidRDefault="00977228" w:rsidP="00977228">
            <w:pPr>
              <w:tabs>
                <w:tab w:val="left" w:pos="802"/>
              </w:tabs>
            </w:pPr>
            <w:r w:rsidRPr="00802506">
              <w:t>Je woordenschat is beperkt tot een klein repertoire van woorden en eenvoudige uitdrukkingen om jezelf te redden in bepaalde concrete situaties en te praten over persoonlijke details, zoals welbevinden.</w:t>
            </w:r>
            <w:r w:rsidRPr="00802506">
              <w:br/>
              <w:t xml:space="preserve">Je geeft een verband aan tussen woorden of groepen van woorden door basisvoegwoorden te gebruiken, zoals ‘en’ of ‘dan’. </w:t>
            </w:r>
          </w:p>
        </w:tc>
        <w:tc>
          <w:tcPr>
            <w:tcW w:w="3769" w:type="dxa"/>
            <w:vAlign w:val="center"/>
            <w:hideMark/>
          </w:tcPr>
          <w:p w:rsidR="00977228" w:rsidRPr="00802506" w:rsidRDefault="00977228" w:rsidP="00977228">
            <w:pPr>
              <w:tabs>
                <w:tab w:val="left" w:pos="802"/>
              </w:tabs>
            </w:pPr>
            <w:r w:rsidRPr="00802506">
              <w:t xml:space="preserve">Je woordenschat bestaat uiteenvoudige uitdrukkingen en kleine groepen van woorden die je uit je hoofd geleerd hebt en waarmee je zeer beperkte informatie uitwisselt in eenvoudige, alledaagse en vertrouwde activiteiten. </w:t>
            </w:r>
            <w:r w:rsidRPr="00802506">
              <w:br/>
              <w:t>Je geeft</w:t>
            </w:r>
            <w:r>
              <w:t xml:space="preserve"> </w:t>
            </w:r>
            <w:r w:rsidRPr="00802506">
              <w:t xml:space="preserve">het verband aan tussen woorden of groepen van woorden door basisvoegwoorden te gebruiken, zoals ‘en’ of ‘dan’. Dit breid je incidenteel uit met andere eenvoudige voegwoorden, zoals ‘maar’ en ‘omdat’. </w:t>
            </w:r>
          </w:p>
        </w:tc>
        <w:tc>
          <w:tcPr>
            <w:tcW w:w="3527" w:type="dxa"/>
            <w:vAlign w:val="center"/>
            <w:hideMark/>
          </w:tcPr>
          <w:p w:rsidR="00977228" w:rsidRPr="00802506" w:rsidRDefault="00977228" w:rsidP="00977228">
            <w:pPr>
              <w:tabs>
                <w:tab w:val="left" w:pos="802"/>
              </w:tabs>
            </w:pPr>
            <w:r w:rsidRPr="00802506">
              <w:t xml:space="preserve">Je woordenschat is meestal toereikend om onvoorbereid deel te nemen aan gesprekken over alledaagse onderwerpen en over actuele gebeurtenissen, eventueel met omschrijvingen. </w:t>
            </w:r>
            <w:r w:rsidRPr="00802506">
              <w:br/>
              <w:t>Je verbindt groepen woorden en series van korte, eenvoudige afzonderlijke elementen, maar deze vormen nog niet altijd een samenhangende tekst of samenhangend verhaal.</w:t>
            </w:r>
          </w:p>
        </w:tc>
        <w:tc>
          <w:tcPr>
            <w:tcW w:w="3519" w:type="dxa"/>
            <w:vAlign w:val="center"/>
            <w:hideMark/>
          </w:tcPr>
          <w:p w:rsidR="00977228" w:rsidRPr="00802506" w:rsidRDefault="00977228" w:rsidP="00977228">
            <w:pPr>
              <w:tabs>
                <w:tab w:val="left" w:pos="802"/>
              </w:tabs>
            </w:pPr>
            <w:r w:rsidRPr="00802506">
              <w:t xml:space="preserve">Je woordenschat is toereikend om onvoorbereid deel te nemen aan gesprekken over alledaagse onderwerpen en over actuele gebeurtenissen, eventueel met omschrijvingen. </w:t>
            </w:r>
            <w:r w:rsidRPr="00802506">
              <w:br/>
              <w:t xml:space="preserve">Je verbindt series van korte, eenvoudige afzonderlijke elementen tot een samenhangende tekst of een samenhangend verhaal. </w:t>
            </w:r>
          </w:p>
        </w:tc>
        <w:tc>
          <w:tcPr>
            <w:tcW w:w="1267" w:type="dxa"/>
            <w:vAlign w:val="center"/>
            <w:hideMark/>
          </w:tcPr>
          <w:p w:rsidR="00977228" w:rsidRDefault="00977228" w:rsidP="00977228">
            <w:r w:rsidRPr="00D33B0F">
              <w:t>12, 15, 16, 18</w:t>
            </w:r>
          </w:p>
        </w:tc>
        <w:tc>
          <w:tcPr>
            <w:tcW w:w="1310" w:type="dxa"/>
            <w:gridSpan w:val="2"/>
            <w:vAlign w:val="center"/>
            <w:hideMark/>
          </w:tcPr>
          <w:p w:rsidR="00977228" w:rsidRDefault="00977228" w:rsidP="00977228">
            <w:r w:rsidRPr="00856DB1">
              <w:t>12, 15, 16, 18</w:t>
            </w:r>
          </w:p>
        </w:tc>
      </w:tr>
      <w:tr w:rsidR="00977228" w:rsidRPr="00802506" w:rsidTr="00977228">
        <w:trPr>
          <w:trHeight w:val="1485"/>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1.1.3 Grammaticale correctheid</w:t>
            </w:r>
          </w:p>
        </w:tc>
        <w:tc>
          <w:tcPr>
            <w:tcW w:w="3639" w:type="dxa"/>
            <w:vAlign w:val="center"/>
            <w:hideMark/>
          </w:tcPr>
          <w:p w:rsidR="00977228" w:rsidRPr="00802506" w:rsidRDefault="00977228" w:rsidP="00977228">
            <w:pPr>
              <w:tabs>
                <w:tab w:val="left" w:pos="802"/>
              </w:tabs>
            </w:pPr>
            <w:r w:rsidRPr="00802506">
              <w:t>Je maakt gebruik van een beperkt aantal eenvoudige, uit het hoofd geleerde uitdrukkingen. Deze hoeven nog niet correct te zijn</w:t>
            </w:r>
          </w:p>
        </w:tc>
        <w:tc>
          <w:tcPr>
            <w:tcW w:w="3769" w:type="dxa"/>
            <w:vAlign w:val="center"/>
            <w:hideMark/>
          </w:tcPr>
          <w:p w:rsidR="00977228" w:rsidRPr="00802506" w:rsidRDefault="00977228" w:rsidP="00977228">
            <w:pPr>
              <w:tabs>
                <w:tab w:val="left" w:pos="802"/>
              </w:tabs>
            </w:pPr>
            <w:r w:rsidRPr="00802506">
              <w:t>Je maakt gebruik van een beperkt aantal eenvoudige, uit het hoofd geleerde uitdrukkingen en eenvoudige grammaticale constructies. Deze hoeven nog niet correct te zijn.</w:t>
            </w:r>
          </w:p>
        </w:tc>
        <w:tc>
          <w:tcPr>
            <w:tcW w:w="3527" w:type="dxa"/>
            <w:vAlign w:val="center"/>
            <w:hideMark/>
          </w:tcPr>
          <w:p w:rsidR="00977228" w:rsidRPr="00802506" w:rsidRDefault="00977228" w:rsidP="00977228">
            <w:pPr>
              <w:tabs>
                <w:tab w:val="left" w:pos="802"/>
              </w:tabs>
            </w:pPr>
            <w:r w:rsidRPr="00802506">
              <w:t>Je maakt correct</w:t>
            </w:r>
            <w:r>
              <w:t xml:space="preserve"> </w:t>
            </w:r>
            <w:r w:rsidRPr="00802506">
              <w:t>gebruik van eenvoudige constructies die horen bij voorspelbare situaties. Je maakt nog</w:t>
            </w:r>
            <w:r>
              <w:t xml:space="preserve"> </w:t>
            </w:r>
            <w:r w:rsidRPr="00802506">
              <w:t>systematische fouten in frequente routines en patronen.</w:t>
            </w:r>
          </w:p>
        </w:tc>
        <w:tc>
          <w:tcPr>
            <w:tcW w:w="3519" w:type="dxa"/>
            <w:vAlign w:val="center"/>
            <w:hideMark/>
          </w:tcPr>
          <w:p w:rsidR="00977228" w:rsidRPr="00802506" w:rsidRDefault="00977228" w:rsidP="00977228">
            <w:pPr>
              <w:tabs>
                <w:tab w:val="left" w:pos="802"/>
              </w:tabs>
            </w:pPr>
            <w:r w:rsidRPr="00802506">
              <w:t>Je maakt correct gebruik van eenvoudige constructies die horen bij voorspelbare situaties. Je maakt</w:t>
            </w:r>
            <w:r>
              <w:t xml:space="preserve"> </w:t>
            </w:r>
            <w:r w:rsidRPr="00802506">
              <w:t>redelijk accuraatgebruik van frequente routines en patronen die horen bij voorspelbare situaties.</w:t>
            </w:r>
          </w:p>
        </w:tc>
        <w:tc>
          <w:tcPr>
            <w:tcW w:w="1267" w:type="dxa"/>
            <w:vAlign w:val="center"/>
            <w:hideMark/>
          </w:tcPr>
          <w:p w:rsidR="00977228" w:rsidRDefault="00977228" w:rsidP="00977228">
            <w:r w:rsidRPr="00D33B0F">
              <w:t>12, 15, 16, 18</w:t>
            </w:r>
          </w:p>
        </w:tc>
        <w:tc>
          <w:tcPr>
            <w:tcW w:w="1310" w:type="dxa"/>
            <w:gridSpan w:val="2"/>
            <w:vAlign w:val="center"/>
            <w:hideMark/>
          </w:tcPr>
          <w:p w:rsidR="00977228" w:rsidRDefault="00977228" w:rsidP="00977228">
            <w:r w:rsidRPr="00856DB1">
              <w:t>12, 15, 16, 18</w:t>
            </w:r>
          </w:p>
        </w:tc>
      </w:tr>
      <w:tr w:rsidR="00977228" w:rsidRPr="00802506" w:rsidTr="00977228">
        <w:trPr>
          <w:trHeight w:val="1812"/>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1.1.4 Interactie</w:t>
            </w:r>
          </w:p>
        </w:tc>
        <w:tc>
          <w:tcPr>
            <w:tcW w:w="3639" w:type="dxa"/>
            <w:vAlign w:val="center"/>
            <w:hideMark/>
          </w:tcPr>
          <w:p w:rsidR="00977228" w:rsidRPr="00802506" w:rsidRDefault="00977228" w:rsidP="00977228">
            <w:pPr>
              <w:tabs>
                <w:tab w:val="left" w:pos="802"/>
              </w:tabs>
            </w:pPr>
            <w:r w:rsidRPr="00802506">
              <w:t xml:space="preserve">Je stelt vragen en geeft antwoorden over persoonlijke details, zoals welbevinden, </w:t>
            </w:r>
            <w:proofErr w:type="spellStart"/>
            <w:r w:rsidRPr="00802506">
              <w:t>hoy's</w:t>
            </w:r>
            <w:proofErr w:type="spellEnd"/>
            <w:r w:rsidRPr="00802506">
              <w:t xml:space="preserve"> e.d. Je communicatie is totaal afhankelijk van herhaling, herformulering en correcties.</w:t>
            </w:r>
          </w:p>
        </w:tc>
        <w:tc>
          <w:tcPr>
            <w:tcW w:w="3769" w:type="dxa"/>
            <w:vAlign w:val="center"/>
            <w:hideMark/>
          </w:tcPr>
          <w:p w:rsidR="00977228" w:rsidRPr="00802506" w:rsidRDefault="00977228" w:rsidP="00977228">
            <w:pPr>
              <w:tabs>
                <w:tab w:val="left" w:pos="802"/>
              </w:tabs>
            </w:pPr>
            <w:r w:rsidRPr="00802506">
              <w:t xml:space="preserve">Je stelt vragen en geeft antwoorden op eenvoudige uitspraken. </w:t>
            </w:r>
            <w:r w:rsidRPr="00802506">
              <w:br/>
              <w:t xml:space="preserve">Je communicatie is nog vaak afhankelijk van herhaling, herformulering en correcties. </w:t>
            </w:r>
            <w:r w:rsidRPr="00802506">
              <w:br/>
              <w:t>Je hoeft geen initiatief te tonen om de conversatie gaande te houden.</w:t>
            </w:r>
          </w:p>
        </w:tc>
        <w:tc>
          <w:tcPr>
            <w:tcW w:w="3527" w:type="dxa"/>
            <w:vAlign w:val="center"/>
            <w:hideMark/>
          </w:tcPr>
          <w:p w:rsidR="00977228" w:rsidRPr="00802506" w:rsidRDefault="00977228" w:rsidP="00977228">
            <w:pPr>
              <w:tabs>
                <w:tab w:val="left" w:pos="802"/>
              </w:tabs>
            </w:pPr>
            <w:r w:rsidRPr="00802506">
              <w:t xml:space="preserve">Je toont initiatief om eenvoudige, korte, sociale gesprekken gaande te houden. </w:t>
            </w:r>
          </w:p>
        </w:tc>
        <w:tc>
          <w:tcPr>
            <w:tcW w:w="3519" w:type="dxa"/>
            <w:vAlign w:val="center"/>
            <w:hideMark/>
          </w:tcPr>
          <w:p w:rsidR="00977228" w:rsidRPr="00802506" w:rsidRDefault="00977228" w:rsidP="00977228">
            <w:pPr>
              <w:tabs>
                <w:tab w:val="left" w:pos="802"/>
              </w:tabs>
            </w:pPr>
            <w:r w:rsidRPr="00802506">
              <w:t>Je begint, voert en sluit eenvoudige face-</w:t>
            </w:r>
            <w:proofErr w:type="spellStart"/>
            <w:r w:rsidRPr="00802506">
              <w:t>to</w:t>
            </w:r>
            <w:proofErr w:type="spellEnd"/>
            <w:r w:rsidRPr="00802506">
              <w:t xml:space="preserve">-face gesprekken over bekende onderwerpen die jou persoonlijke interesseren af. Je herhaalt hierbij gedeeltelijk wat iemand gezegd heeft. </w:t>
            </w:r>
          </w:p>
        </w:tc>
        <w:tc>
          <w:tcPr>
            <w:tcW w:w="1267" w:type="dxa"/>
            <w:vAlign w:val="center"/>
            <w:hideMark/>
          </w:tcPr>
          <w:p w:rsidR="00977228" w:rsidRDefault="00977228" w:rsidP="00977228">
            <w:r w:rsidRPr="00D33B0F">
              <w:t>12, 15, 16, 18</w:t>
            </w:r>
          </w:p>
        </w:tc>
        <w:tc>
          <w:tcPr>
            <w:tcW w:w="1310" w:type="dxa"/>
            <w:gridSpan w:val="2"/>
            <w:vAlign w:val="center"/>
            <w:hideMark/>
          </w:tcPr>
          <w:p w:rsidR="00977228" w:rsidRDefault="00977228" w:rsidP="00977228">
            <w:r w:rsidRPr="00856DB1">
              <w:t>12, 15, 16, 18</w:t>
            </w:r>
          </w:p>
        </w:tc>
      </w:tr>
      <w:tr w:rsidR="00147A97" w:rsidRPr="00802506" w:rsidTr="00E032D7">
        <w:trPr>
          <w:trHeight w:val="1579"/>
        </w:trPr>
        <w:tc>
          <w:tcPr>
            <w:tcW w:w="1894" w:type="dxa"/>
            <w:vMerge/>
            <w:tcBorders>
              <w:bottom w:val="single" w:sz="4" w:space="0" w:color="auto"/>
            </w:tcBorders>
            <w:vAlign w:val="center"/>
            <w:hideMark/>
          </w:tcPr>
          <w:p w:rsidR="00147A97" w:rsidRPr="00802506" w:rsidRDefault="00147A97" w:rsidP="00147A97">
            <w:pPr>
              <w:tabs>
                <w:tab w:val="left" w:pos="802"/>
              </w:tabs>
              <w:rPr>
                <w:b/>
                <w:bCs/>
                <w:sz w:val="24"/>
                <w:szCs w:val="24"/>
              </w:rPr>
            </w:pPr>
          </w:p>
        </w:tc>
        <w:tc>
          <w:tcPr>
            <w:tcW w:w="1690" w:type="dxa"/>
            <w:vMerge/>
            <w:vAlign w:val="center"/>
            <w:hideMark/>
          </w:tcPr>
          <w:p w:rsidR="00147A97" w:rsidRPr="00802506" w:rsidRDefault="00147A97" w:rsidP="00147A97">
            <w:pPr>
              <w:tabs>
                <w:tab w:val="left" w:pos="802"/>
              </w:tabs>
              <w:rPr>
                <w:b/>
                <w:bCs/>
              </w:rPr>
            </w:pPr>
          </w:p>
        </w:tc>
        <w:tc>
          <w:tcPr>
            <w:tcW w:w="2330" w:type="dxa"/>
            <w:noWrap/>
            <w:vAlign w:val="center"/>
            <w:hideMark/>
          </w:tcPr>
          <w:p w:rsidR="00147A97" w:rsidRPr="00802506" w:rsidRDefault="00147A97" w:rsidP="00147A97">
            <w:pPr>
              <w:tabs>
                <w:tab w:val="left" w:pos="802"/>
              </w:tabs>
              <w:rPr>
                <w:b/>
                <w:bCs/>
              </w:rPr>
            </w:pPr>
            <w:r w:rsidRPr="00802506">
              <w:rPr>
                <w:b/>
                <w:bCs/>
              </w:rPr>
              <w:t xml:space="preserve">1.1.5 </w:t>
            </w:r>
            <w:proofErr w:type="spellStart"/>
            <w:r w:rsidRPr="00802506">
              <w:rPr>
                <w:b/>
                <w:bCs/>
              </w:rPr>
              <w:t>Vloeiendheid</w:t>
            </w:r>
            <w:proofErr w:type="spellEnd"/>
            <w:r w:rsidRPr="00802506">
              <w:rPr>
                <w:b/>
                <w:bCs/>
              </w:rPr>
              <w:t xml:space="preserve"> en uitspraak</w:t>
            </w:r>
          </w:p>
        </w:tc>
        <w:tc>
          <w:tcPr>
            <w:tcW w:w="3639" w:type="dxa"/>
            <w:vMerge w:val="restart"/>
            <w:vAlign w:val="center"/>
            <w:hideMark/>
          </w:tcPr>
          <w:p w:rsidR="00147A97" w:rsidRPr="00802506" w:rsidRDefault="00147A97" w:rsidP="00147A97">
            <w:pPr>
              <w:tabs>
                <w:tab w:val="left" w:pos="802"/>
              </w:tabs>
            </w:pPr>
            <w:r w:rsidRPr="00802506">
              <w:t>Je bent beperkt tot korte, geïsoleerde standaarduitdrukkingen met veel pauzes.</w:t>
            </w:r>
            <w:r w:rsidRPr="00802506">
              <w:br/>
              <w:t>Je spreekt minder bekende woorden uiten herstelt</w:t>
            </w:r>
            <w:r>
              <w:t xml:space="preserve"> </w:t>
            </w:r>
            <w:r w:rsidRPr="00802506">
              <w:t xml:space="preserve">storingen in de communicatie. </w:t>
            </w:r>
            <w:r w:rsidRPr="00802506">
              <w:br/>
            </w:r>
            <w:r w:rsidRPr="00802506">
              <w:lastRenderedPageBreak/>
              <w:t>Je uitspraak van een beperkt aantal geleerde woorden en uitdrukkingen worden met enige inspanning verstaan door native speakers die gewend zijn om te luisteren naar mensen met een andere taalachtergrond.</w:t>
            </w:r>
          </w:p>
        </w:tc>
        <w:tc>
          <w:tcPr>
            <w:tcW w:w="3769" w:type="dxa"/>
            <w:vMerge w:val="restart"/>
            <w:vAlign w:val="center"/>
            <w:hideMark/>
          </w:tcPr>
          <w:p w:rsidR="00147A97" w:rsidRPr="00802506" w:rsidRDefault="00147A97" w:rsidP="00147A97">
            <w:pPr>
              <w:tabs>
                <w:tab w:val="left" w:pos="802"/>
              </w:tabs>
            </w:pPr>
            <w:r w:rsidRPr="00802506">
              <w:lastRenderedPageBreak/>
              <w:t>Je bent beperkt tot veel standaarduitdrukkingen met veel pauzes, valse starts en herformuleringen.</w:t>
            </w:r>
            <w:r w:rsidRPr="00802506">
              <w:br/>
              <w:t xml:space="preserve">Je uitspraak kan met enige inspanning worden verstaan door native speakers </w:t>
            </w:r>
            <w:r w:rsidRPr="00802506">
              <w:lastRenderedPageBreak/>
              <w:t xml:space="preserve">die gewend zijn om te luisteren naar mensen met een andere taalachtergrond. </w:t>
            </w:r>
          </w:p>
        </w:tc>
        <w:tc>
          <w:tcPr>
            <w:tcW w:w="3527" w:type="dxa"/>
            <w:vMerge w:val="restart"/>
            <w:vAlign w:val="center"/>
            <w:hideMark/>
          </w:tcPr>
          <w:p w:rsidR="00147A97" w:rsidRPr="00802506" w:rsidRDefault="00147A97" w:rsidP="00147A97">
            <w:pPr>
              <w:tabs>
                <w:tab w:val="left" w:pos="802"/>
              </w:tabs>
            </w:pPr>
            <w:r w:rsidRPr="00802506">
              <w:lastRenderedPageBreak/>
              <w:t xml:space="preserve">Je bent redelijk goed te volgen in korte, sociale gesprekken, hoewel er nog pauzes, valse starts en herformuleringen kunnen voorkomen. </w:t>
            </w:r>
            <w:r w:rsidRPr="00802506">
              <w:br/>
              <w:t xml:space="preserve">Je uitspraak is duidelijk </w:t>
            </w:r>
            <w:r w:rsidRPr="00802506">
              <w:lastRenderedPageBreak/>
              <w:t xml:space="preserve">verstaanbaar, ondanks een hoorbaar accent. Luisteraars zullen af en toe om herhaling moeten vragen omdat de uitspraak van een aantal woorden het begrip in de weg staat. </w:t>
            </w:r>
          </w:p>
        </w:tc>
        <w:tc>
          <w:tcPr>
            <w:tcW w:w="3519" w:type="dxa"/>
            <w:vMerge w:val="restart"/>
            <w:vAlign w:val="center"/>
            <w:hideMark/>
          </w:tcPr>
          <w:p w:rsidR="00147A97" w:rsidRPr="00802506" w:rsidRDefault="00147A97" w:rsidP="00147A97">
            <w:pPr>
              <w:tabs>
                <w:tab w:val="left" w:pos="802"/>
              </w:tabs>
            </w:pPr>
            <w:r w:rsidRPr="00802506">
              <w:lastRenderedPageBreak/>
              <w:t xml:space="preserve">Je bent goed te volgen in sociale gesprekken, hoewel in langere stukken tekst pauzes kunnen voorkomen om na te denken en fouten te herstellen. </w:t>
            </w:r>
            <w:r w:rsidRPr="00802506">
              <w:br/>
              <w:t xml:space="preserve">Je uitspraak is duidelijk </w:t>
            </w:r>
            <w:r w:rsidRPr="00802506">
              <w:lastRenderedPageBreak/>
              <w:t xml:space="preserve">verstaanbaar, zelfs met een accent en met af en toe een verkeerd uitgesproken woord. </w:t>
            </w:r>
          </w:p>
        </w:tc>
        <w:tc>
          <w:tcPr>
            <w:tcW w:w="1288" w:type="dxa"/>
            <w:gridSpan w:val="2"/>
            <w:vAlign w:val="center"/>
            <w:hideMark/>
          </w:tcPr>
          <w:p w:rsidR="00147A97" w:rsidRDefault="00977228" w:rsidP="00147A97">
            <w:r>
              <w:lastRenderedPageBreak/>
              <w:t>12, 15, 16, 18</w:t>
            </w:r>
          </w:p>
        </w:tc>
        <w:tc>
          <w:tcPr>
            <w:tcW w:w="1289" w:type="dxa"/>
            <w:vAlign w:val="center"/>
          </w:tcPr>
          <w:p w:rsidR="00147A97" w:rsidRDefault="00147A97" w:rsidP="00147A97">
            <w:r w:rsidRPr="00856DB1">
              <w:t>12, 15, 16, 18</w:t>
            </w:r>
          </w:p>
        </w:tc>
      </w:tr>
      <w:tr w:rsidR="00977228" w:rsidRPr="00802506" w:rsidTr="00977228">
        <w:trPr>
          <w:trHeight w:val="1560"/>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977228" w:rsidRPr="00802506" w:rsidRDefault="00977228" w:rsidP="00977228">
            <w:pPr>
              <w:tabs>
                <w:tab w:val="left" w:pos="802"/>
              </w:tabs>
              <w:rPr>
                <w:b/>
                <w:bCs/>
                <w:sz w:val="24"/>
                <w:szCs w:val="24"/>
              </w:rPr>
            </w:pPr>
            <w:r>
              <w:rPr>
                <w:b/>
                <w:bCs/>
                <w:sz w:val="24"/>
                <w:szCs w:val="24"/>
              </w:rPr>
              <w:lastRenderedPageBreak/>
              <w:t>1. Gesprekken voeren</w:t>
            </w:r>
          </w:p>
        </w:tc>
        <w:tc>
          <w:tcPr>
            <w:tcW w:w="1690" w:type="dxa"/>
            <w:vMerge w:val="restart"/>
            <w:tcBorders>
              <w:left w:val="single" w:sz="4" w:space="0" w:color="auto"/>
            </w:tcBorders>
            <w:vAlign w:val="center"/>
          </w:tcPr>
          <w:p w:rsidR="00977228" w:rsidRPr="00802506" w:rsidRDefault="00977228" w:rsidP="00977228">
            <w:pPr>
              <w:tabs>
                <w:tab w:val="left" w:pos="802"/>
              </w:tabs>
              <w:rPr>
                <w:b/>
                <w:bCs/>
              </w:rPr>
            </w:pPr>
            <w:r>
              <w:rPr>
                <w:b/>
                <w:bCs/>
              </w:rPr>
              <w:t>1.1 Hoe doe je dat?</w:t>
            </w:r>
          </w:p>
        </w:tc>
        <w:tc>
          <w:tcPr>
            <w:tcW w:w="2330" w:type="dxa"/>
            <w:noWrap/>
            <w:vAlign w:val="center"/>
          </w:tcPr>
          <w:p w:rsidR="00977228" w:rsidRPr="00802506" w:rsidRDefault="00977228" w:rsidP="00977228">
            <w:pPr>
              <w:tabs>
                <w:tab w:val="left" w:pos="802"/>
              </w:tabs>
              <w:rPr>
                <w:b/>
                <w:bCs/>
              </w:rPr>
            </w:pPr>
            <w:r>
              <w:rPr>
                <w:b/>
                <w:bCs/>
              </w:rPr>
              <w:t xml:space="preserve">1.1.5 </w:t>
            </w:r>
            <w:proofErr w:type="spellStart"/>
            <w:r>
              <w:rPr>
                <w:b/>
                <w:bCs/>
              </w:rPr>
              <w:t>Vloeiendheid</w:t>
            </w:r>
            <w:proofErr w:type="spellEnd"/>
            <w:r>
              <w:rPr>
                <w:b/>
                <w:bCs/>
              </w:rPr>
              <w:t xml:space="preserve"> en uitspraak</w:t>
            </w:r>
          </w:p>
        </w:tc>
        <w:tc>
          <w:tcPr>
            <w:tcW w:w="3639" w:type="dxa"/>
            <w:vMerge/>
            <w:vAlign w:val="center"/>
          </w:tcPr>
          <w:p w:rsidR="00977228" w:rsidRPr="00802506" w:rsidRDefault="00977228" w:rsidP="00977228">
            <w:pPr>
              <w:tabs>
                <w:tab w:val="left" w:pos="802"/>
              </w:tabs>
            </w:pPr>
          </w:p>
        </w:tc>
        <w:tc>
          <w:tcPr>
            <w:tcW w:w="3769" w:type="dxa"/>
            <w:vMerge/>
            <w:vAlign w:val="center"/>
          </w:tcPr>
          <w:p w:rsidR="00977228" w:rsidRPr="00802506" w:rsidRDefault="00977228" w:rsidP="00977228">
            <w:pPr>
              <w:tabs>
                <w:tab w:val="left" w:pos="802"/>
              </w:tabs>
            </w:pPr>
          </w:p>
        </w:tc>
        <w:tc>
          <w:tcPr>
            <w:tcW w:w="3527" w:type="dxa"/>
            <w:vMerge/>
            <w:vAlign w:val="center"/>
          </w:tcPr>
          <w:p w:rsidR="00977228" w:rsidRPr="00802506" w:rsidRDefault="00977228" w:rsidP="00977228">
            <w:pPr>
              <w:tabs>
                <w:tab w:val="left" w:pos="802"/>
              </w:tabs>
            </w:pPr>
          </w:p>
        </w:tc>
        <w:tc>
          <w:tcPr>
            <w:tcW w:w="3519" w:type="dxa"/>
            <w:vMerge/>
            <w:vAlign w:val="center"/>
          </w:tcPr>
          <w:p w:rsidR="00977228" w:rsidRPr="00802506" w:rsidRDefault="00977228" w:rsidP="00977228">
            <w:pPr>
              <w:tabs>
                <w:tab w:val="left" w:pos="802"/>
              </w:tabs>
            </w:pPr>
          </w:p>
        </w:tc>
        <w:tc>
          <w:tcPr>
            <w:tcW w:w="1288" w:type="dxa"/>
            <w:gridSpan w:val="2"/>
            <w:vAlign w:val="center"/>
          </w:tcPr>
          <w:p w:rsidR="00977228" w:rsidRDefault="00977228" w:rsidP="00977228">
            <w:r w:rsidRPr="00B60A10">
              <w:t>12, 15, 16, 18</w:t>
            </w:r>
          </w:p>
        </w:tc>
        <w:tc>
          <w:tcPr>
            <w:tcW w:w="1289" w:type="dxa"/>
            <w:vAlign w:val="center"/>
          </w:tcPr>
          <w:p w:rsidR="00977228" w:rsidRPr="00802506" w:rsidRDefault="00977228" w:rsidP="00977228">
            <w:pPr>
              <w:tabs>
                <w:tab w:val="left" w:pos="802"/>
              </w:tabs>
            </w:pPr>
            <w:r w:rsidRPr="00856DB1">
              <w:t>12, 15, 16, 18</w:t>
            </w:r>
          </w:p>
        </w:tc>
      </w:tr>
      <w:tr w:rsidR="00977228" w:rsidRPr="00802506" w:rsidTr="00977228">
        <w:trPr>
          <w:trHeight w:val="1935"/>
        </w:trPr>
        <w:tc>
          <w:tcPr>
            <w:tcW w:w="1894" w:type="dxa"/>
            <w:vMerge/>
            <w:tcBorders>
              <w:left w:val="single" w:sz="4" w:space="0" w:color="auto"/>
              <w:bottom w:val="single" w:sz="4" w:space="0" w:color="auto"/>
              <w:right w:val="single" w:sz="4" w:space="0" w:color="auto"/>
            </w:tcBorders>
            <w:vAlign w:val="center"/>
            <w:hideMark/>
          </w:tcPr>
          <w:p w:rsidR="00977228" w:rsidRPr="00802506" w:rsidRDefault="00977228" w:rsidP="00977228">
            <w:pPr>
              <w:tabs>
                <w:tab w:val="left" w:pos="802"/>
              </w:tabs>
              <w:rPr>
                <w:b/>
                <w:bCs/>
                <w:sz w:val="24"/>
                <w:szCs w:val="24"/>
              </w:rPr>
            </w:pPr>
          </w:p>
        </w:tc>
        <w:tc>
          <w:tcPr>
            <w:tcW w:w="1690" w:type="dxa"/>
            <w:vMerge/>
            <w:tcBorders>
              <w:left w:val="single" w:sz="4" w:space="0" w:color="auto"/>
            </w:tcBorders>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1.1.6 Compenserende strategieën</w:t>
            </w:r>
          </w:p>
        </w:tc>
        <w:tc>
          <w:tcPr>
            <w:tcW w:w="3639" w:type="dxa"/>
            <w:vAlign w:val="center"/>
            <w:hideMark/>
          </w:tcPr>
          <w:p w:rsidR="00977228" w:rsidRPr="00802506" w:rsidRDefault="00977228" w:rsidP="00977228">
            <w:pPr>
              <w:tabs>
                <w:tab w:val="left" w:pos="802"/>
              </w:tabs>
            </w:pPr>
            <w:r w:rsidRPr="00802506">
              <w:t xml:space="preserve">Je geeft het aan als je iets niet begrijpt. </w:t>
            </w:r>
            <w:r w:rsidRPr="00802506">
              <w:br/>
              <w:t xml:space="preserve">Je vraagt om een langzamer spreektempo, herhaling of uitleg, eventueel met behulp van gebaren en mimiek. </w:t>
            </w:r>
            <w:r w:rsidRPr="00802506">
              <w:br/>
              <w:t>Je maakt gebruik van '</w:t>
            </w:r>
            <w:proofErr w:type="spellStart"/>
            <w:r w:rsidRPr="00802506">
              <w:t>fillers</w:t>
            </w:r>
            <w:proofErr w:type="spellEnd"/>
            <w:r w:rsidRPr="00802506">
              <w:t>', zoals 'well', 'uhm', en stopwoorden zoals 'kind of', '</w:t>
            </w:r>
            <w:proofErr w:type="spellStart"/>
            <w:r w:rsidRPr="00802506">
              <w:t>youknow</w:t>
            </w:r>
            <w:proofErr w:type="spellEnd"/>
            <w:r w:rsidRPr="00802506">
              <w:t>' enz.</w:t>
            </w:r>
          </w:p>
        </w:tc>
        <w:tc>
          <w:tcPr>
            <w:tcW w:w="3769" w:type="dxa"/>
            <w:vAlign w:val="center"/>
            <w:hideMark/>
          </w:tcPr>
          <w:p w:rsidR="00977228" w:rsidRPr="00802506" w:rsidRDefault="00977228" w:rsidP="00977228">
            <w:pPr>
              <w:tabs>
                <w:tab w:val="left" w:pos="802"/>
              </w:tabs>
            </w:pPr>
            <w:r w:rsidRPr="00802506">
              <w:t>Je geeft het aan als je iets niet begrijpt.</w:t>
            </w:r>
            <w:r w:rsidRPr="00802506">
              <w:br/>
              <w:t xml:space="preserve">Je vraagt om een langzamer spreektempo, herhaling of uitleg, eventueel met behulp van gebaren en mimiek. </w:t>
            </w:r>
            <w:r w:rsidRPr="00802506">
              <w:br/>
              <w:t>Je maakt gebruik van '</w:t>
            </w:r>
            <w:proofErr w:type="spellStart"/>
            <w:r w:rsidRPr="00802506">
              <w:t>fillers</w:t>
            </w:r>
            <w:proofErr w:type="spellEnd"/>
            <w:r w:rsidRPr="00802506">
              <w:t>', zoals 'well', 'uhm', en stopwoorden zoals 'kind of', '</w:t>
            </w:r>
            <w:proofErr w:type="spellStart"/>
            <w:r w:rsidRPr="00802506">
              <w:t>youknow</w:t>
            </w:r>
            <w:proofErr w:type="spellEnd"/>
            <w:r w:rsidRPr="00802506">
              <w:t>' enz.</w:t>
            </w:r>
          </w:p>
        </w:tc>
        <w:tc>
          <w:tcPr>
            <w:tcW w:w="3527" w:type="dxa"/>
            <w:vAlign w:val="center"/>
            <w:hideMark/>
          </w:tcPr>
          <w:p w:rsidR="00977228" w:rsidRPr="00802506" w:rsidRDefault="00977228" w:rsidP="00977228">
            <w:pPr>
              <w:tabs>
                <w:tab w:val="left" w:pos="802"/>
              </w:tabs>
            </w:pPr>
            <w:r w:rsidRPr="00802506">
              <w:t xml:space="preserve">Je omschrijft een woord als je niet meteen op het woord kan komen, eventueel met gebruik van gebaren en mimiek. </w:t>
            </w:r>
            <w:r w:rsidRPr="00802506">
              <w:br/>
              <w:t xml:space="preserve">Je maakt gebruik van een overkoepelend begrip ('tool' voor 'screwdriver'). </w:t>
            </w:r>
            <w:r w:rsidRPr="00802506">
              <w:br/>
              <w:t>Je herhaalt wat de ander gezegd heeft om (denk)tijd te winnen.</w:t>
            </w:r>
          </w:p>
        </w:tc>
        <w:tc>
          <w:tcPr>
            <w:tcW w:w="3519" w:type="dxa"/>
            <w:vAlign w:val="center"/>
            <w:hideMark/>
          </w:tcPr>
          <w:p w:rsidR="00977228" w:rsidRPr="00802506" w:rsidRDefault="00977228" w:rsidP="00977228">
            <w:pPr>
              <w:tabs>
                <w:tab w:val="left" w:pos="802"/>
              </w:tabs>
            </w:pPr>
            <w:r w:rsidRPr="00802506">
              <w:t xml:space="preserve">Je omschrijft een woord als je niet meteen op het woord kan komen, eventueel met gebruik van gebaren en mimiek. </w:t>
            </w:r>
            <w:r w:rsidRPr="00802506">
              <w:br/>
              <w:t xml:space="preserve">Je maakt gebruik van een overkoepelend begrip ('tool' voor 'screwdriver'). </w:t>
            </w:r>
            <w:r w:rsidRPr="00802506">
              <w:br/>
              <w:t>Je herhaalt wat de ander gezegd heeft om (denk)tijd te winnen.</w:t>
            </w:r>
          </w:p>
        </w:tc>
        <w:tc>
          <w:tcPr>
            <w:tcW w:w="1267" w:type="dxa"/>
            <w:vAlign w:val="center"/>
            <w:hideMark/>
          </w:tcPr>
          <w:p w:rsidR="00977228" w:rsidRDefault="00977228" w:rsidP="00977228">
            <w:r w:rsidRPr="00B60A10">
              <w:t>12, 15, 16, 18</w:t>
            </w:r>
          </w:p>
        </w:tc>
        <w:tc>
          <w:tcPr>
            <w:tcW w:w="1310" w:type="dxa"/>
            <w:gridSpan w:val="2"/>
            <w:vAlign w:val="center"/>
            <w:hideMark/>
          </w:tcPr>
          <w:p w:rsidR="00977228" w:rsidRDefault="00977228" w:rsidP="00977228">
            <w:r w:rsidRPr="00856DB1">
              <w:t>12, 15, 16, 18</w:t>
            </w:r>
          </w:p>
        </w:tc>
      </w:tr>
      <w:tr w:rsidR="00977228" w:rsidRPr="00802506" w:rsidTr="00977228">
        <w:trPr>
          <w:trHeight w:val="3210"/>
        </w:trPr>
        <w:tc>
          <w:tcPr>
            <w:tcW w:w="1894" w:type="dxa"/>
            <w:vMerge/>
            <w:tcBorders>
              <w:left w:val="single" w:sz="4" w:space="0" w:color="auto"/>
              <w:bottom w:val="single" w:sz="4" w:space="0" w:color="auto"/>
              <w:right w:val="single" w:sz="4" w:space="0" w:color="auto"/>
            </w:tcBorders>
            <w:vAlign w:val="center"/>
            <w:hideMark/>
          </w:tcPr>
          <w:p w:rsidR="00977228" w:rsidRPr="00802506" w:rsidRDefault="00977228" w:rsidP="00977228">
            <w:pPr>
              <w:tabs>
                <w:tab w:val="left" w:pos="802"/>
              </w:tabs>
              <w:rPr>
                <w:b/>
                <w:bCs/>
                <w:sz w:val="24"/>
                <w:szCs w:val="24"/>
              </w:rPr>
            </w:pPr>
          </w:p>
        </w:tc>
        <w:tc>
          <w:tcPr>
            <w:tcW w:w="1690" w:type="dxa"/>
            <w:vMerge w:val="restart"/>
            <w:tcBorders>
              <w:left w:val="single" w:sz="4" w:space="0" w:color="auto"/>
            </w:tcBorders>
            <w:vAlign w:val="center"/>
            <w:hideMark/>
          </w:tcPr>
          <w:p w:rsidR="00977228" w:rsidRPr="00802506" w:rsidRDefault="00977228" w:rsidP="00977228">
            <w:pPr>
              <w:tabs>
                <w:tab w:val="left" w:pos="802"/>
              </w:tabs>
              <w:rPr>
                <w:b/>
                <w:bCs/>
              </w:rPr>
            </w:pPr>
            <w:r w:rsidRPr="00802506">
              <w:rPr>
                <w:b/>
                <w:bCs/>
              </w:rPr>
              <w:t>1.2 Wat doe je?</w:t>
            </w:r>
          </w:p>
        </w:tc>
        <w:tc>
          <w:tcPr>
            <w:tcW w:w="2330" w:type="dxa"/>
            <w:vAlign w:val="center"/>
            <w:hideMark/>
          </w:tcPr>
          <w:p w:rsidR="00977228" w:rsidRPr="00802506" w:rsidRDefault="00977228" w:rsidP="00977228">
            <w:pPr>
              <w:tabs>
                <w:tab w:val="left" w:pos="802"/>
              </w:tabs>
              <w:rPr>
                <w:b/>
                <w:bCs/>
              </w:rPr>
            </w:pPr>
            <w:r w:rsidRPr="00802506">
              <w:rPr>
                <w:b/>
                <w:bCs/>
              </w:rPr>
              <w:t>1.2.1. Je kunt informele gesprekken voeren</w:t>
            </w:r>
          </w:p>
        </w:tc>
        <w:tc>
          <w:tcPr>
            <w:tcW w:w="3639" w:type="dxa"/>
            <w:vAlign w:val="center"/>
            <w:hideMark/>
          </w:tcPr>
          <w:p w:rsidR="00977228" w:rsidRPr="00802506" w:rsidRDefault="00977228" w:rsidP="00977228">
            <w:pPr>
              <w:tabs>
                <w:tab w:val="left" w:pos="802"/>
              </w:tabs>
            </w:pPr>
            <w:r w:rsidRPr="00802506">
              <w:t xml:space="preserve">Je groet en neemt afscheid op een eenvoudige manier. </w:t>
            </w:r>
            <w:r w:rsidRPr="00802506">
              <w:br/>
              <w:t xml:space="preserve">Je stelt jezelf en anderen voor en je reageert als iemand voorgesteld wordt. </w:t>
            </w:r>
            <w:r w:rsidRPr="00802506">
              <w:br/>
              <w:t xml:space="preserve">Je vraagt om eenvoudige informatie en je geeft eenvoudige informatie over je welbevinden. </w:t>
            </w:r>
          </w:p>
        </w:tc>
        <w:tc>
          <w:tcPr>
            <w:tcW w:w="3769" w:type="dxa"/>
            <w:vAlign w:val="center"/>
            <w:hideMark/>
          </w:tcPr>
          <w:p w:rsidR="00977228" w:rsidRPr="00802506" w:rsidRDefault="00977228" w:rsidP="00977228">
            <w:pPr>
              <w:tabs>
                <w:tab w:val="left" w:pos="802"/>
              </w:tabs>
            </w:pPr>
            <w:r w:rsidRPr="00802506">
              <w:t xml:space="preserve">Je spreekt in alledaagse situaties op een eenvoudige manier bekenden en onbekenden aan en je kunt je verontschuldigen voor iets. </w:t>
            </w:r>
            <w:r w:rsidRPr="00802506">
              <w:br/>
              <w:t xml:space="preserve">Je drukt je voorkeur en mening over vertrouwde, alledaagse onderwerpen op een eenvoudige wijze uit. </w:t>
            </w:r>
            <w:r w:rsidRPr="00802506">
              <w:br/>
              <w:t xml:space="preserve">Je doet in </w:t>
            </w:r>
            <w:proofErr w:type="gramStart"/>
            <w:r w:rsidRPr="00802506">
              <w:t>beperkte mate</w:t>
            </w:r>
            <w:proofErr w:type="gramEnd"/>
            <w:r w:rsidRPr="00802506">
              <w:t xml:space="preserve"> mee aan eenvoudige gesprekken over alledaagse, bekende onderwerpen. </w:t>
            </w:r>
            <w:r w:rsidRPr="00802506">
              <w:br/>
              <w:t xml:space="preserve">Je ontvangt iemand correct en stelt diegene op zijn/haar gemak, passend bij de situatie. </w:t>
            </w:r>
          </w:p>
        </w:tc>
        <w:tc>
          <w:tcPr>
            <w:tcW w:w="3527" w:type="dxa"/>
            <w:vAlign w:val="center"/>
            <w:hideMark/>
          </w:tcPr>
          <w:p w:rsidR="00977228" w:rsidRPr="00802506" w:rsidRDefault="00977228" w:rsidP="00977228">
            <w:pPr>
              <w:tabs>
                <w:tab w:val="left" w:pos="802"/>
              </w:tabs>
            </w:pPr>
            <w:r w:rsidRPr="00802506">
              <w:t xml:space="preserve">Je uit je gevoelens en reageert op gevoelens van anderen. </w:t>
            </w:r>
            <w:r w:rsidRPr="00802506">
              <w:br/>
              <w:t xml:space="preserve">Je geeft persoonlijke standpunten, commentaar en meningen over onderwerpen binnen de eigen belevingssfeer. </w:t>
            </w:r>
          </w:p>
        </w:tc>
        <w:tc>
          <w:tcPr>
            <w:tcW w:w="3519" w:type="dxa"/>
            <w:vAlign w:val="center"/>
            <w:hideMark/>
          </w:tcPr>
          <w:p w:rsidR="00977228" w:rsidRPr="00802506" w:rsidRDefault="00977228" w:rsidP="00977228">
            <w:pPr>
              <w:tabs>
                <w:tab w:val="left" w:pos="802"/>
              </w:tabs>
            </w:pPr>
            <w:r w:rsidRPr="00802506">
              <w:t xml:space="preserve">Je uit je gevoelens en reageert op gevoelens van anderen. </w:t>
            </w:r>
            <w:r w:rsidRPr="00802506">
              <w:br/>
              <w:t xml:space="preserve">Je geeft persoonlijke standpunten, commentaar en meningen over onderwerpen binnen de eigen belevingssfeer. </w:t>
            </w:r>
          </w:p>
        </w:tc>
        <w:tc>
          <w:tcPr>
            <w:tcW w:w="1267" w:type="dxa"/>
            <w:vAlign w:val="center"/>
            <w:hideMark/>
          </w:tcPr>
          <w:p w:rsidR="00977228" w:rsidRDefault="00977228" w:rsidP="00977228">
            <w:r w:rsidRPr="00B60A10">
              <w:t>12, 15, 16, 18</w:t>
            </w:r>
          </w:p>
        </w:tc>
        <w:tc>
          <w:tcPr>
            <w:tcW w:w="1310" w:type="dxa"/>
            <w:gridSpan w:val="2"/>
            <w:vAlign w:val="center"/>
            <w:hideMark/>
          </w:tcPr>
          <w:p w:rsidR="00977228" w:rsidRDefault="00977228" w:rsidP="00977228">
            <w:r w:rsidRPr="00856DB1">
              <w:t>12, 15, 16, 18</w:t>
            </w:r>
          </w:p>
        </w:tc>
      </w:tr>
      <w:tr w:rsidR="00977228" w:rsidRPr="00802506" w:rsidTr="00977228">
        <w:trPr>
          <w:trHeight w:val="2040"/>
        </w:trPr>
        <w:tc>
          <w:tcPr>
            <w:tcW w:w="1894" w:type="dxa"/>
            <w:vMerge/>
            <w:tcBorders>
              <w:left w:val="single" w:sz="4" w:space="0" w:color="auto"/>
              <w:bottom w:val="single" w:sz="4" w:space="0" w:color="auto"/>
              <w:right w:val="single" w:sz="4" w:space="0" w:color="auto"/>
            </w:tcBorders>
            <w:vAlign w:val="center"/>
            <w:hideMark/>
          </w:tcPr>
          <w:p w:rsidR="00977228" w:rsidRPr="00802506" w:rsidRDefault="00977228" w:rsidP="00977228">
            <w:pPr>
              <w:tabs>
                <w:tab w:val="left" w:pos="802"/>
              </w:tabs>
              <w:rPr>
                <w:b/>
                <w:bCs/>
                <w:sz w:val="24"/>
                <w:szCs w:val="24"/>
              </w:rPr>
            </w:pPr>
          </w:p>
        </w:tc>
        <w:tc>
          <w:tcPr>
            <w:tcW w:w="1690" w:type="dxa"/>
            <w:vMerge/>
            <w:tcBorders>
              <w:left w:val="single" w:sz="4" w:space="0" w:color="auto"/>
            </w:tcBorders>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1.2.2 Je kunt formele discussies voeren tijdens bijeenkomsten en vergaderingen</w:t>
            </w:r>
          </w:p>
        </w:tc>
        <w:tc>
          <w:tcPr>
            <w:tcW w:w="3639" w:type="dxa"/>
            <w:vAlign w:val="center"/>
            <w:hideMark/>
          </w:tcPr>
          <w:p w:rsidR="00977228" w:rsidRPr="002E6E3D" w:rsidRDefault="00977228" w:rsidP="00977228">
            <w:pPr>
              <w:tabs>
                <w:tab w:val="left" w:pos="802"/>
              </w:tabs>
              <w:rPr>
                <w:rFonts w:cs="Arial"/>
              </w:rPr>
            </w:pPr>
            <w:r w:rsidRPr="002E6E3D">
              <w:rPr>
                <w:rFonts w:cs="Arial"/>
              </w:rPr>
              <w:t>Niet omschreven voor dit niveau</w:t>
            </w:r>
          </w:p>
        </w:tc>
        <w:tc>
          <w:tcPr>
            <w:tcW w:w="3769" w:type="dxa"/>
            <w:vAlign w:val="center"/>
            <w:hideMark/>
          </w:tcPr>
          <w:p w:rsidR="00977228" w:rsidRPr="00802506" w:rsidRDefault="00977228" w:rsidP="00977228">
            <w:pPr>
              <w:tabs>
                <w:tab w:val="left" w:pos="802"/>
              </w:tabs>
            </w:pPr>
            <w:r w:rsidRPr="00802506">
              <w:t xml:space="preserve">Indien dat rechtstreeks gevraagd wordt, geef je je mening tijdens een groepsgesprek. Je mag daarbij om herhaling vragen en krijgt hulp bij het formuleren van een antwoord. </w:t>
            </w:r>
          </w:p>
        </w:tc>
        <w:tc>
          <w:tcPr>
            <w:tcW w:w="3527" w:type="dxa"/>
            <w:vAlign w:val="center"/>
            <w:hideMark/>
          </w:tcPr>
          <w:p w:rsidR="00977228" w:rsidRPr="00802506" w:rsidRDefault="00977228" w:rsidP="00977228">
            <w:pPr>
              <w:tabs>
                <w:tab w:val="left" w:pos="802"/>
              </w:tabs>
            </w:pPr>
            <w:r w:rsidRPr="00802506">
              <w:t xml:space="preserve">Indien dat rechtstreeks gevraagd wordt, geef je je mening tijdens een groepsgesprek. Je mag daarbij om herhaling vragen en krijgt hulp bij het formuleren van een antwoord. </w:t>
            </w:r>
            <w:r w:rsidRPr="00802506">
              <w:br/>
              <w:t xml:space="preserve">Je neemt in </w:t>
            </w:r>
            <w:proofErr w:type="gramStart"/>
            <w:r w:rsidRPr="00802506">
              <w:t>beperkte mate</w:t>
            </w:r>
            <w:proofErr w:type="gramEnd"/>
            <w:r w:rsidRPr="00802506">
              <w:t xml:space="preserve"> deel aan routinematige groepsdiscussies over praktische zaken, waarbij je een voorstel doet of een standpunt overbrengt. </w:t>
            </w:r>
          </w:p>
        </w:tc>
        <w:tc>
          <w:tcPr>
            <w:tcW w:w="3519" w:type="dxa"/>
            <w:vAlign w:val="center"/>
            <w:hideMark/>
          </w:tcPr>
          <w:p w:rsidR="00977228" w:rsidRPr="00802506" w:rsidRDefault="00977228" w:rsidP="00977228">
            <w:pPr>
              <w:tabs>
                <w:tab w:val="left" w:pos="802"/>
              </w:tabs>
            </w:pPr>
            <w:r w:rsidRPr="00802506">
              <w:t xml:space="preserve">Indien dat rechtstreeks gevraagd wordt, geef je je mening tijdens een groepsgesprek. Je mag daarbij om herhaling vragen en krijgt hulp bij het formuleren van een antwoord. </w:t>
            </w:r>
            <w:r w:rsidRPr="00802506">
              <w:br/>
              <w:t xml:space="preserve">Je neemt in </w:t>
            </w:r>
            <w:proofErr w:type="gramStart"/>
            <w:r w:rsidRPr="00802506">
              <w:t>beperkte mate</w:t>
            </w:r>
            <w:proofErr w:type="gramEnd"/>
            <w:r w:rsidRPr="00802506">
              <w:t xml:space="preserve"> deel aan routinematige groepsdiscussies over praktische zaken, waarbij je een voorstel doet of een standpunt overbrengt. </w:t>
            </w:r>
          </w:p>
        </w:tc>
        <w:tc>
          <w:tcPr>
            <w:tcW w:w="1267" w:type="dxa"/>
            <w:vAlign w:val="center"/>
            <w:hideMark/>
          </w:tcPr>
          <w:p w:rsidR="00977228" w:rsidRDefault="00977228" w:rsidP="00977228">
            <w:r w:rsidRPr="00B60A10">
              <w:t>12, 15, 16, 18</w:t>
            </w:r>
          </w:p>
        </w:tc>
        <w:tc>
          <w:tcPr>
            <w:tcW w:w="1310" w:type="dxa"/>
            <w:gridSpan w:val="2"/>
            <w:vAlign w:val="center"/>
            <w:hideMark/>
          </w:tcPr>
          <w:p w:rsidR="00977228" w:rsidRDefault="00977228" w:rsidP="00977228">
            <w:r w:rsidRPr="00856DB1">
              <w:t>12, 15, 16, 18</w:t>
            </w:r>
          </w:p>
        </w:tc>
      </w:tr>
      <w:tr w:rsidR="00977228" w:rsidRPr="00802506" w:rsidTr="00977228">
        <w:trPr>
          <w:trHeight w:val="4252"/>
        </w:trPr>
        <w:tc>
          <w:tcPr>
            <w:tcW w:w="1894" w:type="dxa"/>
            <w:vMerge w:val="restart"/>
            <w:tcBorders>
              <w:top w:val="single" w:sz="4" w:space="0" w:color="auto"/>
            </w:tcBorders>
            <w:vAlign w:val="center"/>
            <w:hideMark/>
          </w:tcPr>
          <w:p w:rsidR="00977228" w:rsidRPr="00802506" w:rsidRDefault="00977228" w:rsidP="00977228">
            <w:pPr>
              <w:tabs>
                <w:tab w:val="left" w:pos="802"/>
              </w:tabs>
              <w:rPr>
                <w:b/>
                <w:bCs/>
                <w:sz w:val="24"/>
                <w:szCs w:val="24"/>
              </w:rPr>
            </w:pPr>
            <w:r w:rsidRPr="00802506">
              <w:rPr>
                <w:b/>
                <w:bCs/>
                <w:sz w:val="24"/>
                <w:szCs w:val="24"/>
              </w:rPr>
              <w:lastRenderedPageBreak/>
              <w:t>1. Gesprekken voeren</w:t>
            </w:r>
          </w:p>
        </w:tc>
        <w:tc>
          <w:tcPr>
            <w:tcW w:w="1690" w:type="dxa"/>
            <w:vMerge w:val="restart"/>
            <w:vAlign w:val="center"/>
            <w:hideMark/>
          </w:tcPr>
          <w:p w:rsidR="00977228" w:rsidRPr="00802506" w:rsidRDefault="00977228" w:rsidP="00977228">
            <w:pPr>
              <w:tabs>
                <w:tab w:val="left" w:pos="802"/>
              </w:tabs>
              <w:rPr>
                <w:b/>
                <w:bCs/>
              </w:rPr>
            </w:pPr>
            <w:r w:rsidRPr="00802506">
              <w:rPr>
                <w:b/>
                <w:bCs/>
              </w:rPr>
              <w:t>1.2 Wat doe je?</w:t>
            </w:r>
          </w:p>
        </w:tc>
        <w:tc>
          <w:tcPr>
            <w:tcW w:w="2330" w:type="dxa"/>
            <w:vAlign w:val="center"/>
            <w:hideMark/>
          </w:tcPr>
          <w:p w:rsidR="00977228" w:rsidRPr="00802506" w:rsidRDefault="00977228" w:rsidP="00977228">
            <w:pPr>
              <w:tabs>
                <w:tab w:val="left" w:pos="802"/>
              </w:tabs>
              <w:rPr>
                <w:b/>
                <w:bCs/>
              </w:rPr>
            </w:pPr>
            <w:r w:rsidRPr="00802506">
              <w:rPr>
                <w:b/>
                <w:bCs/>
              </w:rPr>
              <w:t>1.2.3 Je kunt zaken regelen</w:t>
            </w:r>
          </w:p>
        </w:tc>
        <w:tc>
          <w:tcPr>
            <w:tcW w:w="3639" w:type="dxa"/>
            <w:vAlign w:val="center"/>
            <w:hideMark/>
          </w:tcPr>
          <w:p w:rsidR="00977228" w:rsidRPr="00802506" w:rsidRDefault="00977228" w:rsidP="00977228">
            <w:pPr>
              <w:tabs>
                <w:tab w:val="left" w:pos="802"/>
              </w:tabs>
            </w:pPr>
            <w:r w:rsidRPr="00802506">
              <w:t xml:space="preserve">Je vraagt om dingen, biedt iets aan, bedankt voor iets en reageert wanneer om iets gevraagd wordt. </w:t>
            </w:r>
            <w:r w:rsidRPr="00802506">
              <w:br/>
              <w:t xml:space="preserve">Je verstaat een aantal getallen en je spreekt ze uit, je verstaat de spelling van een aantal bekende woorden en spelt deze. </w:t>
            </w:r>
          </w:p>
        </w:tc>
        <w:tc>
          <w:tcPr>
            <w:tcW w:w="3769" w:type="dxa"/>
            <w:vAlign w:val="center"/>
            <w:hideMark/>
          </w:tcPr>
          <w:p w:rsidR="00977228" w:rsidRPr="00802506" w:rsidRDefault="00977228" w:rsidP="00977228">
            <w:pPr>
              <w:tabs>
                <w:tab w:val="left" w:pos="802"/>
              </w:tabs>
            </w:pPr>
            <w:r w:rsidRPr="00802506">
              <w:t xml:space="preserve">Je bestelt iets, reserveert voor iets en vraagt ergens naar. </w:t>
            </w:r>
            <w:r w:rsidRPr="00802506">
              <w:br/>
              <w:t xml:space="preserve">Je nodigt iemand uit en gaat op uitnodigingen in of slaat ze af. </w:t>
            </w:r>
            <w:r w:rsidRPr="00802506">
              <w:br/>
              <w:t xml:space="preserve">Je doet in een vertrouwde situatie eenvoudige voorstellen en reageert op voorstellen. </w:t>
            </w:r>
            <w:r w:rsidRPr="00802506">
              <w:br/>
              <w:t xml:space="preserve">Je vraagt om eenvoudige informatie over reizen en het gebruik van het openbaar vervoer. </w:t>
            </w:r>
            <w:r w:rsidRPr="00802506">
              <w:br/>
              <w:t xml:space="preserve">Je voert een eenvoudig gesprek aan een balie. </w:t>
            </w:r>
            <w:r w:rsidRPr="00802506">
              <w:br/>
              <w:t xml:space="preserve">Je voert een eenvoudig telefoongesprek. </w:t>
            </w:r>
            <w:r w:rsidRPr="00802506">
              <w:br/>
              <w:t xml:space="preserve">Je maakt een afspraak. </w:t>
            </w:r>
            <w:r w:rsidRPr="00802506">
              <w:br/>
              <w:t xml:space="preserve">Je houdt communicatie in stand. </w:t>
            </w:r>
          </w:p>
        </w:tc>
        <w:tc>
          <w:tcPr>
            <w:tcW w:w="3527" w:type="dxa"/>
            <w:vAlign w:val="center"/>
            <w:hideMark/>
          </w:tcPr>
          <w:p w:rsidR="00977228" w:rsidRPr="00802506" w:rsidRDefault="00977228" w:rsidP="00977228">
            <w:pPr>
              <w:tabs>
                <w:tab w:val="left" w:pos="802"/>
              </w:tabs>
            </w:pPr>
            <w:r w:rsidRPr="00802506">
              <w:t xml:space="preserve">Je geeft je mening en je doet voorstellen voor het oplossen van problemen en het nemen van praktische beslissingen. </w:t>
            </w:r>
            <w:r w:rsidRPr="00802506">
              <w:br/>
              <w:t xml:space="preserve">Je redt je in minder routinematige situaties, zoals het terugbrengen van een aankoop naar een winkel. </w:t>
            </w:r>
            <w:r w:rsidRPr="00802506">
              <w:br/>
              <w:t>Je uit een klacht, neemt een klacht aan en geeft de klacht door.</w:t>
            </w:r>
            <w:r w:rsidRPr="00802506">
              <w:br/>
              <w:t>Je kunt overweg met voorspelbare situaties die zich kunnen voordoen tijdens een reis.</w:t>
            </w:r>
          </w:p>
        </w:tc>
        <w:tc>
          <w:tcPr>
            <w:tcW w:w="3519" w:type="dxa"/>
            <w:vAlign w:val="center"/>
            <w:hideMark/>
          </w:tcPr>
          <w:p w:rsidR="00977228" w:rsidRPr="00802506" w:rsidRDefault="00977228" w:rsidP="00977228">
            <w:pPr>
              <w:tabs>
                <w:tab w:val="left" w:pos="802"/>
              </w:tabs>
            </w:pPr>
            <w:r w:rsidRPr="00802506">
              <w:t xml:space="preserve">Je geeft je mening en je doet voorstellen voor het oplossen van problemen en het nemen van praktische beslissingen. </w:t>
            </w:r>
            <w:r w:rsidRPr="00802506">
              <w:br/>
              <w:t xml:space="preserve">Je redt je in minder routinematige situaties, zoals het terugbrengen van een aankoop naar een winkel. </w:t>
            </w:r>
            <w:r w:rsidRPr="00802506">
              <w:br/>
              <w:t>Je uit een klacht, neemt een klacht aan en geeft de klacht door.</w:t>
            </w:r>
            <w:r w:rsidRPr="00802506">
              <w:br/>
              <w:t>Je kunt overweg met voorspelbare situaties die zich kunnen voordoen tijdens een reis.</w:t>
            </w:r>
          </w:p>
        </w:tc>
        <w:tc>
          <w:tcPr>
            <w:tcW w:w="1267" w:type="dxa"/>
            <w:vAlign w:val="center"/>
            <w:hideMark/>
          </w:tcPr>
          <w:p w:rsidR="00977228" w:rsidRDefault="00977228" w:rsidP="00977228">
            <w:r w:rsidRPr="009576B4">
              <w:t>12, 15, 16, 18</w:t>
            </w:r>
          </w:p>
        </w:tc>
        <w:tc>
          <w:tcPr>
            <w:tcW w:w="1310" w:type="dxa"/>
            <w:gridSpan w:val="2"/>
            <w:vAlign w:val="center"/>
            <w:hideMark/>
          </w:tcPr>
          <w:p w:rsidR="00977228" w:rsidRPr="00802506" w:rsidRDefault="00977228" w:rsidP="00977228">
            <w:pPr>
              <w:tabs>
                <w:tab w:val="left" w:pos="802"/>
              </w:tabs>
            </w:pPr>
            <w:r>
              <w:t>12, 15, 16, 18</w:t>
            </w:r>
          </w:p>
        </w:tc>
      </w:tr>
      <w:tr w:rsidR="00977228" w:rsidRPr="00802506" w:rsidTr="00977228">
        <w:trPr>
          <w:trHeight w:val="3402"/>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noWrap/>
            <w:vAlign w:val="center"/>
            <w:hideMark/>
          </w:tcPr>
          <w:p w:rsidR="00977228" w:rsidRPr="00802506" w:rsidRDefault="00977228" w:rsidP="00977228">
            <w:pPr>
              <w:tabs>
                <w:tab w:val="left" w:pos="802"/>
              </w:tabs>
              <w:rPr>
                <w:b/>
                <w:bCs/>
              </w:rPr>
            </w:pPr>
            <w:r w:rsidRPr="00802506">
              <w:rPr>
                <w:b/>
                <w:bCs/>
              </w:rPr>
              <w:t>1.2.4 Je kunt informatie uitwisselen</w:t>
            </w:r>
          </w:p>
        </w:tc>
        <w:tc>
          <w:tcPr>
            <w:tcW w:w="3639" w:type="dxa"/>
            <w:vAlign w:val="center"/>
            <w:hideMark/>
          </w:tcPr>
          <w:p w:rsidR="00977228" w:rsidRPr="00802506" w:rsidRDefault="00977228" w:rsidP="00977228">
            <w:pPr>
              <w:tabs>
                <w:tab w:val="left" w:pos="802"/>
              </w:tabs>
            </w:pPr>
            <w:r w:rsidRPr="00802506">
              <w:t>Je vraagt of geeft eenvoudige informatie over vertrouwde, concrete onderwerpen.</w:t>
            </w:r>
            <w:r w:rsidRPr="00802506">
              <w:br/>
              <w:t xml:space="preserve">Je reageert met een kort en eenvoudig antwoord op korte, eenvoudige vragen over jezelf en andere mensen. </w:t>
            </w:r>
            <w:r w:rsidRPr="00802506">
              <w:br/>
              <w:t>Je zegt in eenvoudige bewoordingen wat je wel en niet leuk vindt en vraagt wat anderen wel en niet leuk vinden.</w:t>
            </w:r>
            <w:r w:rsidRPr="00802506">
              <w:br/>
              <w:t>Je vraagt om verduidelijking, eventueel ondersteund met gebaren.</w:t>
            </w:r>
          </w:p>
        </w:tc>
        <w:tc>
          <w:tcPr>
            <w:tcW w:w="3769" w:type="dxa"/>
            <w:vAlign w:val="center"/>
            <w:hideMark/>
          </w:tcPr>
          <w:p w:rsidR="00977228" w:rsidRPr="00802506" w:rsidRDefault="00977228" w:rsidP="00977228">
            <w:pPr>
              <w:tabs>
                <w:tab w:val="left" w:pos="802"/>
              </w:tabs>
            </w:pPr>
            <w:r w:rsidRPr="00802506">
              <w:t xml:space="preserve">Je geeft eenvoudige aanwijzingen en instructies en je volgt ze op. </w:t>
            </w:r>
            <w:r w:rsidRPr="00802506">
              <w:br/>
              <w:t>Je wisselt beperkte informatie uit over eenvoudige en concrete zaken.</w:t>
            </w:r>
            <w:r w:rsidRPr="00802506">
              <w:br/>
              <w:t>Je vraagt en geeft informatie van persoonlijke aard.</w:t>
            </w:r>
          </w:p>
        </w:tc>
        <w:tc>
          <w:tcPr>
            <w:tcW w:w="3527" w:type="dxa"/>
            <w:vAlign w:val="center"/>
            <w:hideMark/>
          </w:tcPr>
          <w:p w:rsidR="00977228" w:rsidRPr="00802506" w:rsidRDefault="00977228" w:rsidP="00977228">
            <w:pPr>
              <w:tabs>
                <w:tab w:val="left" w:pos="802"/>
              </w:tabs>
            </w:pPr>
            <w:r w:rsidRPr="00802506">
              <w:t xml:space="preserve">Je achterhaalt eenvoudige feitelijke informatie en geeft eenvoudige feitelijke informatie door. </w:t>
            </w:r>
            <w:r w:rsidRPr="00802506">
              <w:br/>
              <w:t>Je achterhaalt meer gedetailleerde informatie.</w:t>
            </w:r>
            <w:r w:rsidRPr="00802506">
              <w:br/>
              <w:t xml:space="preserve">Je wisselt in gesprekken informatie uit over vertrouwde onderwerpen. </w:t>
            </w:r>
            <w:r w:rsidRPr="00802506">
              <w:br/>
              <w:t xml:space="preserve">Je vraagt meer gedetailleerde aanwijzingen en volgt ze op. </w:t>
            </w:r>
            <w:r w:rsidRPr="00802506">
              <w:br/>
              <w:t xml:space="preserve">Je neemt in </w:t>
            </w:r>
            <w:proofErr w:type="gramStart"/>
            <w:r w:rsidRPr="00802506">
              <w:t>beperkte mate</w:t>
            </w:r>
            <w:proofErr w:type="gramEnd"/>
            <w:r w:rsidRPr="00802506">
              <w:t xml:space="preserve"> initiatieven in een vraaggesprek. </w:t>
            </w:r>
            <w:r w:rsidRPr="00802506">
              <w:br/>
              <w:t>Je vraagt telefonische informatie op of geeft dit door.</w:t>
            </w:r>
          </w:p>
        </w:tc>
        <w:tc>
          <w:tcPr>
            <w:tcW w:w="3519" w:type="dxa"/>
            <w:vAlign w:val="center"/>
            <w:hideMark/>
          </w:tcPr>
          <w:p w:rsidR="00977228" w:rsidRPr="00802506" w:rsidRDefault="00977228" w:rsidP="00977228">
            <w:pPr>
              <w:tabs>
                <w:tab w:val="left" w:pos="802"/>
              </w:tabs>
            </w:pPr>
            <w:r w:rsidRPr="00802506">
              <w:t>Je achterhaalt meer gedetailleerde informatie.</w:t>
            </w:r>
            <w:r w:rsidRPr="00802506">
              <w:br/>
              <w:t xml:space="preserve">Je wisselt in gesprekken informatie uit over vertrouwde onderwerpen. </w:t>
            </w:r>
            <w:r w:rsidRPr="00802506">
              <w:br/>
              <w:t xml:space="preserve">Je vraagt meer gedetailleerde aanwijzingen en volgt ze op. </w:t>
            </w:r>
            <w:r w:rsidRPr="00802506">
              <w:br/>
              <w:t xml:space="preserve">Je neemt in </w:t>
            </w:r>
            <w:proofErr w:type="gramStart"/>
            <w:r w:rsidRPr="00802506">
              <w:t>beperkte mate</w:t>
            </w:r>
            <w:proofErr w:type="gramEnd"/>
            <w:r w:rsidRPr="00802506">
              <w:t xml:space="preserve"> initiatieven in een vraaggesprek. </w:t>
            </w:r>
            <w:r w:rsidRPr="00802506">
              <w:br/>
              <w:t>Je vraagt telefonische informatie op of geeft dit door.</w:t>
            </w:r>
          </w:p>
        </w:tc>
        <w:tc>
          <w:tcPr>
            <w:tcW w:w="1267" w:type="dxa"/>
            <w:vAlign w:val="center"/>
            <w:hideMark/>
          </w:tcPr>
          <w:p w:rsidR="00977228" w:rsidRDefault="00977228" w:rsidP="00977228">
            <w:r w:rsidRPr="009576B4">
              <w:t>12, 15, 16, 18</w:t>
            </w:r>
          </w:p>
        </w:tc>
        <w:tc>
          <w:tcPr>
            <w:tcW w:w="1310" w:type="dxa"/>
            <w:gridSpan w:val="2"/>
            <w:vAlign w:val="center"/>
            <w:hideMark/>
          </w:tcPr>
          <w:p w:rsidR="00977228" w:rsidRPr="00802506" w:rsidRDefault="00977228" w:rsidP="00977228">
            <w:pPr>
              <w:tabs>
                <w:tab w:val="left" w:pos="802"/>
              </w:tabs>
            </w:pPr>
            <w:r>
              <w:t>12, 15, 16, 18</w:t>
            </w:r>
          </w:p>
        </w:tc>
      </w:tr>
      <w:tr w:rsidR="00977228" w:rsidRPr="00802506" w:rsidTr="00977228">
        <w:trPr>
          <w:trHeight w:val="1335"/>
        </w:trPr>
        <w:tc>
          <w:tcPr>
            <w:tcW w:w="1894" w:type="dxa"/>
            <w:vMerge w:val="restart"/>
            <w:vAlign w:val="center"/>
            <w:hideMark/>
          </w:tcPr>
          <w:p w:rsidR="00977228" w:rsidRPr="00802506" w:rsidRDefault="00977228" w:rsidP="00977228">
            <w:pPr>
              <w:tabs>
                <w:tab w:val="left" w:pos="802"/>
              </w:tabs>
              <w:rPr>
                <w:b/>
                <w:bCs/>
                <w:sz w:val="24"/>
                <w:szCs w:val="24"/>
              </w:rPr>
            </w:pPr>
            <w:r w:rsidRPr="00802506">
              <w:rPr>
                <w:b/>
                <w:bCs/>
                <w:sz w:val="24"/>
                <w:szCs w:val="24"/>
              </w:rPr>
              <w:t>2. Spreken</w:t>
            </w:r>
          </w:p>
        </w:tc>
        <w:tc>
          <w:tcPr>
            <w:tcW w:w="1690" w:type="dxa"/>
            <w:vMerge w:val="restart"/>
            <w:vAlign w:val="center"/>
            <w:hideMark/>
          </w:tcPr>
          <w:p w:rsidR="00977228" w:rsidRPr="00802506" w:rsidRDefault="00977228" w:rsidP="00977228">
            <w:pPr>
              <w:tabs>
                <w:tab w:val="left" w:pos="802"/>
              </w:tabs>
              <w:rPr>
                <w:b/>
                <w:bCs/>
              </w:rPr>
            </w:pPr>
            <w:r w:rsidRPr="00802506">
              <w:rPr>
                <w:b/>
                <w:bCs/>
              </w:rPr>
              <w:t>2.1 Hoe doe je dat?</w:t>
            </w:r>
          </w:p>
        </w:tc>
        <w:tc>
          <w:tcPr>
            <w:tcW w:w="2330" w:type="dxa"/>
            <w:vAlign w:val="center"/>
            <w:hideMark/>
          </w:tcPr>
          <w:p w:rsidR="00977228" w:rsidRPr="00802506" w:rsidRDefault="00977228" w:rsidP="00977228">
            <w:pPr>
              <w:tabs>
                <w:tab w:val="left" w:pos="802"/>
              </w:tabs>
              <w:rPr>
                <w:b/>
                <w:bCs/>
              </w:rPr>
            </w:pPr>
            <w:r w:rsidRPr="00802506">
              <w:rPr>
                <w:b/>
                <w:bCs/>
              </w:rPr>
              <w:t>2.1.1 Onderwerpen</w:t>
            </w:r>
          </w:p>
        </w:tc>
        <w:tc>
          <w:tcPr>
            <w:tcW w:w="3639" w:type="dxa"/>
            <w:vAlign w:val="center"/>
            <w:hideMark/>
          </w:tcPr>
          <w:p w:rsidR="00977228" w:rsidRPr="00802506" w:rsidRDefault="00977228" w:rsidP="00977228">
            <w:pPr>
              <w:tabs>
                <w:tab w:val="left" w:pos="802"/>
              </w:tabs>
            </w:pPr>
            <w:r w:rsidRPr="00802506">
              <w:t xml:space="preserve">Je praat over concrete zaken en alledaagse en zeer vertrouwde onderwerpen over jezelf, je directe omgeving en personen uit je omgeving. </w:t>
            </w:r>
          </w:p>
        </w:tc>
        <w:tc>
          <w:tcPr>
            <w:tcW w:w="3769" w:type="dxa"/>
            <w:vAlign w:val="center"/>
            <w:hideMark/>
          </w:tcPr>
          <w:p w:rsidR="00977228" w:rsidRPr="00802506" w:rsidRDefault="00977228" w:rsidP="00977228">
            <w:pPr>
              <w:tabs>
                <w:tab w:val="left" w:pos="802"/>
              </w:tabs>
            </w:pPr>
            <w:r w:rsidRPr="00802506">
              <w:t>Je praat over concrete zaken en alledaagse en vertrouwde onderwerpen over jezelf, je directe omgeving en personen uit je omgeving.</w:t>
            </w:r>
          </w:p>
        </w:tc>
        <w:tc>
          <w:tcPr>
            <w:tcW w:w="3527" w:type="dxa"/>
            <w:vAlign w:val="center"/>
            <w:hideMark/>
          </w:tcPr>
          <w:p w:rsidR="00977228" w:rsidRPr="00802506" w:rsidRDefault="00977228" w:rsidP="00977228">
            <w:pPr>
              <w:tabs>
                <w:tab w:val="left" w:pos="802"/>
              </w:tabs>
            </w:pPr>
            <w:r w:rsidRPr="00802506">
              <w:t>Je praat over alledaagse en vertrouwde onderwerpen, die vallen binnen je</w:t>
            </w:r>
            <w:r>
              <w:t xml:space="preserve"> </w:t>
            </w:r>
            <w:r w:rsidRPr="00802506">
              <w:t>persoonlijke belangstelling of betrekking hebben op je</w:t>
            </w:r>
            <w:r>
              <w:t xml:space="preserve"> </w:t>
            </w:r>
            <w:r w:rsidRPr="00802506">
              <w:t>dagelijks leven.</w:t>
            </w:r>
          </w:p>
        </w:tc>
        <w:tc>
          <w:tcPr>
            <w:tcW w:w="3519" w:type="dxa"/>
            <w:vAlign w:val="center"/>
            <w:hideMark/>
          </w:tcPr>
          <w:p w:rsidR="00977228" w:rsidRPr="00802506" w:rsidRDefault="00977228" w:rsidP="00977228">
            <w:pPr>
              <w:tabs>
                <w:tab w:val="left" w:pos="802"/>
              </w:tabs>
            </w:pPr>
            <w:r w:rsidRPr="00802506">
              <w:t>Je praat over alledaagse en vertrouwde onderwerpen, die vallen binnen je persoonlijke belangstelling of betrekking hebben op je dagelijks leven, eigen werk of opleiding</w:t>
            </w:r>
          </w:p>
        </w:tc>
        <w:tc>
          <w:tcPr>
            <w:tcW w:w="1267" w:type="dxa"/>
            <w:vAlign w:val="center"/>
            <w:hideMark/>
          </w:tcPr>
          <w:p w:rsidR="00977228" w:rsidRDefault="00977228" w:rsidP="00977228">
            <w:r w:rsidRPr="009576B4">
              <w:t xml:space="preserve">12, 15, </w:t>
            </w:r>
            <w:r>
              <w:t>1</w:t>
            </w:r>
            <w:r w:rsidRPr="009576B4">
              <w:t>8</w:t>
            </w:r>
          </w:p>
        </w:tc>
        <w:tc>
          <w:tcPr>
            <w:tcW w:w="1310" w:type="dxa"/>
            <w:gridSpan w:val="2"/>
            <w:vAlign w:val="center"/>
            <w:hideMark/>
          </w:tcPr>
          <w:p w:rsidR="00977228" w:rsidRPr="00802506" w:rsidRDefault="00977228" w:rsidP="00977228">
            <w:pPr>
              <w:tabs>
                <w:tab w:val="left" w:pos="802"/>
              </w:tabs>
            </w:pPr>
            <w:r>
              <w:t>12, 15, 18</w:t>
            </w:r>
          </w:p>
        </w:tc>
      </w:tr>
      <w:tr w:rsidR="00977228" w:rsidRPr="00802506" w:rsidTr="00977228">
        <w:trPr>
          <w:trHeight w:val="159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2.1.2 Woordengebruik en woordenschat</w:t>
            </w:r>
          </w:p>
        </w:tc>
        <w:tc>
          <w:tcPr>
            <w:tcW w:w="3639" w:type="dxa"/>
            <w:vAlign w:val="center"/>
            <w:hideMark/>
          </w:tcPr>
          <w:p w:rsidR="00977228" w:rsidRPr="00802506" w:rsidRDefault="00977228" w:rsidP="00977228">
            <w:pPr>
              <w:tabs>
                <w:tab w:val="left" w:pos="802"/>
              </w:tabs>
            </w:pPr>
            <w:r w:rsidRPr="00802506">
              <w:t>Je woordenschat is beperkt tot een klein repertoire van woorden en eenvoudige uitdrukkingen om jezelf te redden</w:t>
            </w:r>
            <w:r>
              <w:t xml:space="preserve"> </w:t>
            </w:r>
            <w:r w:rsidRPr="00802506">
              <w:t>in bepaalde concrete situaties en te praten over persoonlijke details zoals welbevinden, hobby's e.d.</w:t>
            </w:r>
          </w:p>
        </w:tc>
        <w:tc>
          <w:tcPr>
            <w:tcW w:w="3769" w:type="dxa"/>
            <w:vAlign w:val="center"/>
            <w:hideMark/>
          </w:tcPr>
          <w:p w:rsidR="00977228" w:rsidRPr="00802506" w:rsidRDefault="00977228" w:rsidP="00977228">
            <w:pPr>
              <w:tabs>
                <w:tab w:val="left" w:pos="802"/>
              </w:tabs>
            </w:pPr>
            <w:r w:rsidRPr="00802506">
              <w:t>Je woordenschat bestaat uit eenvoudige uitdrukkingen en kleine groepen van woorden die je uit je hoofd geleerd hebt en</w:t>
            </w:r>
            <w:r>
              <w:t xml:space="preserve"> </w:t>
            </w:r>
            <w:r w:rsidRPr="00802506">
              <w:t>waarmee je</w:t>
            </w:r>
            <w:r>
              <w:t xml:space="preserve"> </w:t>
            </w:r>
            <w:r w:rsidRPr="00802506">
              <w:t>beperkte informatie overbrengt in eenvoudige, alledaagse en vertrouwde situaties.</w:t>
            </w:r>
          </w:p>
        </w:tc>
        <w:tc>
          <w:tcPr>
            <w:tcW w:w="3527" w:type="dxa"/>
            <w:vAlign w:val="center"/>
            <w:hideMark/>
          </w:tcPr>
          <w:p w:rsidR="00977228" w:rsidRPr="00802506" w:rsidRDefault="00977228" w:rsidP="00977228">
            <w:pPr>
              <w:tabs>
                <w:tab w:val="left" w:pos="802"/>
              </w:tabs>
            </w:pPr>
            <w:r w:rsidRPr="00802506">
              <w:t>Je woordenschat is meestal toereikend om onvoorbereid deel te nemen aan gesprekken over alledaagse onderwerpen en over actuele gebeurtenissen, eventueel met omschrijvingen.</w:t>
            </w:r>
          </w:p>
        </w:tc>
        <w:tc>
          <w:tcPr>
            <w:tcW w:w="3519" w:type="dxa"/>
            <w:vAlign w:val="center"/>
            <w:hideMark/>
          </w:tcPr>
          <w:p w:rsidR="00977228" w:rsidRPr="00802506" w:rsidRDefault="00977228" w:rsidP="00977228">
            <w:pPr>
              <w:tabs>
                <w:tab w:val="left" w:pos="802"/>
              </w:tabs>
            </w:pPr>
            <w:r w:rsidRPr="00802506">
              <w:t>Je woordenschat is toereikend om onvoorbereid deel te nemen aan gesprekken over alledaagse onderwerpen en over actuele gebeurtenissen, eventueel met omschrijvingen.</w:t>
            </w:r>
          </w:p>
        </w:tc>
        <w:tc>
          <w:tcPr>
            <w:tcW w:w="1267" w:type="dxa"/>
            <w:vAlign w:val="center"/>
            <w:hideMark/>
          </w:tcPr>
          <w:p w:rsidR="00977228" w:rsidRDefault="00977228" w:rsidP="00977228">
            <w:r w:rsidRPr="009576B4">
              <w:t>12, 15, 18</w:t>
            </w:r>
          </w:p>
        </w:tc>
        <w:tc>
          <w:tcPr>
            <w:tcW w:w="1310" w:type="dxa"/>
            <w:gridSpan w:val="2"/>
            <w:vAlign w:val="center"/>
            <w:hideMark/>
          </w:tcPr>
          <w:p w:rsidR="00977228" w:rsidRPr="00802506" w:rsidRDefault="00977228" w:rsidP="00977228">
            <w:pPr>
              <w:tabs>
                <w:tab w:val="left" w:pos="802"/>
              </w:tabs>
            </w:pPr>
            <w:r w:rsidRPr="00147A97">
              <w:t>12, 15, 18</w:t>
            </w:r>
          </w:p>
        </w:tc>
      </w:tr>
      <w:tr w:rsidR="00977228" w:rsidRPr="00802506" w:rsidTr="00147A97">
        <w:trPr>
          <w:trHeight w:val="1077"/>
        </w:trPr>
        <w:tc>
          <w:tcPr>
            <w:tcW w:w="1894" w:type="dxa"/>
            <w:vMerge w:val="restart"/>
            <w:vAlign w:val="center"/>
            <w:hideMark/>
          </w:tcPr>
          <w:p w:rsidR="00977228" w:rsidRPr="00802506" w:rsidRDefault="00977228" w:rsidP="00977228">
            <w:pPr>
              <w:tabs>
                <w:tab w:val="left" w:pos="802"/>
              </w:tabs>
              <w:rPr>
                <w:b/>
                <w:bCs/>
                <w:sz w:val="24"/>
                <w:szCs w:val="24"/>
              </w:rPr>
            </w:pPr>
            <w:r w:rsidRPr="00802506">
              <w:rPr>
                <w:b/>
                <w:bCs/>
                <w:sz w:val="24"/>
                <w:szCs w:val="24"/>
              </w:rPr>
              <w:lastRenderedPageBreak/>
              <w:t>2. Spreken</w:t>
            </w:r>
          </w:p>
        </w:tc>
        <w:tc>
          <w:tcPr>
            <w:tcW w:w="1690" w:type="dxa"/>
            <w:vMerge w:val="restart"/>
            <w:vAlign w:val="center"/>
            <w:hideMark/>
          </w:tcPr>
          <w:p w:rsidR="00977228" w:rsidRPr="00802506" w:rsidRDefault="00977228" w:rsidP="00977228">
            <w:pPr>
              <w:tabs>
                <w:tab w:val="left" w:pos="802"/>
              </w:tabs>
              <w:rPr>
                <w:b/>
                <w:bCs/>
              </w:rPr>
            </w:pPr>
            <w:r w:rsidRPr="00802506">
              <w:rPr>
                <w:b/>
                <w:bCs/>
              </w:rPr>
              <w:t>2.1 Hoe doe je dat?</w:t>
            </w:r>
          </w:p>
        </w:tc>
        <w:tc>
          <w:tcPr>
            <w:tcW w:w="2330" w:type="dxa"/>
            <w:vAlign w:val="center"/>
            <w:hideMark/>
          </w:tcPr>
          <w:p w:rsidR="00977228" w:rsidRPr="00802506" w:rsidRDefault="00977228" w:rsidP="00977228">
            <w:pPr>
              <w:tabs>
                <w:tab w:val="left" w:pos="802"/>
              </w:tabs>
              <w:rPr>
                <w:b/>
                <w:bCs/>
              </w:rPr>
            </w:pPr>
            <w:r w:rsidRPr="00802506">
              <w:rPr>
                <w:b/>
                <w:bCs/>
              </w:rPr>
              <w:t>2.1.3 Grammaticale correctheid</w:t>
            </w:r>
          </w:p>
        </w:tc>
        <w:tc>
          <w:tcPr>
            <w:tcW w:w="3639" w:type="dxa"/>
            <w:vAlign w:val="center"/>
            <w:hideMark/>
          </w:tcPr>
          <w:p w:rsidR="00977228" w:rsidRPr="00802506" w:rsidRDefault="00977228" w:rsidP="00977228">
            <w:pPr>
              <w:tabs>
                <w:tab w:val="left" w:pos="802"/>
              </w:tabs>
            </w:pPr>
            <w:r w:rsidRPr="00802506">
              <w:t xml:space="preserve">Je maakt gebruik van een beperkt aantal eenvoudige, uit het hoofd geleerde uitdrukkingen. Deze hoeven nog niet correct te zijn. </w:t>
            </w:r>
          </w:p>
        </w:tc>
        <w:tc>
          <w:tcPr>
            <w:tcW w:w="3769" w:type="dxa"/>
            <w:vAlign w:val="center"/>
            <w:hideMark/>
          </w:tcPr>
          <w:p w:rsidR="00977228" w:rsidRPr="00802506" w:rsidRDefault="00977228" w:rsidP="00977228">
            <w:pPr>
              <w:tabs>
                <w:tab w:val="left" w:pos="802"/>
              </w:tabs>
            </w:pPr>
            <w:r w:rsidRPr="00802506">
              <w:t>Je maakt gebruik van een beperkt aantal eenvoudige, uit het hoofd geleerde uitdrukkingen en eenvoudige grammaticale constructies. Deze hoeven nog niet correct te zijn.</w:t>
            </w:r>
          </w:p>
        </w:tc>
        <w:tc>
          <w:tcPr>
            <w:tcW w:w="3527" w:type="dxa"/>
            <w:vAlign w:val="center"/>
            <w:hideMark/>
          </w:tcPr>
          <w:p w:rsidR="00977228" w:rsidRPr="00802506" w:rsidRDefault="00977228" w:rsidP="00977228">
            <w:pPr>
              <w:tabs>
                <w:tab w:val="left" w:pos="802"/>
              </w:tabs>
            </w:pPr>
            <w:r w:rsidRPr="00802506">
              <w:t>Je maakt correct</w:t>
            </w:r>
            <w:r>
              <w:t xml:space="preserve"> </w:t>
            </w:r>
            <w:r w:rsidRPr="00802506">
              <w:t xml:space="preserve">gebruik van eenvoudige constructies die horen bij voorspelbare situaties.  </w:t>
            </w:r>
            <w:r w:rsidRPr="00802506">
              <w:br/>
              <w:t>Je maakt nog</w:t>
            </w:r>
            <w:r>
              <w:t xml:space="preserve"> </w:t>
            </w:r>
            <w:r w:rsidRPr="00802506">
              <w:t>systematische fouten in frequente routines en patronen.</w:t>
            </w:r>
          </w:p>
        </w:tc>
        <w:tc>
          <w:tcPr>
            <w:tcW w:w="3519" w:type="dxa"/>
            <w:vAlign w:val="center"/>
            <w:hideMark/>
          </w:tcPr>
          <w:p w:rsidR="00977228" w:rsidRPr="00802506" w:rsidRDefault="00977228" w:rsidP="00977228">
            <w:pPr>
              <w:tabs>
                <w:tab w:val="left" w:pos="802"/>
              </w:tabs>
            </w:pPr>
            <w:r w:rsidRPr="00802506">
              <w:t>Je maakt correct gebruik van eenvoudige constructies die horen bij voorspelbare situaties.</w:t>
            </w:r>
            <w:r w:rsidRPr="00802506">
              <w:br/>
              <w:t xml:space="preserve">Je maakt redelijk accuraatgebruik van frequente routines en patronen die horen bij voorspelbare situaties. </w:t>
            </w:r>
          </w:p>
        </w:tc>
        <w:tc>
          <w:tcPr>
            <w:tcW w:w="1267" w:type="dxa"/>
            <w:vAlign w:val="center"/>
            <w:hideMark/>
          </w:tcPr>
          <w:p w:rsidR="00977228" w:rsidRPr="00802506" w:rsidRDefault="00977228" w:rsidP="00977228">
            <w:pPr>
              <w:tabs>
                <w:tab w:val="left" w:pos="802"/>
              </w:tabs>
            </w:pPr>
            <w:r w:rsidRPr="00147A97">
              <w:t>12, 15, 18</w:t>
            </w:r>
          </w:p>
        </w:tc>
        <w:tc>
          <w:tcPr>
            <w:tcW w:w="1310" w:type="dxa"/>
            <w:gridSpan w:val="2"/>
            <w:vAlign w:val="center"/>
            <w:hideMark/>
          </w:tcPr>
          <w:p w:rsidR="00977228" w:rsidRPr="00802506" w:rsidRDefault="00977228" w:rsidP="00977228">
            <w:pPr>
              <w:tabs>
                <w:tab w:val="left" w:pos="802"/>
              </w:tabs>
            </w:pPr>
            <w:r w:rsidRPr="00147A97">
              <w:t>12, 15, 18</w:t>
            </w:r>
          </w:p>
        </w:tc>
      </w:tr>
      <w:tr w:rsidR="00977228" w:rsidRPr="00802506" w:rsidTr="00147A97">
        <w:trPr>
          <w:trHeight w:val="1191"/>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 xml:space="preserve">2.1.4 </w:t>
            </w:r>
            <w:proofErr w:type="spellStart"/>
            <w:r w:rsidRPr="00802506">
              <w:rPr>
                <w:b/>
                <w:bCs/>
              </w:rPr>
              <w:t>Vloeiendheid</w:t>
            </w:r>
            <w:proofErr w:type="spellEnd"/>
          </w:p>
        </w:tc>
        <w:tc>
          <w:tcPr>
            <w:tcW w:w="3639" w:type="dxa"/>
            <w:vAlign w:val="center"/>
            <w:hideMark/>
          </w:tcPr>
          <w:p w:rsidR="00977228" w:rsidRPr="00802506" w:rsidRDefault="00977228" w:rsidP="00977228">
            <w:pPr>
              <w:tabs>
                <w:tab w:val="left" w:pos="802"/>
              </w:tabs>
            </w:pPr>
            <w:r w:rsidRPr="00802506">
              <w:t>Je bent beperkt tot korte, geïsoleerde standaarduitdrukkingen met veel pauzes.</w:t>
            </w:r>
            <w:r w:rsidRPr="00802506">
              <w:br/>
              <w:t>Je spreekt minder bekende woorden uit en herstelt</w:t>
            </w:r>
            <w:r>
              <w:t xml:space="preserve"> </w:t>
            </w:r>
            <w:r w:rsidRPr="00802506">
              <w:t xml:space="preserve">storingen in de communicatie. </w:t>
            </w:r>
          </w:p>
        </w:tc>
        <w:tc>
          <w:tcPr>
            <w:tcW w:w="3769" w:type="dxa"/>
            <w:vAlign w:val="center"/>
            <w:hideMark/>
          </w:tcPr>
          <w:p w:rsidR="00977228" w:rsidRPr="00802506" w:rsidRDefault="00977228" w:rsidP="00977228">
            <w:pPr>
              <w:tabs>
                <w:tab w:val="left" w:pos="802"/>
              </w:tabs>
            </w:pPr>
            <w:r w:rsidRPr="00802506">
              <w:t>Je bent beperkt tot veel standaarduitdrukkingen met veel pauzes, valse starts en het herformuleren van standaarduitdrukkingen.</w:t>
            </w:r>
          </w:p>
        </w:tc>
        <w:tc>
          <w:tcPr>
            <w:tcW w:w="3527" w:type="dxa"/>
            <w:vAlign w:val="center"/>
            <w:hideMark/>
          </w:tcPr>
          <w:p w:rsidR="00977228" w:rsidRPr="00802506" w:rsidRDefault="00977228" w:rsidP="00977228">
            <w:pPr>
              <w:tabs>
                <w:tab w:val="left" w:pos="802"/>
              </w:tabs>
            </w:pPr>
            <w:r w:rsidRPr="00802506">
              <w:t>Je bent redelijk goed te volgen in korte monologen en presentaties, hoewel er nog pauzes, valse starts en herformuleringen zijn.</w:t>
            </w:r>
          </w:p>
        </w:tc>
        <w:tc>
          <w:tcPr>
            <w:tcW w:w="3519" w:type="dxa"/>
            <w:vAlign w:val="center"/>
            <w:hideMark/>
          </w:tcPr>
          <w:p w:rsidR="00977228" w:rsidRPr="00802506" w:rsidRDefault="00977228" w:rsidP="00977228">
            <w:pPr>
              <w:tabs>
                <w:tab w:val="left" w:pos="802"/>
              </w:tabs>
            </w:pPr>
            <w:r w:rsidRPr="00802506">
              <w:t>Je bent goed te volgen in monologen en presentaties, hoewel in langere stukken tekst pauzes kunnen voorkomen om na te denken en fouten te herstellen.</w:t>
            </w:r>
          </w:p>
        </w:tc>
        <w:tc>
          <w:tcPr>
            <w:tcW w:w="1267" w:type="dxa"/>
            <w:vAlign w:val="center"/>
            <w:hideMark/>
          </w:tcPr>
          <w:p w:rsidR="00977228" w:rsidRPr="00802506" w:rsidRDefault="00977228" w:rsidP="00977228">
            <w:pPr>
              <w:tabs>
                <w:tab w:val="left" w:pos="802"/>
              </w:tabs>
            </w:pPr>
            <w:r w:rsidRPr="00147A97">
              <w:t>12, 15, 18</w:t>
            </w:r>
          </w:p>
        </w:tc>
        <w:tc>
          <w:tcPr>
            <w:tcW w:w="1310" w:type="dxa"/>
            <w:gridSpan w:val="2"/>
            <w:vAlign w:val="center"/>
            <w:hideMark/>
          </w:tcPr>
          <w:p w:rsidR="00977228" w:rsidRPr="00802506" w:rsidRDefault="00977228" w:rsidP="00977228">
            <w:pPr>
              <w:tabs>
                <w:tab w:val="left" w:pos="802"/>
              </w:tabs>
            </w:pPr>
            <w:r w:rsidRPr="00147A97">
              <w:t>12, 15, 18</w:t>
            </w:r>
          </w:p>
        </w:tc>
      </w:tr>
      <w:tr w:rsidR="00977228" w:rsidRPr="00802506" w:rsidTr="00147A97">
        <w:trPr>
          <w:trHeight w:val="135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2.1.5 Coherentie</w:t>
            </w:r>
          </w:p>
        </w:tc>
        <w:tc>
          <w:tcPr>
            <w:tcW w:w="3639" w:type="dxa"/>
            <w:vAlign w:val="center"/>
            <w:hideMark/>
          </w:tcPr>
          <w:p w:rsidR="00977228" w:rsidRPr="00802506" w:rsidRDefault="00977228" w:rsidP="00977228">
            <w:pPr>
              <w:tabs>
                <w:tab w:val="left" w:pos="802"/>
              </w:tabs>
            </w:pPr>
            <w:r w:rsidRPr="00802506">
              <w:t>Je verbindt woorden of groepen van woorden door basisvoegwoorden, zoals ‘en’ of ‘dan’.</w:t>
            </w:r>
          </w:p>
        </w:tc>
        <w:tc>
          <w:tcPr>
            <w:tcW w:w="3769" w:type="dxa"/>
            <w:vAlign w:val="center"/>
            <w:hideMark/>
          </w:tcPr>
          <w:p w:rsidR="00977228" w:rsidRPr="00802506" w:rsidRDefault="00977228" w:rsidP="00977228">
            <w:pPr>
              <w:tabs>
                <w:tab w:val="left" w:pos="802"/>
              </w:tabs>
            </w:pPr>
            <w:r w:rsidRPr="00802506">
              <w:t>Je verbindt woorden of groepen van woorden door basisvoegwoorden, zoals ‘en’ of ‘dan’ en breidt</w:t>
            </w:r>
            <w:r>
              <w:t xml:space="preserve"> </w:t>
            </w:r>
            <w:r w:rsidRPr="00802506">
              <w:t>incidenteel</w:t>
            </w:r>
            <w:r>
              <w:t xml:space="preserve"> </w:t>
            </w:r>
            <w:r w:rsidRPr="00802506">
              <w:t>uit met andere eenvoudige voegwoorden, zoals ‘maar’ en ‘omdat’.</w:t>
            </w:r>
          </w:p>
        </w:tc>
        <w:tc>
          <w:tcPr>
            <w:tcW w:w="3527" w:type="dxa"/>
            <w:vAlign w:val="center"/>
            <w:hideMark/>
          </w:tcPr>
          <w:p w:rsidR="00977228" w:rsidRPr="00802506" w:rsidRDefault="00977228" w:rsidP="00977228">
            <w:pPr>
              <w:tabs>
                <w:tab w:val="left" w:pos="802"/>
              </w:tabs>
            </w:pPr>
            <w:r w:rsidRPr="00802506">
              <w:t>Je verbindt groepen woorden en series van korte, eenvoudige afzonderlijke elementen, maar deze vormen nog niet altijd een samenhangende tekst of samenhangend verhaal.</w:t>
            </w:r>
          </w:p>
        </w:tc>
        <w:tc>
          <w:tcPr>
            <w:tcW w:w="3519" w:type="dxa"/>
            <w:vAlign w:val="center"/>
            <w:hideMark/>
          </w:tcPr>
          <w:p w:rsidR="00977228" w:rsidRPr="00802506" w:rsidRDefault="00977228" w:rsidP="00977228">
            <w:pPr>
              <w:tabs>
                <w:tab w:val="left" w:pos="802"/>
              </w:tabs>
            </w:pPr>
            <w:r w:rsidRPr="00802506">
              <w:t>Je verbindt series van korte, eenvoudige afzonderlijke elementen tot een samenhangende tekst of een samenhangend verhaal.</w:t>
            </w:r>
          </w:p>
        </w:tc>
        <w:tc>
          <w:tcPr>
            <w:tcW w:w="1267" w:type="dxa"/>
            <w:vAlign w:val="center"/>
            <w:hideMark/>
          </w:tcPr>
          <w:p w:rsidR="00977228" w:rsidRPr="00802506" w:rsidRDefault="00977228" w:rsidP="00977228">
            <w:pPr>
              <w:tabs>
                <w:tab w:val="left" w:pos="802"/>
              </w:tabs>
            </w:pPr>
            <w:r w:rsidRPr="00147A97">
              <w:t>12, 15, 18</w:t>
            </w:r>
          </w:p>
        </w:tc>
        <w:tc>
          <w:tcPr>
            <w:tcW w:w="1310" w:type="dxa"/>
            <w:gridSpan w:val="2"/>
            <w:vAlign w:val="center"/>
            <w:hideMark/>
          </w:tcPr>
          <w:p w:rsidR="00977228" w:rsidRPr="00802506" w:rsidRDefault="00977228" w:rsidP="00977228">
            <w:pPr>
              <w:tabs>
                <w:tab w:val="left" w:pos="802"/>
              </w:tabs>
            </w:pPr>
            <w:r w:rsidRPr="00147A97">
              <w:t>12, 15, 18</w:t>
            </w:r>
          </w:p>
        </w:tc>
      </w:tr>
      <w:tr w:rsidR="00977228" w:rsidRPr="00802506" w:rsidTr="00147A97">
        <w:trPr>
          <w:trHeight w:val="3458"/>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restart"/>
            <w:vAlign w:val="center"/>
            <w:hideMark/>
          </w:tcPr>
          <w:p w:rsidR="00977228" w:rsidRPr="00802506" w:rsidRDefault="00977228" w:rsidP="00977228">
            <w:pPr>
              <w:tabs>
                <w:tab w:val="left" w:pos="802"/>
              </w:tabs>
              <w:rPr>
                <w:b/>
                <w:bCs/>
              </w:rPr>
            </w:pPr>
            <w:r w:rsidRPr="00802506">
              <w:rPr>
                <w:b/>
                <w:bCs/>
              </w:rPr>
              <w:t>2.2 Wat doe je?</w:t>
            </w:r>
          </w:p>
        </w:tc>
        <w:tc>
          <w:tcPr>
            <w:tcW w:w="2330" w:type="dxa"/>
            <w:vAlign w:val="center"/>
            <w:hideMark/>
          </w:tcPr>
          <w:p w:rsidR="00977228" w:rsidRPr="00802506" w:rsidRDefault="00977228" w:rsidP="00977228">
            <w:pPr>
              <w:tabs>
                <w:tab w:val="left" w:pos="802"/>
              </w:tabs>
              <w:rPr>
                <w:b/>
                <w:bCs/>
              </w:rPr>
            </w:pPr>
            <w:r w:rsidRPr="00802506">
              <w:rPr>
                <w:b/>
                <w:bCs/>
              </w:rPr>
              <w:t>2.2.1 Je kunt een monoloog houden</w:t>
            </w:r>
          </w:p>
        </w:tc>
        <w:tc>
          <w:tcPr>
            <w:tcW w:w="3639" w:type="dxa"/>
            <w:vAlign w:val="center"/>
            <w:hideMark/>
          </w:tcPr>
          <w:p w:rsidR="00977228" w:rsidRPr="00802506" w:rsidRDefault="00977228" w:rsidP="00977228">
            <w:pPr>
              <w:tabs>
                <w:tab w:val="left" w:pos="802"/>
              </w:tabs>
            </w:pPr>
            <w:r w:rsidRPr="00802506">
              <w:t xml:space="preserve">Je geeft eenvoudige informatie over jezelf. </w:t>
            </w:r>
            <w:r w:rsidRPr="00802506">
              <w:br/>
              <w:t>Je beschrijft in losse woorden en simpele, korte zinnen iets of iemand.</w:t>
            </w:r>
          </w:p>
        </w:tc>
        <w:tc>
          <w:tcPr>
            <w:tcW w:w="3769" w:type="dxa"/>
            <w:vAlign w:val="center"/>
            <w:hideMark/>
          </w:tcPr>
          <w:p w:rsidR="00977228" w:rsidRPr="00802506" w:rsidRDefault="00977228" w:rsidP="00977228">
            <w:pPr>
              <w:tabs>
                <w:tab w:val="left" w:pos="802"/>
              </w:tabs>
            </w:pPr>
            <w:r w:rsidRPr="00802506">
              <w:t>Je geeft in een serie korte zinnen informatie over jezelf en anderen.</w:t>
            </w:r>
            <w:r w:rsidRPr="00802506">
              <w:br/>
              <w:t>Je beschrijft vertrouwde zaken en personen op een eenvoudige manier.</w:t>
            </w:r>
            <w:r w:rsidRPr="00802506">
              <w:br/>
              <w:t>Je vertelt in eenvoudige, korte zinnen over ervaringen, gebeurtenissen en activiteiten.</w:t>
            </w:r>
            <w:r w:rsidRPr="00802506">
              <w:br/>
              <w:t>Je vertelt op een eenvoudige manier hoe iets gedaan moet worden.</w:t>
            </w:r>
          </w:p>
        </w:tc>
        <w:tc>
          <w:tcPr>
            <w:tcW w:w="3527" w:type="dxa"/>
            <w:vAlign w:val="center"/>
            <w:hideMark/>
          </w:tcPr>
          <w:p w:rsidR="00977228" w:rsidRPr="00802506" w:rsidRDefault="00977228" w:rsidP="00977228">
            <w:pPr>
              <w:tabs>
                <w:tab w:val="left" w:pos="802"/>
              </w:tabs>
            </w:pPr>
            <w:r w:rsidRPr="00802506">
              <w:t>Je geeft een eenvoudige beschrijving van vertrouwde zaken binnen het eigen interessegebied.</w:t>
            </w:r>
            <w:r w:rsidRPr="00802506">
              <w:br/>
              <w:t>Je doet met enig detail verslag van ervaringen en je beschrijft meningen en reacties.</w:t>
            </w:r>
            <w:r w:rsidRPr="00802506">
              <w:br/>
              <w:t>Je beschrijft echte of verzonnen gebeurtenissen en je vertelt verhalen.</w:t>
            </w:r>
            <w:r w:rsidRPr="00802506">
              <w:br/>
              <w:t>Je vertelt over je dromen, verwachtingen en ambities.</w:t>
            </w:r>
            <w:r w:rsidRPr="00802506">
              <w:br/>
              <w:t xml:space="preserve">Je legt naar aanleiding </w:t>
            </w:r>
            <w:proofErr w:type="spellStart"/>
            <w:r w:rsidRPr="00802506">
              <w:t>vanje</w:t>
            </w:r>
            <w:proofErr w:type="spellEnd"/>
            <w:r w:rsidRPr="00802506">
              <w:t xml:space="preserve"> monoloog desgewenst zaken uit en licht ze toe.</w:t>
            </w:r>
          </w:p>
        </w:tc>
        <w:tc>
          <w:tcPr>
            <w:tcW w:w="3519" w:type="dxa"/>
            <w:vAlign w:val="center"/>
            <w:hideMark/>
          </w:tcPr>
          <w:p w:rsidR="00977228" w:rsidRPr="00802506" w:rsidRDefault="00977228" w:rsidP="00977228">
            <w:pPr>
              <w:tabs>
                <w:tab w:val="left" w:pos="802"/>
              </w:tabs>
            </w:pPr>
            <w:r w:rsidRPr="00802506">
              <w:t>Je geeft een eenvoudige beschrijving van vertrouwde zaken binnen het eigen interessegebied.</w:t>
            </w:r>
            <w:r w:rsidRPr="00802506">
              <w:br/>
              <w:t>Je doet met enig detail verslag van ervaringen en je beschrijft meningen en reacties.</w:t>
            </w:r>
            <w:r w:rsidRPr="00802506">
              <w:br/>
              <w:t>Je beschrijft echte of verzonnen gebeurtenissen en je vertelt verhalen.</w:t>
            </w:r>
            <w:r w:rsidRPr="00802506">
              <w:br/>
              <w:t>Je vertelt over je dromen, verwachtingen en ambities.</w:t>
            </w:r>
            <w:r w:rsidRPr="00802506">
              <w:br/>
              <w:t>Je legt naar aanleiding van je monoloog desgewenst zaken uit en licht ze toe.</w:t>
            </w:r>
          </w:p>
        </w:tc>
        <w:tc>
          <w:tcPr>
            <w:tcW w:w="1267" w:type="dxa"/>
            <w:vAlign w:val="center"/>
            <w:hideMark/>
          </w:tcPr>
          <w:p w:rsidR="00977228" w:rsidRPr="00802506" w:rsidRDefault="00977228" w:rsidP="00977228">
            <w:pPr>
              <w:tabs>
                <w:tab w:val="left" w:pos="802"/>
              </w:tabs>
            </w:pPr>
            <w:r w:rsidRPr="00147A97">
              <w:t>12, 15, 18</w:t>
            </w:r>
          </w:p>
        </w:tc>
        <w:tc>
          <w:tcPr>
            <w:tcW w:w="1310" w:type="dxa"/>
            <w:gridSpan w:val="2"/>
            <w:vAlign w:val="center"/>
            <w:hideMark/>
          </w:tcPr>
          <w:p w:rsidR="00977228" w:rsidRPr="00802506" w:rsidRDefault="00977228" w:rsidP="00977228">
            <w:pPr>
              <w:tabs>
                <w:tab w:val="left" w:pos="802"/>
              </w:tabs>
            </w:pPr>
            <w:r w:rsidRPr="00147A97">
              <w:t>12, 15, 18</w:t>
            </w:r>
          </w:p>
        </w:tc>
      </w:tr>
      <w:tr w:rsidR="00977228" w:rsidRPr="00802506" w:rsidTr="00147A97">
        <w:trPr>
          <w:trHeight w:val="1531"/>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2.2.2 Je kunt een publiek toespreken</w:t>
            </w:r>
          </w:p>
        </w:tc>
        <w:tc>
          <w:tcPr>
            <w:tcW w:w="3639" w:type="dxa"/>
            <w:vAlign w:val="center"/>
            <w:hideMark/>
          </w:tcPr>
          <w:p w:rsidR="00977228" w:rsidRPr="00802506" w:rsidRDefault="00977228" w:rsidP="00977228">
            <w:pPr>
              <w:tabs>
                <w:tab w:val="left" w:pos="802"/>
              </w:tabs>
            </w:pPr>
            <w:r w:rsidRPr="00802506">
              <w:t>Je leest een korte, vooraf geoefende mededeling voor aan een groep</w:t>
            </w:r>
          </w:p>
        </w:tc>
        <w:tc>
          <w:tcPr>
            <w:tcW w:w="3769" w:type="dxa"/>
            <w:vAlign w:val="center"/>
            <w:hideMark/>
          </w:tcPr>
          <w:p w:rsidR="00977228" w:rsidRPr="00802506" w:rsidRDefault="00977228" w:rsidP="00977228">
            <w:pPr>
              <w:tabs>
                <w:tab w:val="left" w:pos="802"/>
              </w:tabs>
            </w:pPr>
            <w:r w:rsidRPr="00802506">
              <w:t xml:space="preserve">Je kondigt voor een groep in korte, vooraf ingestudeerde zinnen iets aan of deelt iets mee. </w:t>
            </w:r>
            <w:r w:rsidRPr="00802506">
              <w:br/>
              <w:t>Je houdt een kort, eenvoudig, vooraf ingestudeerd praatje voor een groep.</w:t>
            </w:r>
          </w:p>
        </w:tc>
        <w:tc>
          <w:tcPr>
            <w:tcW w:w="3527" w:type="dxa"/>
            <w:vAlign w:val="center"/>
            <w:hideMark/>
          </w:tcPr>
          <w:p w:rsidR="00977228" w:rsidRPr="00802506" w:rsidRDefault="00977228" w:rsidP="00977228">
            <w:pPr>
              <w:tabs>
                <w:tab w:val="left" w:pos="802"/>
              </w:tabs>
            </w:pPr>
            <w:r w:rsidRPr="00802506">
              <w:t>Je doet in alledaagse of vertrouwde situaties duidelijke mededelingen en aankondigingen aan een groep.</w:t>
            </w:r>
            <w:r w:rsidRPr="00802506">
              <w:br/>
              <w:t>Je houdt een eenvoudige presentatie of spreekbeurt.</w:t>
            </w:r>
          </w:p>
        </w:tc>
        <w:tc>
          <w:tcPr>
            <w:tcW w:w="3519" w:type="dxa"/>
            <w:vAlign w:val="center"/>
            <w:hideMark/>
          </w:tcPr>
          <w:p w:rsidR="00977228" w:rsidRPr="00802506" w:rsidRDefault="00977228" w:rsidP="00977228">
            <w:pPr>
              <w:tabs>
                <w:tab w:val="left" w:pos="802"/>
              </w:tabs>
            </w:pPr>
            <w:r w:rsidRPr="00802506">
              <w:t>Je doet in alledaagse of vertrouwde situaties duidelijke mededelingen en aankondigingen aan een groep.</w:t>
            </w:r>
            <w:r w:rsidRPr="00802506">
              <w:br/>
              <w:t>Je houdt een eenvoudige presentatie of spreekbeurt.</w:t>
            </w:r>
          </w:p>
        </w:tc>
        <w:tc>
          <w:tcPr>
            <w:tcW w:w="1267" w:type="dxa"/>
            <w:vAlign w:val="center"/>
            <w:hideMark/>
          </w:tcPr>
          <w:p w:rsidR="00977228" w:rsidRPr="00802506" w:rsidRDefault="00977228" w:rsidP="00977228">
            <w:pPr>
              <w:tabs>
                <w:tab w:val="left" w:pos="802"/>
              </w:tabs>
            </w:pPr>
            <w:r w:rsidRPr="00147A97">
              <w:t>12, 15, 18</w:t>
            </w:r>
          </w:p>
        </w:tc>
        <w:tc>
          <w:tcPr>
            <w:tcW w:w="1310" w:type="dxa"/>
            <w:gridSpan w:val="2"/>
            <w:vAlign w:val="center"/>
            <w:hideMark/>
          </w:tcPr>
          <w:p w:rsidR="00977228" w:rsidRPr="00802506" w:rsidRDefault="00977228" w:rsidP="00977228">
            <w:pPr>
              <w:tabs>
                <w:tab w:val="left" w:pos="802"/>
              </w:tabs>
            </w:pPr>
            <w:r w:rsidRPr="00147A97">
              <w:t>12, 15, 18</w:t>
            </w:r>
          </w:p>
        </w:tc>
      </w:tr>
      <w:tr w:rsidR="00977228" w:rsidRPr="00802506" w:rsidTr="00977228">
        <w:trPr>
          <w:trHeight w:val="1035"/>
        </w:trPr>
        <w:tc>
          <w:tcPr>
            <w:tcW w:w="1894" w:type="dxa"/>
            <w:vMerge w:val="restart"/>
            <w:vAlign w:val="center"/>
            <w:hideMark/>
          </w:tcPr>
          <w:p w:rsidR="00977228" w:rsidRPr="00802506" w:rsidRDefault="00977228" w:rsidP="00977228">
            <w:pPr>
              <w:tabs>
                <w:tab w:val="left" w:pos="802"/>
              </w:tabs>
              <w:rPr>
                <w:b/>
                <w:bCs/>
                <w:sz w:val="24"/>
                <w:szCs w:val="24"/>
              </w:rPr>
            </w:pPr>
            <w:r w:rsidRPr="00802506">
              <w:rPr>
                <w:b/>
                <w:bCs/>
                <w:sz w:val="24"/>
                <w:szCs w:val="24"/>
              </w:rPr>
              <w:lastRenderedPageBreak/>
              <w:t>3. Schrijven</w:t>
            </w:r>
          </w:p>
        </w:tc>
        <w:tc>
          <w:tcPr>
            <w:tcW w:w="1690" w:type="dxa"/>
            <w:vMerge w:val="restart"/>
            <w:vAlign w:val="center"/>
            <w:hideMark/>
          </w:tcPr>
          <w:p w:rsidR="00977228" w:rsidRPr="00802506" w:rsidRDefault="00977228" w:rsidP="00977228">
            <w:pPr>
              <w:tabs>
                <w:tab w:val="left" w:pos="802"/>
              </w:tabs>
              <w:rPr>
                <w:b/>
                <w:bCs/>
              </w:rPr>
            </w:pPr>
            <w:r w:rsidRPr="00802506">
              <w:rPr>
                <w:b/>
                <w:bCs/>
              </w:rPr>
              <w:t>3.1 Hoe doe je dat?</w:t>
            </w:r>
          </w:p>
        </w:tc>
        <w:tc>
          <w:tcPr>
            <w:tcW w:w="2330" w:type="dxa"/>
            <w:vAlign w:val="center"/>
            <w:hideMark/>
          </w:tcPr>
          <w:p w:rsidR="00977228" w:rsidRPr="00802506" w:rsidRDefault="00977228" w:rsidP="00977228">
            <w:pPr>
              <w:tabs>
                <w:tab w:val="left" w:pos="802"/>
              </w:tabs>
              <w:rPr>
                <w:b/>
                <w:bCs/>
              </w:rPr>
            </w:pPr>
            <w:r w:rsidRPr="00802506">
              <w:rPr>
                <w:b/>
                <w:bCs/>
              </w:rPr>
              <w:t>3.1.1 Onderwerpen</w:t>
            </w:r>
          </w:p>
        </w:tc>
        <w:tc>
          <w:tcPr>
            <w:tcW w:w="3639" w:type="dxa"/>
            <w:vAlign w:val="center"/>
            <w:hideMark/>
          </w:tcPr>
          <w:p w:rsidR="00977228" w:rsidRPr="00802506" w:rsidRDefault="00977228" w:rsidP="00977228">
            <w:pPr>
              <w:tabs>
                <w:tab w:val="left" w:pos="802"/>
              </w:tabs>
            </w:pPr>
            <w:r w:rsidRPr="00802506">
              <w:t>Je schrijft teksten die betrekking hebben op jezelf of zeer eenvoudige, alledaagse en vertrouwde situaties.</w:t>
            </w:r>
          </w:p>
        </w:tc>
        <w:tc>
          <w:tcPr>
            <w:tcW w:w="3769" w:type="dxa"/>
            <w:vAlign w:val="center"/>
            <w:hideMark/>
          </w:tcPr>
          <w:p w:rsidR="00977228" w:rsidRPr="00802506" w:rsidRDefault="00977228" w:rsidP="00977228">
            <w:pPr>
              <w:tabs>
                <w:tab w:val="left" w:pos="802"/>
              </w:tabs>
            </w:pPr>
            <w:r w:rsidRPr="00802506">
              <w:t>Je schrijft teksten die betrekking hebben op jezelf of eenvoudige, alledaagse en vertrouwde situaties</w:t>
            </w:r>
          </w:p>
        </w:tc>
        <w:tc>
          <w:tcPr>
            <w:tcW w:w="3527" w:type="dxa"/>
            <w:vAlign w:val="center"/>
            <w:hideMark/>
          </w:tcPr>
          <w:p w:rsidR="00977228" w:rsidRPr="00802506" w:rsidRDefault="00977228" w:rsidP="00977228">
            <w:pPr>
              <w:tabs>
                <w:tab w:val="left" w:pos="802"/>
              </w:tabs>
            </w:pPr>
            <w:r w:rsidRPr="00802506">
              <w:t>Je schrijft teksten over vertrouwde onderwerpen uit jouw leefwereld of over eenvoudige, alledaagse zaken</w:t>
            </w:r>
          </w:p>
        </w:tc>
        <w:tc>
          <w:tcPr>
            <w:tcW w:w="3519" w:type="dxa"/>
            <w:vAlign w:val="center"/>
            <w:hideMark/>
          </w:tcPr>
          <w:p w:rsidR="00977228" w:rsidRPr="00802506" w:rsidRDefault="00977228" w:rsidP="00977228">
            <w:pPr>
              <w:tabs>
                <w:tab w:val="left" w:pos="802"/>
              </w:tabs>
            </w:pPr>
            <w:r w:rsidRPr="00802506">
              <w:t>Je schrijft teksten over vertrouwde onderwerpen uit jouw leefwereld of over alledaagse zaken.</w:t>
            </w:r>
          </w:p>
        </w:tc>
        <w:tc>
          <w:tcPr>
            <w:tcW w:w="1267" w:type="dxa"/>
            <w:vAlign w:val="center"/>
            <w:hideMark/>
          </w:tcPr>
          <w:p w:rsidR="00977228" w:rsidRDefault="00977228" w:rsidP="00977228">
            <w:r w:rsidRPr="00051639">
              <w:t>12, 17, 18</w:t>
            </w:r>
          </w:p>
        </w:tc>
        <w:tc>
          <w:tcPr>
            <w:tcW w:w="1310" w:type="dxa"/>
            <w:gridSpan w:val="2"/>
            <w:vAlign w:val="center"/>
            <w:hideMark/>
          </w:tcPr>
          <w:p w:rsidR="00977228" w:rsidRPr="00802506" w:rsidRDefault="00977228" w:rsidP="00977228">
            <w:pPr>
              <w:tabs>
                <w:tab w:val="left" w:pos="802"/>
              </w:tabs>
            </w:pPr>
            <w:r>
              <w:t>12, 17, 18</w:t>
            </w:r>
          </w:p>
        </w:tc>
      </w:tr>
      <w:tr w:rsidR="00977228" w:rsidRPr="00802506" w:rsidTr="00977228">
        <w:trPr>
          <w:trHeight w:val="171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3.1.2 Woordenschat en woordgebruik</w:t>
            </w:r>
          </w:p>
        </w:tc>
        <w:tc>
          <w:tcPr>
            <w:tcW w:w="3639" w:type="dxa"/>
            <w:vAlign w:val="center"/>
            <w:hideMark/>
          </w:tcPr>
          <w:p w:rsidR="00977228" w:rsidRPr="00802506" w:rsidRDefault="00977228" w:rsidP="00977228">
            <w:pPr>
              <w:tabs>
                <w:tab w:val="left" w:pos="802"/>
              </w:tabs>
            </w:pPr>
            <w:r w:rsidRPr="00802506">
              <w:t>Je woordenschat is beperkt tot een klein repertoire van woorden en eenvoudige uitdrukkingen om jezelf te redden</w:t>
            </w:r>
            <w:r>
              <w:t xml:space="preserve"> </w:t>
            </w:r>
            <w:r w:rsidRPr="00802506">
              <w:t>in bepaalde concrete situaties en te schrijven over persoonlijke details zoals welbevinden, hobby's e.d.</w:t>
            </w:r>
          </w:p>
        </w:tc>
        <w:tc>
          <w:tcPr>
            <w:tcW w:w="3769" w:type="dxa"/>
            <w:vAlign w:val="center"/>
            <w:hideMark/>
          </w:tcPr>
          <w:p w:rsidR="00977228" w:rsidRPr="00802506" w:rsidRDefault="00977228" w:rsidP="00977228">
            <w:pPr>
              <w:tabs>
                <w:tab w:val="left" w:pos="802"/>
              </w:tabs>
            </w:pPr>
            <w:r w:rsidRPr="00802506">
              <w:t>Je woordenschat bestaat uit eenvoudige uitdrukkingen en kleine groepen van woorden die je uit je hoofd geleerd hebt en waarmee je beperkte informatie overbrengt in eenvoudige, alledaagse en vertrouwde situaties.</w:t>
            </w:r>
          </w:p>
        </w:tc>
        <w:tc>
          <w:tcPr>
            <w:tcW w:w="3527" w:type="dxa"/>
            <w:vAlign w:val="center"/>
            <w:hideMark/>
          </w:tcPr>
          <w:p w:rsidR="00977228" w:rsidRPr="00802506" w:rsidRDefault="00977228" w:rsidP="00977228">
            <w:pPr>
              <w:tabs>
                <w:tab w:val="left" w:pos="802"/>
              </w:tabs>
            </w:pPr>
            <w:r w:rsidRPr="00802506">
              <w:t>Je woordenschat is meestal toereikend om over alledaagse onderwerpen binnen je eigen leefwereld te schrijven, eventueel met behulp van omschrijvingen.</w:t>
            </w:r>
          </w:p>
        </w:tc>
        <w:tc>
          <w:tcPr>
            <w:tcW w:w="3519" w:type="dxa"/>
            <w:vAlign w:val="center"/>
            <w:hideMark/>
          </w:tcPr>
          <w:p w:rsidR="00977228" w:rsidRPr="00802506" w:rsidRDefault="00977228" w:rsidP="00977228">
            <w:pPr>
              <w:tabs>
                <w:tab w:val="left" w:pos="802"/>
              </w:tabs>
            </w:pPr>
            <w:r w:rsidRPr="00802506">
              <w:t>Je woordenschat is toereikend om over vertrouwde onderwerpen en actuele gebeurtenissen te schrijven, eventueel met behulp van omschrijvingen.</w:t>
            </w:r>
          </w:p>
        </w:tc>
        <w:tc>
          <w:tcPr>
            <w:tcW w:w="1267" w:type="dxa"/>
            <w:vAlign w:val="center"/>
            <w:hideMark/>
          </w:tcPr>
          <w:p w:rsidR="00977228" w:rsidRDefault="00977228" w:rsidP="00977228">
            <w:r w:rsidRPr="00051639">
              <w:t>12, 17, 18</w:t>
            </w:r>
          </w:p>
        </w:tc>
        <w:tc>
          <w:tcPr>
            <w:tcW w:w="1310" w:type="dxa"/>
            <w:gridSpan w:val="2"/>
            <w:vAlign w:val="center"/>
            <w:hideMark/>
          </w:tcPr>
          <w:p w:rsidR="00977228" w:rsidRPr="00802506" w:rsidRDefault="00977228" w:rsidP="00977228">
            <w:pPr>
              <w:tabs>
                <w:tab w:val="left" w:pos="802"/>
              </w:tabs>
            </w:pPr>
            <w:r w:rsidRPr="00147A97">
              <w:t>12, 17, 18</w:t>
            </w:r>
          </w:p>
        </w:tc>
      </w:tr>
      <w:tr w:rsidR="00977228" w:rsidRPr="00802506" w:rsidTr="00977228">
        <w:trPr>
          <w:trHeight w:val="132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3.1.3 Grammaticale correctheid</w:t>
            </w:r>
          </w:p>
        </w:tc>
        <w:tc>
          <w:tcPr>
            <w:tcW w:w="3639" w:type="dxa"/>
            <w:vAlign w:val="center"/>
            <w:hideMark/>
          </w:tcPr>
          <w:p w:rsidR="00977228" w:rsidRPr="00802506" w:rsidRDefault="00977228" w:rsidP="00977228">
            <w:pPr>
              <w:tabs>
                <w:tab w:val="left" w:pos="802"/>
              </w:tabs>
            </w:pPr>
            <w:r w:rsidRPr="00802506">
              <w:t xml:space="preserve">Je maakt gebruik van een beperkt aantal eenvoudige, uit het hoofd geleerde uitdrukkingen. Deze hoeven nog niet correct te zijn. </w:t>
            </w:r>
          </w:p>
        </w:tc>
        <w:tc>
          <w:tcPr>
            <w:tcW w:w="3769" w:type="dxa"/>
            <w:vAlign w:val="center"/>
            <w:hideMark/>
          </w:tcPr>
          <w:p w:rsidR="00977228" w:rsidRPr="00802506" w:rsidRDefault="00977228" w:rsidP="00977228">
            <w:pPr>
              <w:tabs>
                <w:tab w:val="left" w:pos="802"/>
              </w:tabs>
            </w:pPr>
            <w:r w:rsidRPr="00802506">
              <w:t>Je maakt gebruik van een beperkt aantal eenvoudige, uit het hoofd geleerde uitdrukkingen en eenvoudige grammaticale constructies. Deze hoeven nog niet correct te zijn.</w:t>
            </w:r>
          </w:p>
        </w:tc>
        <w:tc>
          <w:tcPr>
            <w:tcW w:w="3527" w:type="dxa"/>
            <w:vAlign w:val="center"/>
            <w:hideMark/>
          </w:tcPr>
          <w:p w:rsidR="00977228" w:rsidRPr="00802506" w:rsidRDefault="00977228" w:rsidP="00977228">
            <w:pPr>
              <w:tabs>
                <w:tab w:val="left" w:pos="802"/>
              </w:tabs>
            </w:pPr>
            <w:r w:rsidRPr="00802506">
              <w:t>Je maakt correct</w:t>
            </w:r>
            <w:r>
              <w:t xml:space="preserve"> </w:t>
            </w:r>
            <w:r w:rsidRPr="00802506">
              <w:t xml:space="preserve">gebruik van eenvoudige constructies die horen bij voorspelbare situaties. </w:t>
            </w:r>
            <w:r w:rsidRPr="00802506">
              <w:br/>
              <w:t>Je maakt nog</w:t>
            </w:r>
            <w:r>
              <w:t xml:space="preserve"> </w:t>
            </w:r>
            <w:r w:rsidRPr="00802506">
              <w:t>systematische fouten in frequente routines en patronen.</w:t>
            </w:r>
          </w:p>
        </w:tc>
        <w:tc>
          <w:tcPr>
            <w:tcW w:w="3519" w:type="dxa"/>
            <w:vAlign w:val="center"/>
            <w:hideMark/>
          </w:tcPr>
          <w:p w:rsidR="00977228" w:rsidRPr="00802506" w:rsidRDefault="00977228" w:rsidP="00977228">
            <w:pPr>
              <w:tabs>
                <w:tab w:val="left" w:pos="802"/>
              </w:tabs>
            </w:pPr>
            <w:r w:rsidRPr="00802506">
              <w:t>Je maakt correct gebruik van eenvoudige constructies die horen bij voorspelbare situaties.</w:t>
            </w:r>
            <w:r w:rsidRPr="00802506">
              <w:br/>
              <w:t>Je maakt redelijk accuraatgebruik van frequente routines en patronen die horen bij voorspelbare situaties.</w:t>
            </w:r>
          </w:p>
        </w:tc>
        <w:tc>
          <w:tcPr>
            <w:tcW w:w="1267" w:type="dxa"/>
            <w:vAlign w:val="center"/>
            <w:hideMark/>
          </w:tcPr>
          <w:p w:rsidR="00977228" w:rsidRDefault="00977228" w:rsidP="00977228">
            <w:r w:rsidRPr="00051639">
              <w:t>12, 17, 18</w:t>
            </w:r>
          </w:p>
        </w:tc>
        <w:tc>
          <w:tcPr>
            <w:tcW w:w="1310" w:type="dxa"/>
            <w:gridSpan w:val="2"/>
            <w:vAlign w:val="center"/>
            <w:hideMark/>
          </w:tcPr>
          <w:p w:rsidR="00977228" w:rsidRDefault="00977228" w:rsidP="00977228">
            <w:r w:rsidRPr="00AC50B3">
              <w:t>12, 17, 18</w:t>
            </w:r>
          </w:p>
        </w:tc>
      </w:tr>
      <w:tr w:rsidR="00977228" w:rsidRPr="00802506" w:rsidTr="00977228">
        <w:trPr>
          <w:trHeight w:val="183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3.1.4 Spelling en interpunctie</w:t>
            </w:r>
          </w:p>
        </w:tc>
        <w:tc>
          <w:tcPr>
            <w:tcW w:w="3639" w:type="dxa"/>
            <w:vAlign w:val="center"/>
            <w:hideMark/>
          </w:tcPr>
          <w:p w:rsidR="00977228" w:rsidRPr="00802506" w:rsidRDefault="00977228" w:rsidP="00977228">
            <w:pPr>
              <w:tabs>
                <w:tab w:val="left" w:pos="802"/>
              </w:tabs>
            </w:pPr>
            <w:r w:rsidRPr="00802506">
              <w:t>Je schrijft bekende woorden en korte zinnen, zoals op eenvoudige (</w:t>
            </w:r>
            <w:proofErr w:type="spellStart"/>
            <w:r w:rsidRPr="00802506">
              <w:t>verkeers</w:t>
            </w:r>
            <w:proofErr w:type="spellEnd"/>
            <w:r w:rsidRPr="00802506">
              <w:t>)borden, instructies, namen van dagelijkse objecten en namen van winkels of regelmatig gebruikte basiszinnen niet altijd correct over.</w:t>
            </w:r>
            <w:r w:rsidRPr="00802506">
              <w:br/>
              <w:t>Je spelt je eigen adres, nationaliteit en andere persoonlijke details niet altijd correct.</w:t>
            </w:r>
          </w:p>
        </w:tc>
        <w:tc>
          <w:tcPr>
            <w:tcW w:w="3769" w:type="dxa"/>
            <w:vAlign w:val="center"/>
            <w:hideMark/>
          </w:tcPr>
          <w:p w:rsidR="00977228" w:rsidRPr="00802506" w:rsidRDefault="00977228" w:rsidP="00977228">
            <w:pPr>
              <w:tabs>
                <w:tab w:val="left" w:pos="802"/>
              </w:tabs>
            </w:pPr>
            <w:r w:rsidRPr="00802506">
              <w:t xml:space="preserve">Je schrijft korte woorden en zinnen over alledaagse en vertrouwde onderwerpen correct over. </w:t>
            </w:r>
            <w:r w:rsidRPr="00802506">
              <w:br/>
              <w:t>Je spelling van korte woorden die binnen jouw mondelinge vocabulaire vallen is fonetisch</w:t>
            </w:r>
            <w:r>
              <w:t xml:space="preserve"> </w:t>
            </w:r>
            <w:r w:rsidRPr="00802506">
              <w:t>zeer beperkt</w:t>
            </w:r>
            <w:r>
              <w:t xml:space="preserve"> </w:t>
            </w:r>
            <w:r w:rsidRPr="00802506">
              <w:t>correct.</w:t>
            </w:r>
          </w:p>
        </w:tc>
        <w:tc>
          <w:tcPr>
            <w:tcW w:w="3527" w:type="dxa"/>
            <w:vAlign w:val="center"/>
            <w:hideMark/>
          </w:tcPr>
          <w:p w:rsidR="00977228" w:rsidRPr="00802506" w:rsidRDefault="00977228" w:rsidP="00977228">
            <w:pPr>
              <w:tabs>
                <w:tab w:val="left" w:pos="802"/>
              </w:tabs>
            </w:pPr>
            <w:r w:rsidRPr="00802506">
              <w:t>Je geschreven teksten zijn</w:t>
            </w:r>
            <w:r>
              <w:t xml:space="preserve"> </w:t>
            </w:r>
            <w:r w:rsidRPr="00802506">
              <w:t>niet altijd samenhangend, maar over het algemeen als geheel begrijpelijk.</w:t>
            </w:r>
            <w:r w:rsidRPr="00802506">
              <w:br/>
              <w:t>Je spelling, interpunctie en lay-out zijn niet altijd</w:t>
            </w:r>
            <w:r>
              <w:t xml:space="preserve"> </w:t>
            </w:r>
            <w:r w:rsidRPr="00802506">
              <w:t>accuraat</w:t>
            </w:r>
            <w:r>
              <w:t xml:space="preserve"> </w:t>
            </w:r>
            <w:r w:rsidRPr="00802506">
              <w:t>genoeg om te kunnen volgen.</w:t>
            </w:r>
          </w:p>
        </w:tc>
        <w:tc>
          <w:tcPr>
            <w:tcW w:w="3519" w:type="dxa"/>
            <w:vAlign w:val="center"/>
            <w:hideMark/>
          </w:tcPr>
          <w:p w:rsidR="00977228" w:rsidRPr="00802506" w:rsidRDefault="00977228" w:rsidP="00977228">
            <w:pPr>
              <w:tabs>
                <w:tab w:val="left" w:pos="802"/>
              </w:tabs>
            </w:pPr>
            <w:r w:rsidRPr="00802506">
              <w:t>Je geschreven teksten zijn over het algemeen als geheel begrijpelijk.</w:t>
            </w:r>
            <w:r w:rsidRPr="00802506">
              <w:br/>
              <w:t>Je spelling, interpunctie en lay-out zijn in de meeste gevallen accuraat genoeg om te kunnen volgen.</w:t>
            </w:r>
          </w:p>
        </w:tc>
        <w:tc>
          <w:tcPr>
            <w:tcW w:w="1267" w:type="dxa"/>
            <w:vAlign w:val="center"/>
            <w:hideMark/>
          </w:tcPr>
          <w:p w:rsidR="00977228" w:rsidRDefault="00977228" w:rsidP="00977228">
            <w:r w:rsidRPr="00051639">
              <w:t>12, 17, 18</w:t>
            </w:r>
          </w:p>
        </w:tc>
        <w:tc>
          <w:tcPr>
            <w:tcW w:w="1310" w:type="dxa"/>
            <w:gridSpan w:val="2"/>
            <w:vAlign w:val="center"/>
            <w:hideMark/>
          </w:tcPr>
          <w:p w:rsidR="00977228" w:rsidRDefault="00977228" w:rsidP="00977228">
            <w:r w:rsidRPr="00AC50B3">
              <w:t>12, 17, 18</w:t>
            </w:r>
          </w:p>
        </w:tc>
      </w:tr>
      <w:tr w:rsidR="00977228" w:rsidRPr="00802506" w:rsidTr="00977228">
        <w:trPr>
          <w:trHeight w:val="1191"/>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3.1.5 Coherentie</w:t>
            </w:r>
          </w:p>
        </w:tc>
        <w:tc>
          <w:tcPr>
            <w:tcW w:w="3639" w:type="dxa"/>
            <w:vAlign w:val="center"/>
            <w:hideMark/>
          </w:tcPr>
          <w:p w:rsidR="00977228" w:rsidRPr="00802506" w:rsidRDefault="00977228" w:rsidP="00977228">
            <w:pPr>
              <w:tabs>
                <w:tab w:val="left" w:pos="802"/>
              </w:tabs>
            </w:pPr>
            <w:r w:rsidRPr="00802506">
              <w:t>Niet omschreven voor dit niveau</w:t>
            </w:r>
          </w:p>
        </w:tc>
        <w:tc>
          <w:tcPr>
            <w:tcW w:w="3769" w:type="dxa"/>
            <w:vAlign w:val="center"/>
            <w:hideMark/>
          </w:tcPr>
          <w:p w:rsidR="00977228" w:rsidRPr="00802506" w:rsidRDefault="00977228" w:rsidP="00977228">
            <w:pPr>
              <w:tabs>
                <w:tab w:val="left" w:pos="802"/>
              </w:tabs>
            </w:pPr>
            <w:r w:rsidRPr="00802506">
              <w:t>Niet omschreven voor dit niveau</w:t>
            </w:r>
          </w:p>
        </w:tc>
        <w:tc>
          <w:tcPr>
            <w:tcW w:w="3527" w:type="dxa"/>
            <w:vAlign w:val="center"/>
            <w:hideMark/>
          </w:tcPr>
          <w:p w:rsidR="00977228" w:rsidRPr="00802506" w:rsidRDefault="00977228" w:rsidP="00977228">
            <w:pPr>
              <w:tabs>
                <w:tab w:val="left" w:pos="802"/>
              </w:tabs>
            </w:pPr>
            <w:r w:rsidRPr="00802506">
              <w:t>Je verbindt groepen woorden en series van korte, eenvoudige afzonderlijke elementen, maar deze vormen nog niet altijd een samenhangende tekst of samenhangend verhaal.</w:t>
            </w:r>
          </w:p>
        </w:tc>
        <w:tc>
          <w:tcPr>
            <w:tcW w:w="3519" w:type="dxa"/>
            <w:vAlign w:val="center"/>
            <w:hideMark/>
          </w:tcPr>
          <w:p w:rsidR="00977228" w:rsidRPr="00802506" w:rsidRDefault="00977228" w:rsidP="00977228">
            <w:pPr>
              <w:tabs>
                <w:tab w:val="left" w:pos="802"/>
              </w:tabs>
            </w:pPr>
            <w:r w:rsidRPr="00802506">
              <w:t>Je verbindt series van korte, eenvoudige afzonderlijke elementen, tot een samenhangende tekst of samenhangend verhaal.</w:t>
            </w:r>
          </w:p>
        </w:tc>
        <w:tc>
          <w:tcPr>
            <w:tcW w:w="1267" w:type="dxa"/>
            <w:vAlign w:val="center"/>
            <w:hideMark/>
          </w:tcPr>
          <w:p w:rsidR="00977228" w:rsidRDefault="00977228" w:rsidP="00977228">
            <w:r w:rsidRPr="00051639">
              <w:t>12, 17, 18</w:t>
            </w:r>
          </w:p>
        </w:tc>
        <w:tc>
          <w:tcPr>
            <w:tcW w:w="1310" w:type="dxa"/>
            <w:gridSpan w:val="2"/>
            <w:vAlign w:val="center"/>
            <w:hideMark/>
          </w:tcPr>
          <w:p w:rsidR="00977228" w:rsidRDefault="00977228" w:rsidP="00977228">
            <w:r w:rsidRPr="00AC50B3">
              <w:t>12, 17, 18</w:t>
            </w:r>
          </w:p>
        </w:tc>
      </w:tr>
      <w:tr w:rsidR="00977228" w:rsidRPr="00802506" w:rsidTr="00977228">
        <w:trPr>
          <w:trHeight w:val="1035"/>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3.1.6 Compenserende strategieën</w:t>
            </w:r>
          </w:p>
        </w:tc>
        <w:tc>
          <w:tcPr>
            <w:tcW w:w="3639" w:type="dxa"/>
            <w:vAlign w:val="center"/>
            <w:hideMark/>
          </w:tcPr>
          <w:p w:rsidR="00977228" w:rsidRPr="00802506" w:rsidRDefault="00977228" w:rsidP="00977228">
            <w:pPr>
              <w:tabs>
                <w:tab w:val="left" w:pos="802"/>
              </w:tabs>
            </w:pPr>
            <w:r w:rsidRPr="00802506">
              <w:t>Niet omschreven voor dit niveau</w:t>
            </w:r>
          </w:p>
        </w:tc>
        <w:tc>
          <w:tcPr>
            <w:tcW w:w="3769" w:type="dxa"/>
            <w:vAlign w:val="center"/>
            <w:hideMark/>
          </w:tcPr>
          <w:p w:rsidR="00977228" w:rsidRPr="00802506" w:rsidRDefault="00977228" w:rsidP="00977228">
            <w:pPr>
              <w:tabs>
                <w:tab w:val="left" w:pos="802"/>
              </w:tabs>
            </w:pPr>
            <w:r w:rsidRPr="00802506">
              <w:t>Niet omschreven voor dit niveau</w:t>
            </w:r>
          </w:p>
        </w:tc>
        <w:tc>
          <w:tcPr>
            <w:tcW w:w="3527" w:type="dxa"/>
            <w:vAlign w:val="center"/>
            <w:hideMark/>
          </w:tcPr>
          <w:p w:rsidR="00977228" w:rsidRPr="00802506" w:rsidRDefault="00977228" w:rsidP="00977228">
            <w:pPr>
              <w:tabs>
                <w:tab w:val="left" w:pos="802"/>
              </w:tabs>
            </w:pPr>
            <w:r w:rsidRPr="00802506">
              <w:t>Je maakt gebruik van een woordenboek en de spelling- en grammaticacontrole van een tekstverwerkingsprogramma.</w:t>
            </w:r>
          </w:p>
        </w:tc>
        <w:tc>
          <w:tcPr>
            <w:tcW w:w="3519" w:type="dxa"/>
            <w:vAlign w:val="center"/>
            <w:hideMark/>
          </w:tcPr>
          <w:p w:rsidR="00977228" w:rsidRPr="00802506" w:rsidRDefault="00977228" w:rsidP="00977228">
            <w:pPr>
              <w:tabs>
                <w:tab w:val="left" w:pos="802"/>
              </w:tabs>
            </w:pPr>
            <w:r w:rsidRPr="00802506">
              <w:t>Je maakt gebruik van een woordenboek en de spelling- en grammaticacontrole van een tekstverwerkingsprogramma.</w:t>
            </w:r>
          </w:p>
        </w:tc>
        <w:tc>
          <w:tcPr>
            <w:tcW w:w="1267" w:type="dxa"/>
            <w:vAlign w:val="center"/>
            <w:hideMark/>
          </w:tcPr>
          <w:p w:rsidR="00977228" w:rsidRDefault="00977228" w:rsidP="00977228">
            <w:r w:rsidRPr="00051639">
              <w:t>12, 17, 18</w:t>
            </w:r>
          </w:p>
        </w:tc>
        <w:tc>
          <w:tcPr>
            <w:tcW w:w="1310" w:type="dxa"/>
            <w:gridSpan w:val="2"/>
            <w:vAlign w:val="center"/>
            <w:hideMark/>
          </w:tcPr>
          <w:p w:rsidR="00977228" w:rsidRDefault="00977228" w:rsidP="00977228">
            <w:r w:rsidRPr="00AC50B3">
              <w:t>12, 17, 18</w:t>
            </w:r>
          </w:p>
        </w:tc>
      </w:tr>
      <w:tr w:rsidR="00977228" w:rsidRPr="00802506" w:rsidTr="00977228">
        <w:trPr>
          <w:trHeight w:val="3685"/>
        </w:trPr>
        <w:tc>
          <w:tcPr>
            <w:tcW w:w="1894" w:type="dxa"/>
            <w:vMerge w:val="restart"/>
            <w:vAlign w:val="center"/>
            <w:hideMark/>
          </w:tcPr>
          <w:p w:rsidR="00977228" w:rsidRPr="00802506" w:rsidRDefault="00977228" w:rsidP="00977228">
            <w:pPr>
              <w:tabs>
                <w:tab w:val="left" w:pos="802"/>
              </w:tabs>
              <w:rPr>
                <w:b/>
                <w:bCs/>
                <w:sz w:val="24"/>
                <w:szCs w:val="24"/>
              </w:rPr>
            </w:pPr>
            <w:r>
              <w:rPr>
                <w:b/>
                <w:bCs/>
                <w:sz w:val="24"/>
                <w:szCs w:val="24"/>
              </w:rPr>
              <w:lastRenderedPageBreak/>
              <w:t>3. Schrijven</w:t>
            </w:r>
          </w:p>
        </w:tc>
        <w:tc>
          <w:tcPr>
            <w:tcW w:w="1690" w:type="dxa"/>
            <w:vMerge w:val="restart"/>
            <w:vAlign w:val="center"/>
            <w:hideMark/>
          </w:tcPr>
          <w:p w:rsidR="00977228" w:rsidRPr="00802506" w:rsidRDefault="00977228" w:rsidP="00977228">
            <w:pPr>
              <w:tabs>
                <w:tab w:val="left" w:pos="802"/>
              </w:tabs>
              <w:rPr>
                <w:b/>
                <w:bCs/>
              </w:rPr>
            </w:pPr>
            <w:r w:rsidRPr="00802506">
              <w:rPr>
                <w:b/>
                <w:bCs/>
              </w:rPr>
              <w:t>3.2 Wat doe je?</w:t>
            </w:r>
          </w:p>
        </w:tc>
        <w:tc>
          <w:tcPr>
            <w:tcW w:w="2330" w:type="dxa"/>
            <w:vAlign w:val="center"/>
            <w:hideMark/>
          </w:tcPr>
          <w:p w:rsidR="00977228" w:rsidRPr="00802506" w:rsidRDefault="00977228" w:rsidP="00977228">
            <w:pPr>
              <w:tabs>
                <w:tab w:val="left" w:pos="802"/>
              </w:tabs>
              <w:rPr>
                <w:b/>
                <w:bCs/>
              </w:rPr>
            </w:pPr>
            <w:r w:rsidRPr="00802506">
              <w:rPr>
                <w:b/>
                <w:bCs/>
              </w:rPr>
              <w:t>3.2.1 Je kunt schriftelijke corresponderen</w:t>
            </w:r>
          </w:p>
        </w:tc>
        <w:tc>
          <w:tcPr>
            <w:tcW w:w="3639" w:type="dxa"/>
            <w:vAlign w:val="center"/>
            <w:hideMark/>
          </w:tcPr>
          <w:p w:rsidR="00977228" w:rsidRPr="00802506" w:rsidRDefault="00977228" w:rsidP="00977228">
            <w:pPr>
              <w:tabs>
                <w:tab w:val="left" w:pos="802"/>
              </w:tabs>
            </w:pPr>
            <w:r w:rsidRPr="00802506">
              <w:t>Je schrijft een korte, eenvoudige (digitale) kaart met een wens of groet.</w:t>
            </w:r>
            <w:r w:rsidRPr="00802506">
              <w:br/>
              <w:t>Je schrijft een kort, eenvoudig berichtje om een afspraak te bevestigen of af te zeggen via sms, e-mail of via andere sociale media.</w:t>
            </w:r>
          </w:p>
        </w:tc>
        <w:tc>
          <w:tcPr>
            <w:tcW w:w="3769" w:type="dxa"/>
            <w:vAlign w:val="center"/>
            <w:hideMark/>
          </w:tcPr>
          <w:p w:rsidR="00977228" w:rsidRPr="00802506" w:rsidRDefault="00977228" w:rsidP="00977228">
            <w:pPr>
              <w:tabs>
                <w:tab w:val="left" w:pos="802"/>
              </w:tabs>
            </w:pPr>
            <w:r w:rsidRPr="00802506">
              <w:t xml:space="preserve">Je schrijft een eenvoudig persoonlijk briefje via de post, e-mail of via andere sociale media. </w:t>
            </w:r>
            <w:r w:rsidRPr="00802506">
              <w:br/>
              <w:t>Je neemt deel aan een eenvoudige chatsessie.</w:t>
            </w:r>
          </w:p>
        </w:tc>
        <w:tc>
          <w:tcPr>
            <w:tcW w:w="3527" w:type="dxa"/>
            <w:vAlign w:val="center"/>
            <w:hideMark/>
          </w:tcPr>
          <w:p w:rsidR="00977228" w:rsidRPr="00802506" w:rsidRDefault="00977228" w:rsidP="00977228">
            <w:pPr>
              <w:tabs>
                <w:tab w:val="left" w:pos="802"/>
              </w:tabs>
            </w:pPr>
            <w:r w:rsidRPr="00802506">
              <w:t>Je beschrijft feitelijke zaken en je wisselt nieuwtjes uit via brieven, e-mails of via andere vormen van sociale media.</w:t>
            </w:r>
            <w:r w:rsidRPr="00802506">
              <w:br/>
              <w:t>Je schrijft over persoonlijke zaken via brieven, e-mails of via andere vormen van sociale media.</w:t>
            </w:r>
            <w:r w:rsidRPr="00802506">
              <w:br/>
              <w:t>Je schrijft eenvoudige brieven aan instanties en zakelijke contacten.</w:t>
            </w:r>
            <w:r w:rsidRPr="00802506">
              <w:br/>
              <w:t>Je reageert op advertenties.</w:t>
            </w:r>
            <w:r w:rsidRPr="00802506">
              <w:br/>
              <w:t>Je neemt deel aan discussies over bekende thema's of over thema's uit het interessegebied via sociale media zoals internet.</w:t>
            </w:r>
          </w:p>
        </w:tc>
        <w:tc>
          <w:tcPr>
            <w:tcW w:w="3519" w:type="dxa"/>
            <w:vAlign w:val="center"/>
            <w:hideMark/>
          </w:tcPr>
          <w:p w:rsidR="00977228" w:rsidRPr="00802506" w:rsidRDefault="00977228" w:rsidP="00977228">
            <w:pPr>
              <w:tabs>
                <w:tab w:val="left" w:pos="802"/>
              </w:tabs>
            </w:pPr>
            <w:r w:rsidRPr="00802506">
              <w:t>Je beschrijft feitelijke zaken en je wisselt nieuwtjes uit via brieven, e-mails of via andere vormen van sociale media.</w:t>
            </w:r>
            <w:r w:rsidRPr="00802506">
              <w:br/>
              <w:t>Je schrijft over persoonlijke zaken via brieven, e-mails of via andere vormen van sociale media.</w:t>
            </w:r>
            <w:r w:rsidRPr="00802506">
              <w:br/>
              <w:t>Je schrijft eenvoudige brieven aan instanties en zakelijke contacten.</w:t>
            </w:r>
            <w:r w:rsidRPr="00802506">
              <w:br/>
              <w:t>Je reageert op advertenties.</w:t>
            </w:r>
            <w:r w:rsidRPr="00802506">
              <w:br/>
              <w:t>Je neemt deel aan discussies over bekende thema's of over thema's uit het interessegebied via sociale media zoals internet.</w:t>
            </w:r>
          </w:p>
        </w:tc>
        <w:tc>
          <w:tcPr>
            <w:tcW w:w="1267" w:type="dxa"/>
            <w:vAlign w:val="center"/>
            <w:hideMark/>
          </w:tcPr>
          <w:p w:rsidR="00977228" w:rsidRDefault="00977228" w:rsidP="00977228">
            <w:r w:rsidRPr="002A69CD">
              <w:t>12, 17, 18</w:t>
            </w:r>
          </w:p>
        </w:tc>
        <w:tc>
          <w:tcPr>
            <w:tcW w:w="1310" w:type="dxa"/>
            <w:gridSpan w:val="2"/>
            <w:vAlign w:val="center"/>
            <w:hideMark/>
          </w:tcPr>
          <w:p w:rsidR="00977228" w:rsidRDefault="00977228" w:rsidP="00977228">
            <w:r w:rsidRPr="003F4BA0">
              <w:t>12, 17, 18</w:t>
            </w:r>
          </w:p>
        </w:tc>
      </w:tr>
      <w:tr w:rsidR="00977228" w:rsidRPr="00802506" w:rsidTr="00977228">
        <w:trPr>
          <w:trHeight w:val="2721"/>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3.2.2 Je kunt aantekeningen maken en berichten formuleren</w:t>
            </w:r>
          </w:p>
        </w:tc>
        <w:tc>
          <w:tcPr>
            <w:tcW w:w="3639" w:type="dxa"/>
            <w:vAlign w:val="center"/>
            <w:hideMark/>
          </w:tcPr>
          <w:p w:rsidR="00977228" w:rsidRPr="00802506" w:rsidRDefault="00977228" w:rsidP="00977228">
            <w:pPr>
              <w:tabs>
                <w:tab w:val="left" w:pos="802"/>
              </w:tabs>
            </w:pPr>
            <w:r w:rsidRPr="00802506">
              <w:t>Je vult een eenvoudig formulier in.</w:t>
            </w:r>
            <w:r w:rsidRPr="00802506">
              <w:br/>
              <w:t xml:space="preserve">Je maakt eenvoudige aantekeningen, bijvoorbeeld het noteren van het huiswerk in het Engels. </w:t>
            </w:r>
            <w:r w:rsidRPr="00802506">
              <w:br/>
              <w:t>Je vult een eenvoudige lijst met vragen over jezelf in.</w:t>
            </w:r>
          </w:p>
        </w:tc>
        <w:tc>
          <w:tcPr>
            <w:tcW w:w="3769" w:type="dxa"/>
            <w:vAlign w:val="center"/>
            <w:hideMark/>
          </w:tcPr>
          <w:p w:rsidR="00977228" w:rsidRPr="00802506" w:rsidRDefault="00977228" w:rsidP="00977228">
            <w:pPr>
              <w:tabs>
                <w:tab w:val="left" w:pos="802"/>
              </w:tabs>
            </w:pPr>
            <w:r w:rsidRPr="00802506">
              <w:t>Je vult standaardformulieren in.</w:t>
            </w:r>
            <w:r w:rsidRPr="00802506">
              <w:br/>
              <w:t>Je maakt eenvoudige notities en aantekeningen voor jezelf.</w:t>
            </w:r>
            <w:r w:rsidRPr="00802506">
              <w:br/>
              <w:t xml:space="preserve">Je maakt eenvoudige notities en aantekeningen voor anderen. </w:t>
            </w:r>
            <w:r w:rsidRPr="00802506">
              <w:br/>
              <w:t>Je schrijft korte, eenvoudige berichten over zaken van direct belang.</w:t>
            </w:r>
          </w:p>
        </w:tc>
        <w:tc>
          <w:tcPr>
            <w:tcW w:w="3527" w:type="dxa"/>
            <w:vAlign w:val="center"/>
            <w:hideMark/>
          </w:tcPr>
          <w:p w:rsidR="00977228" w:rsidRPr="00802506" w:rsidRDefault="00977228" w:rsidP="00977228">
            <w:pPr>
              <w:tabs>
                <w:tab w:val="left" w:pos="802"/>
              </w:tabs>
            </w:pPr>
            <w:r w:rsidRPr="00802506">
              <w:t>Je vult formulieren waarin wat meer informatie gevraagd wordt gedetailleerd in.</w:t>
            </w:r>
            <w:r w:rsidRPr="00802506">
              <w:br/>
              <w:t>Je schrijft telefonische boodschappen op en geeft ze door.</w:t>
            </w:r>
            <w:r w:rsidRPr="00802506">
              <w:br/>
              <w:t xml:space="preserve">Je maakt memo's waarin eenvoudige informatie wordt doorgegeven aan mensen in de directe omgeving. </w:t>
            </w:r>
            <w:r w:rsidRPr="00802506">
              <w:br/>
              <w:t>Je stelt een korte, eenvoudige advertentie op.</w:t>
            </w:r>
          </w:p>
        </w:tc>
        <w:tc>
          <w:tcPr>
            <w:tcW w:w="3519" w:type="dxa"/>
            <w:vAlign w:val="center"/>
            <w:hideMark/>
          </w:tcPr>
          <w:p w:rsidR="00977228" w:rsidRPr="00802506" w:rsidRDefault="00977228" w:rsidP="00977228">
            <w:pPr>
              <w:tabs>
                <w:tab w:val="left" w:pos="802"/>
              </w:tabs>
            </w:pPr>
            <w:r w:rsidRPr="00802506">
              <w:t>Je vult formulieren waarin wat meer informatie gevraagd wordt gedetailleerd in.</w:t>
            </w:r>
            <w:r w:rsidRPr="00802506">
              <w:br/>
              <w:t>Je schrijft telefonische boodschappen op en geeft ze door.</w:t>
            </w:r>
            <w:r w:rsidRPr="00802506">
              <w:br/>
              <w:t xml:space="preserve">Je maakt memo's waarin eenvoudige informatie wordt doorgegeven aan mensen in de directe omgeving. </w:t>
            </w:r>
            <w:r w:rsidRPr="00802506">
              <w:br/>
              <w:t>Je stelt een korte, eenvoudige advertentie op.</w:t>
            </w:r>
          </w:p>
        </w:tc>
        <w:tc>
          <w:tcPr>
            <w:tcW w:w="1267" w:type="dxa"/>
            <w:vAlign w:val="center"/>
            <w:hideMark/>
          </w:tcPr>
          <w:p w:rsidR="00977228" w:rsidRDefault="00977228" w:rsidP="00977228">
            <w:r w:rsidRPr="002A69CD">
              <w:t>12, 17, 18</w:t>
            </w:r>
          </w:p>
        </w:tc>
        <w:tc>
          <w:tcPr>
            <w:tcW w:w="1310" w:type="dxa"/>
            <w:gridSpan w:val="2"/>
            <w:vAlign w:val="center"/>
            <w:hideMark/>
          </w:tcPr>
          <w:p w:rsidR="00977228" w:rsidRDefault="00977228" w:rsidP="00977228">
            <w:r w:rsidRPr="003F4BA0">
              <w:t>12, 17, 18</w:t>
            </w:r>
          </w:p>
        </w:tc>
      </w:tr>
      <w:tr w:rsidR="00977228" w:rsidRPr="00802506" w:rsidTr="00977228">
        <w:trPr>
          <w:trHeight w:val="201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3.2.3 Je kunt verslagen en rapporten schrijven</w:t>
            </w:r>
          </w:p>
        </w:tc>
        <w:tc>
          <w:tcPr>
            <w:tcW w:w="3639" w:type="dxa"/>
            <w:vAlign w:val="center"/>
            <w:hideMark/>
          </w:tcPr>
          <w:p w:rsidR="00977228" w:rsidRPr="00802506" w:rsidRDefault="00977228" w:rsidP="00977228">
            <w:pPr>
              <w:tabs>
                <w:tab w:val="left" w:pos="802"/>
              </w:tabs>
            </w:pPr>
            <w:r w:rsidRPr="00802506">
              <w:t>n.v.t.</w:t>
            </w:r>
          </w:p>
        </w:tc>
        <w:tc>
          <w:tcPr>
            <w:tcW w:w="3769" w:type="dxa"/>
            <w:vAlign w:val="center"/>
            <w:hideMark/>
          </w:tcPr>
          <w:p w:rsidR="00977228" w:rsidRPr="00802506" w:rsidRDefault="00977228" w:rsidP="00977228">
            <w:pPr>
              <w:tabs>
                <w:tab w:val="left" w:pos="802"/>
              </w:tabs>
            </w:pPr>
            <w:r w:rsidRPr="00802506">
              <w:t>n.v.t.</w:t>
            </w:r>
          </w:p>
        </w:tc>
        <w:tc>
          <w:tcPr>
            <w:tcW w:w="3527" w:type="dxa"/>
            <w:vAlign w:val="center"/>
            <w:hideMark/>
          </w:tcPr>
          <w:p w:rsidR="00977228" w:rsidRPr="00802506" w:rsidRDefault="00977228" w:rsidP="00977228">
            <w:pPr>
              <w:tabs>
                <w:tab w:val="left" w:pos="802"/>
              </w:tabs>
            </w:pPr>
            <w:r w:rsidRPr="00802506">
              <w:t>Je schrijft een kort, eenvoudig verslag volgens een vast format.</w:t>
            </w:r>
            <w:r w:rsidRPr="00802506">
              <w:br/>
              <w:t xml:space="preserve">Je vat feitelijke informatie samen over vertrouwde onderwerpen en becommentarieert deze informatie. </w:t>
            </w:r>
            <w:r w:rsidRPr="00802506">
              <w:br/>
              <w:t>Je schrijft de informatie die je belangrijk acht duidelijk op.</w:t>
            </w:r>
          </w:p>
        </w:tc>
        <w:tc>
          <w:tcPr>
            <w:tcW w:w="3519" w:type="dxa"/>
            <w:vAlign w:val="center"/>
            <w:hideMark/>
          </w:tcPr>
          <w:p w:rsidR="00977228" w:rsidRPr="00802506" w:rsidRDefault="00977228" w:rsidP="00977228">
            <w:pPr>
              <w:tabs>
                <w:tab w:val="left" w:pos="802"/>
              </w:tabs>
            </w:pPr>
            <w:r w:rsidRPr="00802506">
              <w:t>Je schrijft een kort, eenvoudig verslag volgens een vast format.</w:t>
            </w:r>
            <w:r w:rsidRPr="00802506">
              <w:br/>
              <w:t xml:space="preserve">Je vat feitelijke informatie samen over vertrouwde onderwerpen en becommentarieert deze informatie. </w:t>
            </w:r>
            <w:r w:rsidRPr="00802506">
              <w:br/>
              <w:t>Je schrijft de informatie die je belangrijk acht duidelijk op.</w:t>
            </w:r>
          </w:p>
        </w:tc>
        <w:tc>
          <w:tcPr>
            <w:tcW w:w="1267" w:type="dxa"/>
            <w:vAlign w:val="center"/>
            <w:hideMark/>
          </w:tcPr>
          <w:p w:rsidR="00977228" w:rsidRDefault="00977228" w:rsidP="00977228">
            <w:r w:rsidRPr="002A69CD">
              <w:t>12, 17, 18</w:t>
            </w:r>
          </w:p>
        </w:tc>
        <w:tc>
          <w:tcPr>
            <w:tcW w:w="1310" w:type="dxa"/>
            <w:gridSpan w:val="2"/>
            <w:vAlign w:val="center"/>
            <w:hideMark/>
          </w:tcPr>
          <w:p w:rsidR="00977228" w:rsidRDefault="00977228" w:rsidP="00977228">
            <w:r w:rsidRPr="003F4BA0">
              <w:t>12, 17, 18</w:t>
            </w:r>
          </w:p>
        </w:tc>
      </w:tr>
      <w:tr w:rsidR="00977228" w:rsidRPr="00802506" w:rsidTr="00977228">
        <w:trPr>
          <w:trHeight w:val="2608"/>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3.2.4 Je kunt vrij schrijven</w:t>
            </w:r>
          </w:p>
        </w:tc>
        <w:tc>
          <w:tcPr>
            <w:tcW w:w="3639" w:type="dxa"/>
            <w:vAlign w:val="center"/>
            <w:hideMark/>
          </w:tcPr>
          <w:p w:rsidR="00977228" w:rsidRPr="00802506" w:rsidRDefault="00977228" w:rsidP="00977228">
            <w:pPr>
              <w:tabs>
                <w:tab w:val="left" w:pos="802"/>
              </w:tabs>
            </w:pPr>
            <w:r w:rsidRPr="00802506">
              <w:t>Je schrijft een paar eenvoudige zinnen op over jezelf of over andere mensen.</w:t>
            </w:r>
          </w:p>
        </w:tc>
        <w:tc>
          <w:tcPr>
            <w:tcW w:w="3769" w:type="dxa"/>
            <w:vAlign w:val="center"/>
            <w:hideMark/>
          </w:tcPr>
          <w:p w:rsidR="00977228" w:rsidRPr="00802506" w:rsidRDefault="00977228" w:rsidP="00977228">
            <w:pPr>
              <w:tabs>
                <w:tab w:val="left" w:pos="802"/>
              </w:tabs>
            </w:pPr>
            <w:r w:rsidRPr="00802506">
              <w:t xml:space="preserve">Je beschrijft in korte, eenvoudige zinnen vertrouwde zaken. </w:t>
            </w:r>
            <w:r w:rsidRPr="00802506">
              <w:br/>
              <w:t xml:space="preserve">Je beschrijft in korte, eenvoudige zinnen een persoon. </w:t>
            </w:r>
            <w:r w:rsidRPr="00802506">
              <w:br/>
              <w:t>Je beschrijft kort en eenvoudig een gebeurtenis of een ervaring.</w:t>
            </w:r>
          </w:p>
        </w:tc>
        <w:tc>
          <w:tcPr>
            <w:tcW w:w="3527" w:type="dxa"/>
            <w:vAlign w:val="center"/>
            <w:hideMark/>
          </w:tcPr>
          <w:p w:rsidR="00977228" w:rsidRPr="00802506" w:rsidRDefault="00977228" w:rsidP="00977228">
            <w:pPr>
              <w:tabs>
                <w:tab w:val="left" w:pos="802"/>
              </w:tabs>
            </w:pPr>
            <w:r w:rsidRPr="00802506">
              <w:t xml:space="preserve">Je geeft gedetailleerde beschrijvingen van bekende onderwerpen binnen het eigen interessegebied. </w:t>
            </w:r>
            <w:r w:rsidRPr="00802506">
              <w:br/>
              <w:t>Je doet verslag van ervaringen en je beschrijft daarbij gevoelens en reacties op gebeurtenissen.</w:t>
            </w:r>
            <w:r w:rsidRPr="00802506">
              <w:br/>
              <w:t>Je schrijft een eenvoudig verhaaltje of opstel over een onderwerp dat je interesseert.</w:t>
            </w:r>
          </w:p>
        </w:tc>
        <w:tc>
          <w:tcPr>
            <w:tcW w:w="3519" w:type="dxa"/>
            <w:vAlign w:val="center"/>
            <w:hideMark/>
          </w:tcPr>
          <w:p w:rsidR="00977228" w:rsidRPr="00802506" w:rsidRDefault="00977228" w:rsidP="00977228">
            <w:pPr>
              <w:tabs>
                <w:tab w:val="left" w:pos="802"/>
              </w:tabs>
            </w:pPr>
            <w:r w:rsidRPr="00802506">
              <w:t xml:space="preserve">Je geeft gedetailleerde beschrijvingen van bekende onderwerpen binnen het eigen interessegebied. </w:t>
            </w:r>
            <w:r w:rsidRPr="00802506">
              <w:br/>
              <w:t>Je doet verslag van ervaringen en je beschrijft daarbij gevoelens en reacties op gebeurtenissen.</w:t>
            </w:r>
            <w:r w:rsidRPr="00802506">
              <w:br/>
              <w:t>Je schrijft een eenvoudig verhaaltje of opstel over een onderwerp dat je interesseert.</w:t>
            </w:r>
          </w:p>
        </w:tc>
        <w:tc>
          <w:tcPr>
            <w:tcW w:w="1267" w:type="dxa"/>
            <w:vAlign w:val="center"/>
            <w:hideMark/>
          </w:tcPr>
          <w:p w:rsidR="00977228" w:rsidRDefault="00977228" w:rsidP="00977228">
            <w:r w:rsidRPr="002A69CD">
              <w:t>12, 17, 18</w:t>
            </w:r>
          </w:p>
        </w:tc>
        <w:tc>
          <w:tcPr>
            <w:tcW w:w="1310" w:type="dxa"/>
            <w:gridSpan w:val="2"/>
            <w:vAlign w:val="center"/>
            <w:hideMark/>
          </w:tcPr>
          <w:p w:rsidR="00977228" w:rsidRPr="00802506" w:rsidRDefault="00977228" w:rsidP="00977228">
            <w:pPr>
              <w:tabs>
                <w:tab w:val="left" w:pos="802"/>
              </w:tabs>
            </w:pPr>
            <w:r>
              <w:t>12, 17, 18</w:t>
            </w:r>
          </w:p>
        </w:tc>
      </w:tr>
      <w:tr w:rsidR="00010777" w:rsidRPr="00802506" w:rsidTr="00147A97">
        <w:trPr>
          <w:trHeight w:val="624"/>
        </w:trPr>
        <w:tc>
          <w:tcPr>
            <w:tcW w:w="1894" w:type="dxa"/>
            <w:vMerge w:val="restart"/>
            <w:vAlign w:val="center"/>
            <w:hideMark/>
          </w:tcPr>
          <w:p w:rsidR="00010777" w:rsidRPr="00802506" w:rsidRDefault="00010777" w:rsidP="00010777">
            <w:pPr>
              <w:tabs>
                <w:tab w:val="left" w:pos="802"/>
              </w:tabs>
              <w:rPr>
                <w:b/>
                <w:bCs/>
                <w:sz w:val="24"/>
                <w:szCs w:val="24"/>
              </w:rPr>
            </w:pPr>
            <w:r w:rsidRPr="00802506">
              <w:rPr>
                <w:b/>
                <w:bCs/>
                <w:sz w:val="24"/>
                <w:szCs w:val="24"/>
              </w:rPr>
              <w:lastRenderedPageBreak/>
              <w:t>4. Lezen</w:t>
            </w:r>
          </w:p>
        </w:tc>
        <w:tc>
          <w:tcPr>
            <w:tcW w:w="1690" w:type="dxa"/>
            <w:vMerge w:val="restart"/>
            <w:vAlign w:val="center"/>
            <w:hideMark/>
          </w:tcPr>
          <w:p w:rsidR="00010777" w:rsidRPr="00802506" w:rsidRDefault="00010777" w:rsidP="00010777">
            <w:pPr>
              <w:tabs>
                <w:tab w:val="left" w:pos="802"/>
              </w:tabs>
              <w:rPr>
                <w:b/>
                <w:bCs/>
              </w:rPr>
            </w:pPr>
            <w:r w:rsidRPr="00802506">
              <w:rPr>
                <w:b/>
                <w:bCs/>
              </w:rPr>
              <w:t>4.1 Hoe doe je dat?</w:t>
            </w:r>
          </w:p>
        </w:tc>
        <w:tc>
          <w:tcPr>
            <w:tcW w:w="2330" w:type="dxa"/>
            <w:vAlign w:val="center"/>
            <w:hideMark/>
          </w:tcPr>
          <w:p w:rsidR="00010777" w:rsidRPr="00802506" w:rsidRDefault="00010777" w:rsidP="00802506">
            <w:pPr>
              <w:tabs>
                <w:tab w:val="left" w:pos="802"/>
              </w:tabs>
              <w:rPr>
                <w:b/>
                <w:bCs/>
              </w:rPr>
            </w:pPr>
            <w:r w:rsidRPr="00802506">
              <w:rPr>
                <w:b/>
                <w:bCs/>
              </w:rPr>
              <w:t>4.1.1 Onderwerpen</w:t>
            </w:r>
          </w:p>
        </w:tc>
        <w:tc>
          <w:tcPr>
            <w:tcW w:w="3639" w:type="dxa"/>
            <w:vAlign w:val="center"/>
            <w:hideMark/>
          </w:tcPr>
          <w:p w:rsidR="00010777" w:rsidRPr="00802506" w:rsidRDefault="00010777" w:rsidP="00802506">
            <w:pPr>
              <w:tabs>
                <w:tab w:val="left" w:pos="802"/>
              </w:tabs>
            </w:pPr>
            <w:r w:rsidRPr="00802506">
              <w:t>Je leest concrete zaken over zeer vertrouwde en bekende situaties.</w:t>
            </w:r>
          </w:p>
        </w:tc>
        <w:tc>
          <w:tcPr>
            <w:tcW w:w="3769" w:type="dxa"/>
            <w:vAlign w:val="center"/>
            <w:hideMark/>
          </w:tcPr>
          <w:p w:rsidR="00010777" w:rsidRPr="00802506" w:rsidRDefault="00010777" w:rsidP="00802506">
            <w:pPr>
              <w:tabs>
                <w:tab w:val="left" w:pos="802"/>
              </w:tabs>
            </w:pPr>
            <w:r w:rsidRPr="00802506">
              <w:t>Je leest concrete zaken over zeer vertrouwde en bekende situaties.</w:t>
            </w:r>
          </w:p>
        </w:tc>
        <w:tc>
          <w:tcPr>
            <w:tcW w:w="3527" w:type="dxa"/>
            <w:vAlign w:val="center"/>
            <w:hideMark/>
          </w:tcPr>
          <w:p w:rsidR="00010777" w:rsidRPr="00802506" w:rsidRDefault="00010777" w:rsidP="00802506">
            <w:pPr>
              <w:tabs>
                <w:tab w:val="left" w:pos="802"/>
              </w:tabs>
            </w:pPr>
            <w:r w:rsidRPr="00802506">
              <w:t>Je leest tekst</w:t>
            </w:r>
            <w:r>
              <w:t xml:space="preserve"> </w:t>
            </w:r>
            <w:r w:rsidRPr="00802506">
              <w:t>en</w:t>
            </w:r>
            <w:r>
              <w:t xml:space="preserve"> </w:t>
            </w:r>
            <w:r w:rsidRPr="00802506">
              <w:t>die betrekking hebben op vertrouwde en bekende onderwerpen.</w:t>
            </w:r>
          </w:p>
        </w:tc>
        <w:tc>
          <w:tcPr>
            <w:tcW w:w="3519" w:type="dxa"/>
            <w:vAlign w:val="center"/>
            <w:hideMark/>
          </w:tcPr>
          <w:p w:rsidR="00010777" w:rsidRPr="00802506" w:rsidRDefault="00010777" w:rsidP="00802506">
            <w:pPr>
              <w:tabs>
                <w:tab w:val="left" w:pos="802"/>
              </w:tabs>
            </w:pPr>
            <w:r w:rsidRPr="00802506">
              <w:t>Je leest teksten die betrekking hebben op vertrouwde en bekende onderwerpen of op onderwerpen uit jouw interessegebied.</w:t>
            </w:r>
          </w:p>
        </w:tc>
        <w:tc>
          <w:tcPr>
            <w:tcW w:w="1267" w:type="dxa"/>
            <w:vAlign w:val="center"/>
            <w:hideMark/>
          </w:tcPr>
          <w:p w:rsidR="00010777" w:rsidRPr="00802506" w:rsidRDefault="00977228" w:rsidP="00802506">
            <w:pPr>
              <w:tabs>
                <w:tab w:val="left" w:pos="802"/>
              </w:tabs>
            </w:pPr>
            <w:r>
              <w:t>12, 13, 14, 18</w:t>
            </w:r>
          </w:p>
        </w:tc>
        <w:tc>
          <w:tcPr>
            <w:tcW w:w="1310" w:type="dxa"/>
            <w:gridSpan w:val="2"/>
            <w:vAlign w:val="center"/>
            <w:hideMark/>
          </w:tcPr>
          <w:p w:rsidR="00010777" w:rsidRPr="00802506" w:rsidRDefault="00147A97" w:rsidP="00802506">
            <w:pPr>
              <w:tabs>
                <w:tab w:val="left" w:pos="802"/>
              </w:tabs>
            </w:pPr>
            <w:r>
              <w:t>12, 13, 14, 18</w:t>
            </w:r>
          </w:p>
        </w:tc>
      </w:tr>
      <w:tr w:rsidR="00977228" w:rsidRPr="00802506" w:rsidTr="00977228">
        <w:trPr>
          <w:trHeight w:val="1757"/>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4.1.2 Woordgebruik en zinsbouw</w:t>
            </w:r>
          </w:p>
        </w:tc>
        <w:tc>
          <w:tcPr>
            <w:tcW w:w="3639" w:type="dxa"/>
            <w:vAlign w:val="center"/>
            <w:hideMark/>
          </w:tcPr>
          <w:p w:rsidR="00977228" w:rsidRPr="00802506" w:rsidRDefault="00977228" w:rsidP="00977228">
            <w:pPr>
              <w:tabs>
                <w:tab w:val="left" w:pos="802"/>
              </w:tabs>
            </w:pPr>
            <w:r w:rsidRPr="00802506">
              <w:t>Je leest hoogfrequente woorden en korte, eenvoudige zinnen.</w:t>
            </w:r>
          </w:p>
        </w:tc>
        <w:tc>
          <w:tcPr>
            <w:tcW w:w="3769" w:type="dxa"/>
            <w:vAlign w:val="center"/>
            <w:hideMark/>
          </w:tcPr>
          <w:p w:rsidR="00977228" w:rsidRPr="00802506" w:rsidRDefault="00977228" w:rsidP="00977228">
            <w:pPr>
              <w:tabs>
                <w:tab w:val="left" w:pos="802"/>
              </w:tabs>
            </w:pPr>
            <w:r w:rsidRPr="00802506">
              <w:t xml:space="preserve">Je leest hoogfrequente woorden -soms ook woorden die meteen begrepen worden omdat ze in </w:t>
            </w:r>
            <w:proofErr w:type="gramStart"/>
            <w:r w:rsidRPr="00802506">
              <w:t>de</w:t>
            </w:r>
            <w:proofErr w:type="gramEnd"/>
            <w:r w:rsidRPr="00802506">
              <w:t xml:space="preserve"> vreemde taal (vrijwel) hetzelfde zijn als in de eigen taal, bijvoorbeeld internet, euro, enz. ('internationaal vocabulaire')- en je leest eenvoudige zinnen.</w:t>
            </w:r>
          </w:p>
        </w:tc>
        <w:tc>
          <w:tcPr>
            <w:tcW w:w="3527" w:type="dxa"/>
            <w:vAlign w:val="center"/>
            <w:hideMark/>
          </w:tcPr>
          <w:p w:rsidR="00977228" w:rsidRPr="00802506" w:rsidRDefault="00977228" w:rsidP="00977228">
            <w:pPr>
              <w:tabs>
                <w:tab w:val="left" w:pos="802"/>
              </w:tabs>
            </w:pPr>
            <w:r w:rsidRPr="00802506">
              <w:t>Je leest frequente en alledaagse woorden en zinnen met een eenvoudige zinsbouw.</w:t>
            </w:r>
          </w:p>
        </w:tc>
        <w:tc>
          <w:tcPr>
            <w:tcW w:w="3519" w:type="dxa"/>
            <w:vAlign w:val="center"/>
            <w:hideMark/>
          </w:tcPr>
          <w:p w:rsidR="00977228" w:rsidRPr="00802506" w:rsidRDefault="00977228" w:rsidP="00977228">
            <w:pPr>
              <w:tabs>
                <w:tab w:val="left" w:pos="802"/>
              </w:tabs>
            </w:pPr>
            <w:r w:rsidRPr="00802506">
              <w:t>Je leest alledaagse woorden en zinnen met een eenvoudige zinsbouw.</w:t>
            </w:r>
          </w:p>
        </w:tc>
        <w:tc>
          <w:tcPr>
            <w:tcW w:w="1267" w:type="dxa"/>
            <w:vAlign w:val="center"/>
            <w:hideMark/>
          </w:tcPr>
          <w:p w:rsidR="00977228" w:rsidRDefault="00977228" w:rsidP="00977228">
            <w:r w:rsidRPr="004F0960">
              <w:t>12, 13, 14, 18</w:t>
            </w:r>
          </w:p>
        </w:tc>
        <w:tc>
          <w:tcPr>
            <w:tcW w:w="1310" w:type="dxa"/>
            <w:gridSpan w:val="2"/>
            <w:vAlign w:val="center"/>
            <w:hideMark/>
          </w:tcPr>
          <w:p w:rsidR="00977228" w:rsidRPr="00802506" w:rsidRDefault="00977228" w:rsidP="00977228">
            <w:pPr>
              <w:tabs>
                <w:tab w:val="left" w:pos="802"/>
              </w:tabs>
            </w:pPr>
            <w:r>
              <w:t>12, 13, 14, 18</w:t>
            </w:r>
          </w:p>
        </w:tc>
      </w:tr>
      <w:tr w:rsidR="00977228" w:rsidRPr="00802506" w:rsidTr="00977228">
        <w:trPr>
          <w:trHeight w:val="624"/>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4.1.3 Tekstindeling</w:t>
            </w:r>
          </w:p>
        </w:tc>
        <w:tc>
          <w:tcPr>
            <w:tcW w:w="3639" w:type="dxa"/>
            <w:vAlign w:val="center"/>
            <w:hideMark/>
          </w:tcPr>
          <w:p w:rsidR="00977228" w:rsidRPr="00802506" w:rsidRDefault="00977228" w:rsidP="00977228">
            <w:pPr>
              <w:tabs>
                <w:tab w:val="left" w:pos="802"/>
              </w:tabs>
            </w:pPr>
            <w:r w:rsidRPr="00802506">
              <w:t>Je leest teksten die bij voorkeur door illustraties verduidelijkt worden.</w:t>
            </w:r>
          </w:p>
        </w:tc>
        <w:tc>
          <w:tcPr>
            <w:tcW w:w="3769" w:type="dxa"/>
            <w:vAlign w:val="center"/>
            <w:hideMark/>
          </w:tcPr>
          <w:p w:rsidR="00977228" w:rsidRPr="00802506" w:rsidRDefault="00977228" w:rsidP="00977228">
            <w:pPr>
              <w:tabs>
                <w:tab w:val="left" w:pos="802"/>
              </w:tabs>
            </w:pPr>
            <w:r w:rsidRPr="00802506">
              <w:t>Je leest teksten die bij voorkeur door illustraties verduidelijkt worden.</w:t>
            </w:r>
          </w:p>
        </w:tc>
        <w:tc>
          <w:tcPr>
            <w:tcW w:w="3527" w:type="dxa"/>
            <w:vAlign w:val="center"/>
            <w:hideMark/>
          </w:tcPr>
          <w:p w:rsidR="00977228" w:rsidRPr="00802506" w:rsidRDefault="00977228" w:rsidP="00977228">
            <w:pPr>
              <w:tabs>
                <w:tab w:val="left" w:pos="802"/>
              </w:tabs>
            </w:pPr>
            <w:r w:rsidRPr="00802506">
              <w:t>Je leest teksten die goed zijn gestructureerd.</w:t>
            </w:r>
          </w:p>
        </w:tc>
        <w:tc>
          <w:tcPr>
            <w:tcW w:w="3519" w:type="dxa"/>
            <w:vAlign w:val="center"/>
            <w:hideMark/>
          </w:tcPr>
          <w:p w:rsidR="00977228" w:rsidRPr="00802506" w:rsidRDefault="00977228" w:rsidP="00977228">
            <w:pPr>
              <w:tabs>
                <w:tab w:val="left" w:pos="802"/>
              </w:tabs>
            </w:pPr>
            <w:r w:rsidRPr="00802506">
              <w:t>Je leest teksten die goed zijn gestructureerd.</w:t>
            </w:r>
          </w:p>
        </w:tc>
        <w:tc>
          <w:tcPr>
            <w:tcW w:w="1267" w:type="dxa"/>
            <w:vAlign w:val="center"/>
            <w:hideMark/>
          </w:tcPr>
          <w:p w:rsidR="00977228" w:rsidRDefault="00977228" w:rsidP="00977228">
            <w:r w:rsidRPr="004F0960">
              <w:t>12, 13, 14, 18</w:t>
            </w:r>
          </w:p>
        </w:tc>
        <w:tc>
          <w:tcPr>
            <w:tcW w:w="1310" w:type="dxa"/>
            <w:gridSpan w:val="2"/>
            <w:vAlign w:val="center"/>
            <w:hideMark/>
          </w:tcPr>
          <w:p w:rsidR="00977228" w:rsidRDefault="00977228" w:rsidP="00977228">
            <w:r w:rsidRPr="00E2293F">
              <w:t>12, 13, 14, 18</w:t>
            </w:r>
          </w:p>
        </w:tc>
      </w:tr>
      <w:tr w:rsidR="00977228" w:rsidRPr="00802506" w:rsidTr="00977228">
        <w:trPr>
          <w:trHeight w:val="72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4.1.4 Tekstlengte</w:t>
            </w:r>
          </w:p>
        </w:tc>
        <w:tc>
          <w:tcPr>
            <w:tcW w:w="3639" w:type="dxa"/>
            <w:vAlign w:val="center"/>
            <w:hideMark/>
          </w:tcPr>
          <w:p w:rsidR="00977228" w:rsidRPr="00802506" w:rsidRDefault="00977228" w:rsidP="00977228">
            <w:pPr>
              <w:tabs>
                <w:tab w:val="left" w:pos="802"/>
              </w:tabs>
            </w:pPr>
            <w:r w:rsidRPr="00802506">
              <w:t>Je leest teksten die kort, zeer eenvoudig en helder gestructureerd zijn.</w:t>
            </w:r>
          </w:p>
        </w:tc>
        <w:tc>
          <w:tcPr>
            <w:tcW w:w="3769" w:type="dxa"/>
            <w:vAlign w:val="center"/>
            <w:hideMark/>
          </w:tcPr>
          <w:p w:rsidR="00977228" w:rsidRPr="00802506" w:rsidRDefault="00977228" w:rsidP="00977228">
            <w:pPr>
              <w:tabs>
                <w:tab w:val="left" w:pos="802"/>
              </w:tabs>
            </w:pPr>
            <w:r w:rsidRPr="00802506">
              <w:t>Je leest teksten die kort, eenvoudig en helder gestructureerd zijn.</w:t>
            </w:r>
          </w:p>
        </w:tc>
        <w:tc>
          <w:tcPr>
            <w:tcW w:w="3527" w:type="dxa"/>
            <w:vAlign w:val="center"/>
            <w:hideMark/>
          </w:tcPr>
          <w:p w:rsidR="00977228" w:rsidRPr="00802506" w:rsidRDefault="00977228" w:rsidP="00977228">
            <w:pPr>
              <w:tabs>
                <w:tab w:val="left" w:pos="802"/>
              </w:tabs>
            </w:pPr>
            <w:r w:rsidRPr="00802506">
              <w:t>Je leest teksten die langer kunnen zijn.</w:t>
            </w:r>
          </w:p>
        </w:tc>
        <w:tc>
          <w:tcPr>
            <w:tcW w:w="3519" w:type="dxa"/>
            <w:vAlign w:val="center"/>
            <w:hideMark/>
          </w:tcPr>
          <w:p w:rsidR="00977228" w:rsidRPr="00802506" w:rsidRDefault="00977228" w:rsidP="00977228">
            <w:pPr>
              <w:tabs>
                <w:tab w:val="left" w:pos="802"/>
              </w:tabs>
            </w:pPr>
            <w:r w:rsidRPr="00802506">
              <w:t>Je leest teksten die langer kunnen zijn.</w:t>
            </w:r>
          </w:p>
        </w:tc>
        <w:tc>
          <w:tcPr>
            <w:tcW w:w="1267" w:type="dxa"/>
            <w:vAlign w:val="center"/>
            <w:hideMark/>
          </w:tcPr>
          <w:p w:rsidR="00977228" w:rsidRDefault="00977228" w:rsidP="00977228">
            <w:r w:rsidRPr="004F0960">
              <w:t>12, 13, 14, 18</w:t>
            </w:r>
          </w:p>
        </w:tc>
        <w:tc>
          <w:tcPr>
            <w:tcW w:w="1310" w:type="dxa"/>
            <w:gridSpan w:val="2"/>
            <w:vAlign w:val="center"/>
            <w:hideMark/>
          </w:tcPr>
          <w:p w:rsidR="00977228" w:rsidRDefault="00977228" w:rsidP="00977228">
            <w:r w:rsidRPr="00E2293F">
              <w:t>12, 13, 14, 18</w:t>
            </w:r>
          </w:p>
        </w:tc>
      </w:tr>
      <w:tr w:rsidR="00977228" w:rsidRPr="00802506" w:rsidTr="00977228">
        <w:trPr>
          <w:trHeight w:val="225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4.1.5 Signalen herkennen en interpreteren</w:t>
            </w:r>
          </w:p>
        </w:tc>
        <w:tc>
          <w:tcPr>
            <w:tcW w:w="3639" w:type="dxa"/>
            <w:vAlign w:val="center"/>
            <w:hideMark/>
          </w:tcPr>
          <w:p w:rsidR="00977228" w:rsidRPr="00802506" w:rsidRDefault="00977228" w:rsidP="00977228">
            <w:pPr>
              <w:tabs>
                <w:tab w:val="left" w:pos="802"/>
              </w:tabs>
            </w:pPr>
            <w:r w:rsidRPr="00802506">
              <w:t>Je voorspelt van korte teksten over zeer vertrouwde en bekende onderwerpen waar de tekst waarschijnlijk over gaat, op basis van voorkennis en gebruikmakend van de lay-out.</w:t>
            </w:r>
          </w:p>
        </w:tc>
        <w:tc>
          <w:tcPr>
            <w:tcW w:w="3769" w:type="dxa"/>
            <w:vAlign w:val="center"/>
            <w:hideMark/>
          </w:tcPr>
          <w:p w:rsidR="00977228" w:rsidRPr="00802506" w:rsidRDefault="00977228" w:rsidP="00977228">
            <w:pPr>
              <w:tabs>
                <w:tab w:val="left" w:pos="802"/>
              </w:tabs>
            </w:pPr>
            <w:r w:rsidRPr="00802506">
              <w:t>Je voorspelt van korte teksten over vertrouwde en bekende onderwerpen waar de tekst waarschijnlijk over gaat, op basis van voorkennis en gebruikmakend van de lay-out.</w:t>
            </w:r>
          </w:p>
        </w:tc>
        <w:tc>
          <w:tcPr>
            <w:tcW w:w="3527" w:type="dxa"/>
            <w:vAlign w:val="center"/>
            <w:hideMark/>
          </w:tcPr>
          <w:p w:rsidR="00977228" w:rsidRPr="00802506" w:rsidRDefault="00977228" w:rsidP="00977228">
            <w:pPr>
              <w:tabs>
                <w:tab w:val="left" w:pos="802"/>
              </w:tabs>
            </w:pPr>
            <w:r w:rsidRPr="00802506">
              <w:t>Je leidt uit de context redelijk af wat de betekenis is van onbekende woorden over onderwerpen die vertrouwd en bekend zijn.</w:t>
            </w:r>
          </w:p>
        </w:tc>
        <w:tc>
          <w:tcPr>
            <w:tcW w:w="3519" w:type="dxa"/>
            <w:vAlign w:val="center"/>
            <w:hideMark/>
          </w:tcPr>
          <w:p w:rsidR="00977228" w:rsidRPr="00802506" w:rsidRDefault="00977228" w:rsidP="00977228">
            <w:pPr>
              <w:tabs>
                <w:tab w:val="left" w:pos="802"/>
              </w:tabs>
            </w:pPr>
            <w:r w:rsidRPr="00802506">
              <w:t xml:space="preserve">Je leidt uit de context af wat de betekenis is van onbekende woorden over onderwerpen die gerelateerd zijn aan jouw </w:t>
            </w:r>
            <w:proofErr w:type="gramStart"/>
            <w:r w:rsidRPr="00802506">
              <w:t xml:space="preserve">interesses.  </w:t>
            </w:r>
            <w:proofErr w:type="gramEnd"/>
            <w:r w:rsidRPr="00802506">
              <w:br/>
              <w:t>Je leidt uit de context af wat de betekenis is van zo nu en dan voorkomende, onbekende woorden en je herleidt</w:t>
            </w:r>
            <w:r>
              <w:t xml:space="preserve"> </w:t>
            </w:r>
            <w:r w:rsidRPr="00802506">
              <w:t>de betekenis van zinnen, op voorwaarde dat het besproken onderwerp bekend is.</w:t>
            </w:r>
          </w:p>
        </w:tc>
        <w:tc>
          <w:tcPr>
            <w:tcW w:w="1267" w:type="dxa"/>
            <w:vAlign w:val="center"/>
            <w:hideMark/>
          </w:tcPr>
          <w:p w:rsidR="00977228" w:rsidRDefault="00977228" w:rsidP="00977228">
            <w:r w:rsidRPr="004F0960">
              <w:t>12, 13, 14, 18</w:t>
            </w:r>
          </w:p>
        </w:tc>
        <w:tc>
          <w:tcPr>
            <w:tcW w:w="1310" w:type="dxa"/>
            <w:gridSpan w:val="2"/>
            <w:vAlign w:val="center"/>
            <w:hideMark/>
          </w:tcPr>
          <w:p w:rsidR="00977228" w:rsidRDefault="00977228" w:rsidP="00977228">
            <w:r w:rsidRPr="00E2293F">
              <w:t>12, 13, 14, 18</w:t>
            </w:r>
          </w:p>
        </w:tc>
      </w:tr>
      <w:tr w:rsidR="00977228" w:rsidRPr="00802506" w:rsidTr="00977228">
        <w:trPr>
          <w:trHeight w:val="2211"/>
        </w:trPr>
        <w:tc>
          <w:tcPr>
            <w:tcW w:w="1894" w:type="dxa"/>
            <w:vMerge/>
            <w:vAlign w:val="center"/>
            <w:hideMark/>
          </w:tcPr>
          <w:p w:rsidR="00977228" w:rsidRPr="00802506" w:rsidRDefault="00977228" w:rsidP="00977228">
            <w:pPr>
              <w:tabs>
                <w:tab w:val="left" w:pos="802"/>
              </w:tabs>
              <w:rPr>
                <w:b/>
                <w:bCs/>
                <w:sz w:val="24"/>
                <w:szCs w:val="24"/>
              </w:rPr>
            </w:pPr>
          </w:p>
        </w:tc>
        <w:tc>
          <w:tcPr>
            <w:tcW w:w="1690" w:type="dxa"/>
            <w:vAlign w:val="center"/>
            <w:hideMark/>
          </w:tcPr>
          <w:p w:rsidR="00977228" w:rsidRPr="00802506" w:rsidRDefault="00977228" w:rsidP="00977228">
            <w:pPr>
              <w:tabs>
                <w:tab w:val="left" w:pos="802"/>
              </w:tabs>
              <w:rPr>
                <w:b/>
                <w:bCs/>
              </w:rPr>
            </w:pPr>
            <w:r w:rsidRPr="00802506">
              <w:rPr>
                <w:b/>
                <w:bCs/>
              </w:rPr>
              <w:t>4.2. Wat doe je?</w:t>
            </w:r>
          </w:p>
        </w:tc>
        <w:tc>
          <w:tcPr>
            <w:tcW w:w="2330" w:type="dxa"/>
            <w:vAlign w:val="center"/>
            <w:hideMark/>
          </w:tcPr>
          <w:p w:rsidR="00977228" w:rsidRPr="00802506" w:rsidRDefault="00977228" w:rsidP="00977228">
            <w:pPr>
              <w:tabs>
                <w:tab w:val="left" w:pos="802"/>
              </w:tabs>
              <w:rPr>
                <w:b/>
                <w:bCs/>
              </w:rPr>
            </w:pPr>
            <w:r w:rsidRPr="00802506">
              <w:rPr>
                <w:b/>
                <w:bCs/>
              </w:rPr>
              <w:t>4.2.1 Je kunt correspondentie lezen</w:t>
            </w:r>
          </w:p>
        </w:tc>
        <w:tc>
          <w:tcPr>
            <w:tcW w:w="3639" w:type="dxa"/>
            <w:vAlign w:val="center"/>
            <w:hideMark/>
          </w:tcPr>
          <w:p w:rsidR="00977228" w:rsidRPr="00802506" w:rsidRDefault="00977228" w:rsidP="00977228">
            <w:pPr>
              <w:tabs>
                <w:tab w:val="left" w:pos="802"/>
              </w:tabs>
            </w:pPr>
            <w:r w:rsidRPr="00802506">
              <w:t xml:space="preserve">Je begrijpt korte eenvoudige mededelingen, bijvoorbeeld via sociale media of op brief- of ansichtkaarten. </w:t>
            </w:r>
            <w:r w:rsidRPr="00802506">
              <w:br/>
              <w:t>Je begrijpt voorgedrukte kaarten met standaard boodschappen.</w:t>
            </w:r>
          </w:p>
        </w:tc>
        <w:tc>
          <w:tcPr>
            <w:tcW w:w="3769" w:type="dxa"/>
            <w:vAlign w:val="center"/>
            <w:hideMark/>
          </w:tcPr>
          <w:p w:rsidR="00977228" w:rsidRPr="00802506" w:rsidRDefault="00977228" w:rsidP="00977228">
            <w:pPr>
              <w:tabs>
                <w:tab w:val="left" w:pos="802"/>
              </w:tabs>
            </w:pPr>
            <w:r w:rsidRPr="00802506">
              <w:t>Je begrijpt een korte, eenvoudige (standaard)brief, e-mail of (algemene) kennisgeving, bijvoorbeeld van een officiële instantie over een tijdelijk parkeerverbod.</w:t>
            </w:r>
          </w:p>
        </w:tc>
        <w:tc>
          <w:tcPr>
            <w:tcW w:w="3527" w:type="dxa"/>
            <w:vAlign w:val="center"/>
            <w:hideMark/>
          </w:tcPr>
          <w:p w:rsidR="00977228" w:rsidRPr="00802506" w:rsidRDefault="00977228" w:rsidP="00977228">
            <w:pPr>
              <w:tabs>
                <w:tab w:val="left" w:pos="802"/>
              </w:tabs>
            </w:pPr>
            <w:r w:rsidRPr="00802506">
              <w:t>Je begrijpt persoonlijke brieven, e-mails en vormen van sociale media voldoende om met iemand te kunnen corresponderen.</w:t>
            </w:r>
            <w:r w:rsidRPr="00802506">
              <w:br/>
              <w:t>Je begrijpt een eenvoudige formele brief of e-mail voldoende om adequaat te kunnen reageren.</w:t>
            </w:r>
          </w:p>
        </w:tc>
        <w:tc>
          <w:tcPr>
            <w:tcW w:w="3519" w:type="dxa"/>
            <w:vAlign w:val="center"/>
            <w:hideMark/>
          </w:tcPr>
          <w:p w:rsidR="00977228" w:rsidRPr="00802506" w:rsidRDefault="00977228" w:rsidP="00977228">
            <w:pPr>
              <w:tabs>
                <w:tab w:val="left" w:pos="802"/>
              </w:tabs>
            </w:pPr>
            <w:r w:rsidRPr="00802506">
              <w:t xml:space="preserve">Je begrijpt persoonlijke brieven, e-mails en vormen van sociale media voldoende om met iemand te kunnen corresponderen. </w:t>
            </w:r>
            <w:r w:rsidRPr="00802506">
              <w:br/>
              <w:t>Je begrijpt een eenvoudige formele brief of e-mail voldoende om adequaat te kunnen reageren.</w:t>
            </w:r>
          </w:p>
        </w:tc>
        <w:tc>
          <w:tcPr>
            <w:tcW w:w="1267" w:type="dxa"/>
            <w:vAlign w:val="center"/>
            <w:hideMark/>
          </w:tcPr>
          <w:p w:rsidR="00977228" w:rsidRDefault="00977228" w:rsidP="00977228">
            <w:r w:rsidRPr="004F0960">
              <w:t>12, 13, 14, 18</w:t>
            </w:r>
          </w:p>
        </w:tc>
        <w:tc>
          <w:tcPr>
            <w:tcW w:w="1310" w:type="dxa"/>
            <w:gridSpan w:val="2"/>
            <w:vAlign w:val="center"/>
            <w:hideMark/>
          </w:tcPr>
          <w:p w:rsidR="00977228" w:rsidRDefault="00977228" w:rsidP="00977228">
            <w:r w:rsidRPr="00E2293F">
              <w:t>12, 13, 14, 18</w:t>
            </w:r>
          </w:p>
        </w:tc>
      </w:tr>
      <w:tr w:rsidR="00977228" w:rsidRPr="00802506" w:rsidTr="00977228">
        <w:trPr>
          <w:trHeight w:val="2268"/>
        </w:trPr>
        <w:tc>
          <w:tcPr>
            <w:tcW w:w="1894" w:type="dxa"/>
            <w:vMerge w:val="restart"/>
            <w:vAlign w:val="center"/>
            <w:hideMark/>
          </w:tcPr>
          <w:p w:rsidR="00977228" w:rsidRPr="00802506" w:rsidRDefault="00977228" w:rsidP="00977228">
            <w:pPr>
              <w:tabs>
                <w:tab w:val="left" w:pos="802"/>
              </w:tabs>
              <w:rPr>
                <w:b/>
                <w:bCs/>
                <w:sz w:val="24"/>
                <w:szCs w:val="24"/>
              </w:rPr>
            </w:pPr>
            <w:r>
              <w:rPr>
                <w:b/>
                <w:bCs/>
                <w:sz w:val="24"/>
                <w:szCs w:val="24"/>
              </w:rPr>
              <w:lastRenderedPageBreak/>
              <w:t>4. Lezen</w:t>
            </w:r>
          </w:p>
        </w:tc>
        <w:tc>
          <w:tcPr>
            <w:tcW w:w="1690" w:type="dxa"/>
            <w:vMerge w:val="restart"/>
            <w:vAlign w:val="center"/>
            <w:hideMark/>
          </w:tcPr>
          <w:p w:rsidR="00977228" w:rsidRPr="00802506" w:rsidRDefault="00977228" w:rsidP="00977228">
            <w:pPr>
              <w:tabs>
                <w:tab w:val="left" w:pos="802"/>
              </w:tabs>
              <w:rPr>
                <w:b/>
                <w:bCs/>
              </w:rPr>
            </w:pPr>
            <w:r>
              <w:rPr>
                <w:b/>
                <w:bCs/>
              </w:rPr>
              <w:t>4.2. Wat doe je?</w:t>
            </w:r>
          </w:p>
        </w:tc>
        <w:tc>
          <w:tcPr>
            <w:tcW w:w="2330" w:type="dxa"/>
            <w:vAlign w:val="center"/>
            <w:hideMark/>
          </w:tcPr>
          <w:p w:rsidR="00977228" w:rsidRPr="00802506" w:rsidRDefault="00977228" w:rsidP="00977228">
            <w:pPr>
              <w:tabs>
                <w:tab w:val="left" w:pos="802"/>
              </w:tabs>
              <w:rPr>
                <w:b/>
                <w:bCs/>
              </w:rPr>
            </w:pPr>
            <w:r w:rsidRPr="00802506">
              <w:rPr>
                <w:b/>
                <w:bCs/>
              </w:rPr>
              <w:t>4.2.2 Je kunt oriënterend lezen</w:t>
            </w:r>
          </w:p>
        </w:tc>
        <w:tc>
          <w:tcPr>
            <w:tcW w:w="3639" w:type="dxa"/>
            <w:vAlign w:val="center"/>
            <w:hideMark/>
          </w:tcPr>
          <w:p w:rsidR="00977228" w:rsidRPr="00802506" w:rsidRDefault="00977228" w:rsidP="00977228">
            <w:pPr>
              <w:tabs>
                <w:tab w:val="left" w:pos="802"/>
              </w:tabs>
            </w:pPr>
            <w:r w:rsidRPr="00802506">
              <w:t>Je leest een korte standaard mededeling.</w:t>
            </w:r>
            <w:r w:rsidRPr="00802506">
              <w:br/>
              <w:t xml:space="preserve">Je zoekt dingen op in of kiest uit een lijst. </w:t>
            </w:r>
            <w:r w:rsidRPr="00802506">
              <w:br/>
              <w:t>Je leest eenvoudige informatie op een poster, mededelingenbord of brochure.</w:t>
            </w:r>
          </w:p>
        </w:tc>
        <w:tc>
          <w:tcPr>
            <w:tcW w:w="3769" w:type="dxa"/>
            <w:vAlign w:val="center"/>
            <w:hideMark/>
          </w:tcPr>
          <w:p w:rsidR="00977228" w:rsidRPr="00802506" w:rsidRDefault="00977228" w:rsidP="00977228">
            <w:pPr>
              <w:tabs>
                <w:tab w:val="left" w:pos="802"/>
              </w:tabs>
            </w:pPr>
            <w:r w:rsidRPr="00802506">
              <w:t xml:space="preserve">Je vindt en begrijpt specifieke informatie in eenvoudig, alledaags materiaal. </w:t>
            </w:r>
            <w:r w:rsidRPr="00802506">
              <w:br/>
              <w:t xml:space="preserve">Je begrijpt eenvoudige advertenties met weinig afkortingen. </w:t>
            </w:r>
            <w:r w:rsidRPr="00802506">
              <w:br/>
              <w:t>Je vindt en begrijpt specifieke informatie in lijsten, overzichten en formulieren.</w:t>
            </w:r>
            <w:r w:rsidRPr="00802506">
              <w:br/>
              <w:t>Je begrijpt veelvoorkomende borden en mededelingen.</w:t>
            </w:r>
          </w:p>
        </w:tc>
        <w:tc>
          <w:tcPr>
            <w:tcW w:w="3527" w:type="dxa"/>
            <w:vAlign w:val="center"/>
            <w:hideMark/>
          </w:tcPr>
          <w:p w:rsidR="00977228" w:rsidRPr="00802506" w:rsidRDefault="00977228" w:rsidP="00977228">
            <w:pPr>
              <w:tabs>
                <w:tab w:val="left" w:pos="802"/>
              </w:tabs>
            </w:pPr>
            <w:r w:rsidRPr="00802506">
              <w:t xml:space="preserve">Je vindt en begrijpt relevante informatie in brochures en korte officiële documenten op internet of in andere media. </w:t>
            </w:r>
            <w:r w:rsidRPr="00802506">
              <w:br/>
              <w:t>Je zoekt informatie in langere teksten op internet of in andere media over thema's binnen het eigen interessegebied.</w:t>
            </w:r>
          </w:p>
        </w:tc>
        <w:tc>
          <w:tcPr>
            <w:tcW w:w="3519" w:type="dxa"/>
            <w:vAlign w:val="center"/>
            <w:hideMark/>
          </w:tcPr>
          <w:p w:rsidR="00977228" w:rsidRPr="00802506" w:rsidRDefault="00977228" w:rsidP="00977228">
            <w:pPr>
              <w:tabs>
                <w:tab w:val="left" w:pos="802"/>
              </w:tabs>
            </w:pPr>
            <w:r w:rsidRPr="00802506">
              <w:t xml:space="preserve">Je vindt en begrijpt relevante informatie in brochures en korte officiële documenten op internet of in andere media. </w:t>
            </w:r>
            <w:r w:rsidRPr="00802506">
              <w:br/>
              <w:t>Je zoekt informatie in langere teksten op internet of in andere media over thema's binnen het eigen interessegebied.</w:t>
            </w:r>
          </w:p>
        </w:tc>
        <w:tc>
          <w:tcPr>
            <w:tcW w:w="1267" w:type="dxa"/>
            <w:vAlign w:val="center"/>
            <w:hideMark/>
          </w:tcPr>
          <w:p w:rsidR="00977228" w:rsidRDefault="00977228" w:rsidP="00977228">
            <w:r w:rsidRPr="005A341F">
              <w:t>12, 13, 14, 18</w:t>
            </w:r>
          </w:p>
        </w:tc>
        <w:tc>
          <w:tcPr>
            <w:tcW w:w="1310" w:type="dxa"/>
            <w:gridSpan w:val="2"/>
            <w:vAlign w:val="center"/>
            <w:hideMark/>
          </w:tcPr>
          <w:p w:rsidR="00977228" w:rsidRDefault="00977228" w:rsidP="00977228">
            <w:r w:rsidRPr="0036200C">
              <w:t>12, 13, 14, 18</w:t>
            </w:r>
          </w:p>
        </w:tc>
      </w:tr>
      <w:tr w:rsidR="00977228" w:rsidRPr="00802506" w:rsidTr="00977228">
        <w:trPr>
          <w:trHeight w:val="2324"/>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4.2.3 Je kunt lezen om informatie op te doen</w:t>
            </w:r>
          </w:p>
        </w:tc>
        <w:tc>
          <w:tcPr>
            <w:tcW w:w="3639" w:type="dxa"/>
            <w:vAlign w:val="center"/>
            <w:hideMark/>
          </w:tcPr>
          <w:p w:rsidR="00977228" w:rsidRPr="00802506" w:rsidRDefault="00977228" w:rsidP="00977228">
            <w:pPr>
              <w:tabs>
                <w:tab w:val="left" w:pos="802"/>
              </w:tabs>
            </w:pPr>
            <w:r w:rsidRPr="00802506">
              <w:t xml:space="preserve">Je vormt je een idee van de inhoud van een korte tekst die waar mogelijk visueel ondersteund wordt. </w:t>
            </w:r>
            <w:r w:rsidRPr="00802506">
              <w:br/>
              <w:t>Je begrijpt informatie over personen en plaatsen in korte informatieve teksten.</w:t>
            </w:r>
          </w:p>
        </w:tc>
        <w:tc>
          <w:tcPr>
            <w:tcW w:w="3769" w:type="dxa"/>
            <w:vAlign w:val="center"/>
            <w:hideMark/>
          </w:tcPr>
          <w:p w:rsidR="00977228" w:rsidRPr="00802506" w:rsidRDefault="00977228" w:rsidP="00977228">
            <w:pPr>
              <w:tabs>
                <w:tab w:val="left" w:pos="802"/>
              </w:tabs>
            </w:pPr>
            <w:r w:rsidRPr="00802506">
              <w:t xml:space="preserve">Je begrijpt specifieke informatie in eenvoudige teksten. </w:t>
            </w:r>
            <w:r w:rsidRPr="00802506">
              <w:br/>
              <w:t xml:space="preserve">Je begrijpt de hoofdlijn van eenvoudige teksten in een tijdschrift, krant of op een website. </w:t>
            </w:r>
            <w:r w:rsidRPr="00802506">
              <w:br/>
              <w:t>Je begrijpt korte, beschrijvende teksten over vertrouwde onderwerpen.</w:t>
            </w:r>
          </w:p>
        </w:tc>
        <w:tc>
          <w:tcPr>
            <w:tcW w:w="3527" w:type="dxa"/>
            <w:vAlign w:val="center"/>
            <w:hideMark/>
          </w:tcPr>
          <w:p w:rsidR="00977228" w:rsidRPr="00802506" w:rsidRDefault="00977228" w:rsidP="00977228">
            <w:pPr>
              <w:tabs>
                <w:tab w:val="left" w:pos="802"/>
              </w:tabs>
            </w:pPr>
            <w:r w:rsidRPr="00802506">
              <w:t xml:space="preserve">Je begrijpt belangrijke feitelijke informatie in korte verslagen en artikelen. </w:t>
            </w:r>
            <w:r w:rsidRPr="00802506">
              <w:br/>
              <w:t xml:space="preserve">Je begrijpt het hoofdthema en de belangrijkste argumenten in eenvoudige teksten op internet of in andere media. </w:t>
            </w:r>
            <w:r w:rsidRPr="00802506">
              <w:br/>
              <w:t>Je leest eenvoudige jeugdliteratuur.</w:t>
            </w:r>
          </w:p>
        </w:tc>
        <w:tc>
          <w:tcPr>
            <w:tcW w:w="3519" w:type="dxa"/>
            <w:vAlign w:val="center"/>
            <w:hideMark/>
          </w:tcPr>
          <w:p w:rsidR="00977228" w:rsidRPr="00802506" w:rsidRDefault="00977228" w:rsidP="00977228">
            <w:pPr>
              <w:tabs>
                <w:tab w:val="left" w:pos="802"/>
              </w:tabs>
            </w:pPr>
            <w:r w:rsidRPr="00802506">
              <w:t xml:space="preserve">Je begrijpt belangrijke feitelijke informatie in korte verslagen en artikelen. </w:t>
            </w:r>
            <w:r w:rsidRPr="00802506">
              <w:br/>
              <w:t xml:space="preserve">Je begrijpt het hoofdthema en de belangrijkste argumenten in eenvoudige teksten op internet of in andere media. </w:t>
            </w:r>
            <w:r w:rsidRPr="00802506">
              <w:br/>
              <w:t>Je leest eenvoudige jeugdliteratuur.</w:t>
            </w:r>
          </w:p>
        </w:tc>
        <w:tc>
          <w:tcPr>
            <w:tcW w:w="1267" w:type="dxa"/>
            <w:vAlign w:val="center"/>
            <w:hideMark/>
          </w:tcPr>
          <w:p w:rsidR="00977228" w:rsidRDefault="00977228" w:rsidP="00977228">
            <w:r w:rsidRPr="005A341F">
              <w:t>12, 13, 14, 18</w:t>
            </w:r>
          </w:p>
        </w:tc>
        <w:tc>
          <w:tcPr>
            <w:tcW w:w="1310" w:type="dxa"/>
            <w:gridSpan w:val="2"/>
            <w:vAlign w:val="center"/>
            <w:hideMark/>
          </w:tcPr>
          <w:p w:rsidR="00977228" w:rsidRDefault="00977228" w:rsidP="00977228">
            <w:r w:rsidRPr="0036200C">
              <w:t>12, 13, 14, 18</w:t>
            </w:r>
          </w:p>
        </w:tc>
      </w:tr>
      <w:tr w:rsidR="00977228" w:rsidRPr="00802506" w:rsidTr="00977228">
        <w:trPr>
          <w:trHeight w:val="1155"/>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4.2.4 Je kunt instructies lezen</w:t>
            </w:r>
          </w:p>
        </w:tc>
        <w:tc>
          <w:tcPr>
            <w:tcW w:w="3639" w:type="dxa"/>
            <w:vAlign w:val="center"/>
            <w:hideMark/>
          </w:tcPr>
          <w:p w:rsidR="00977228" w:rsidRPr="00802506" w:rsidRDefault="00977228" w:rsidP="00977228">
            <w:pPr>
              <w:tabs>
                <w:tab w:val="left" w:pos="802"/>
              </w:tabs>
            </w:pPr>
            <w:r w:rsidRPr="00802506">
              <w:t>Je begrijpt zeer eenvoudige, korte en goed gestructureerde instructies</w:t>
            </w:r>
          </w:p>
        </w:tc>
        <w:tc>
          <w:tcPr>
            <w:tcW w:w="3769" w:type="dxa"/>
            <w:vAlign w:val="center"/>
            <w:hideMark/>
          </w:tcPr>
          <w:p w:rsidR="00977228" w:rsidRPr="00802506" w:rsidRDefault="00977228" w:rsidP="00977228">
            <w:pPr>
              <w:tabs>
                <w:tab w:val="left" w:pos="802"/>
              </w:tabs>
            </w:pPr>
            <w:r w:rsidRPr="00802506">
              <w:t>Je begrijpt zeer eenvoudige, korte en goed gestructureerde instructies.</w:t>
            </w:r>
            <w:r w:rsidRPr="00802506">
              <w:br/>
              <w:t>Je begrijpt eenvoudige, goed gestructureerde instructies.</w:t>
            </w:r>
          </w:p>
        </w:tc>
        <w:tc>
          <w:tcPr>
            <w:tcW w:w="3527" w:type="dxa"/>
            <w:vAlign w:val="center"/>
            <w:hideMark/>
          </w:tcPr>
          <w:p w:rsidR="00977228" w:rsidRPr="00802506" w:rsidRDefault="00977228" w:rsidP="00977228">
            <w:pPr>
              <w:tabs>
                <w:tab w:val="left" w:pos="802"/>
              </w:tabs>
            </w:pPr>
            <w:r w:rsidRPr="00802506">
              <w:t>Je begrijpt eenvoudige, korte en goed gestructureerde instructies.</w:t>
            </w:r>
            <w:r w:rsidRPr="00802506">
              <w:br/>
              <w:t>Je begrijpt duidelijk geschreven, ondubbelzinnige instructies.</w:t>
            </w:r>
          </w:p>
        </w:tc>
        <w:tc>
          <w:tcPr>
            <w:tcW w:w="3519" w:type="dxa"/>
            <w:vAlign w:val="center"/>
            <w:hideMark/>
          </w:tcPr>
          <w:p w:rsidR="00977228" w:rsidRPr="00802506" w:rsidRDefault="00977228" w:rsidP="00977228">
            <w:pPr>
              <w:tabs>
                <w:tab w:val="left" w:pos="802"/>
              </w:tabs>
            </w:pPr>
            <w:r w:rsidRPr="00802506">
              <w:t>Je begrijpt eenvoudige, korte en goed gestructureerde instructies.</w:t>
            </w:r>
            <w:r w:rsidRPr="00802506">
              <w:br/>
              <w:t>Je begrijpt duidelijk geschreven, ondubbelzinnige instructies.</w:t>
            </w:r>
          </w:p>
        </w:tc>
        <w:tc>
          <w:tcPr>
            <w:tcW w:w="1267" w:type="dxa"/>
            <w:vAlign w:val="center"/>
            <w:hideMark/>
          </w:tcPr>
          <w:p w:rsidR="00977228" w:rsidRDefault="00977228" w:rsidP="00977228">
            <w:r w:rsidRPr="005A341F">
              <w:t>12, 13, 14, 18</w:t>
            </w:r>
          </w:p>
        </w:tc>
        <w:tc>
          <w:tcPr>
            <w:tcW w:w="1310" w:type="dxa"/>
            <w:gridSpan w:val="2"/>
            <w:vAlign w:val="center"/>
            <w:hideMark/>
          </w:tcPr>
          <w:p w:rsidR="00977228" w:rsidRDefault="00977228" w:rsidP="00977228">
            <w:r w:rsidRPr="0036200C">
              <w:t>12, 13, 14, 18</w:t>
            </w:r>
          </w:p>
        </w:tc>
      </w:tr>
      <w:tr w:rsidR="00977228" w:rsidRPr="00802506" w:rsidTr="00977228">
        <w:trPr>
          <w:trHeight w:val="1050"/>
        </w:trPr>
        <w:tc>
          <w:tcPr>
            <w:tcW w:w="1894" w:type="dxa"/>
            <w:vMerge w:val="restart"/>
            <w:vAlign w:val="center"/>
            <w:hideMark/>
          </w:tcPr>
          <w:p w:rsidR="00977228" w:rsidRPr="00802506" w:rsidRDefault="00977228" w:rsidP="00977228">
            <w:pPr>
              <w:tabs>
                <w:tab w:val="left" w:pos="802"/>
              </w:tabs>
              <w:rPr>
                <w:b/>
                <w:bCs/>
                <w:sz w:val="24"/>
                <w:szCs w:val="24"/>
              </w:rPr>
            </w:pPr>
            <w:r w:rsidRPr="00802506">
              <w:rPr>
                <w:b/>
                <w:bCs/>
                <w:sz w:val="24"/>
                <w:szCs w:val="24"/>
              </w:rPr>
              <w:t>5. Luisteren</w:t>
            </w:r>
          </w:p>
        </w:tc>
        <w:tc>
          <w:tcPr>
            <w:tcW w:w="1690" w:type="dxa"/>
            <w:vMerge w:val="restart"/>
            <w:vAlign w:val="center"/>
            <w:hideMark/>
          </w:tcPr>
          <w:p w:rsidR="00977228" w:rsidRPr="00802506" w:rsidRDefault="00977228" w:rsidP="00977228">
            <w:pPr>
              <w:tabs>
                <w:tab w:val="left" w:pos="802"/>
              </w:tabs>
              <w:rPr>
                <w:b/>
                <w:bCs/>
              </w:rPr>
            </w:pPr>
            <w:r w:rsidRPr="00802506">
              <w:rPr>
                <w:b/>
                <w:bCs/>
              </w:rPr>
              <w:t>5.1 Hoe doe je dat?</w:t>
            </w:r>
          </w:p>
        </w:tc>
        <w:tc>
          <w:tcPr>
            <w:tcW w:w="2330" w:type="dxa"/>
            <w:vAlign w:val="center"/>
            <w:hideMark/>
          </w:tcPr>
          <w:p w:rsidR="00977228" w:rsidRPr="00802506" w:rsidRDefault="00977228" w:rsidP="00977228">
            <w:pPr>
              <w:tabs>
                <w:tab w:val="left" w:pos="802"/>
              </w:tabs>
              <w:rPr>
                <w:b/>
                <w:bCs/>
              </w:rPr>
            </w:pPr>
            <w:r w:rsidRPr="00802506">
              <w:rPr>
                <w:b/>
                <w:bCs/>
              </w:rPr>
              <w:t>5.1.1 Onderwerpen</w:t>
            </w:r>
          </w:p>
        </w:tc>
        <w:tc>
          <w:tcPr>
            <w:tcW w:w="3639" w:type="dxa"/>
            <w:vAlign w:val="center"/>
            <w:hideMark/>
          </w:tcPr>
          <w:p w:rsidR="00977228" w:rsidRPr="00802506" w:rsidRDefault="00977228" w:rsidP="00977228">
            <w:pPr>
              <w:tabs>
                <w:tab w:val="left" w:pos="802"/>
              </w:tabs>
            </w:pPr>
            <w:r w:rsidRPr="00802506">
              <w:t>Je luistert naar teksten die betrekking hebben op zeer eenvoudige en bekende onderwerpen uit het dagelijks leven.</w:t>
            </w:r>
          </w:p>
        </w:tc>
        <w:tc>
          <w:tcPr>
            <w:tcW w:w="3769" w:type="dxa"/>
            <w:vAlign w:val="center"/>
            <w:hideMark/>
          </w:tcPr>
          <w:p w:rsidR="00977228" w:rsidRPr="00802506" w:rsidRDefault="00977228" w:rsidP="00977228">
            <w:pPr>
              <w:tabs>
                <w:tab w:val="left" w:pos="802"/>
              </w:tabs>
            </w:pPr>
            <w:r w:rsidRPr="00802506">
              <w:t>Je luistert naar teksten die betrekking hebben op eenvoudige en bekende onderwerpen uit het dagelijks leven.</w:t>
            </w:r>
          </w:p>
        </w:tc>
        <w:tc>
          <w:tcPr>
            <w:tcW w:w="3527" w:type="dxa"/>
            <w:vAlign w:val="center"/>
            <w:hideMark/>
          </w:tcPr>
          <w:p w:rsidR="00977228" w:rsidRPr="00802506" w:rsidRDefault="00977228" w:rsidP="00977228">
            <w:pPr>
              <w:tabs>
                <w:tab w:val="left" w:pos="802"/>
              </w:tabs>
            </w:pPr>
            <w:r w:rsidRPr="00802506">
              <w:t>Je luistert naar teksten die betrekking hebben op vertrouwde onderwerpen, actuele thema's of gaan over zaken van persoonlijk belang.</w:t>
            </w:r>
          </w:p>
        </w:tc>
        <w:tc>
          <w:tcPr>
            <w:tcW w:w="3519" w:type="dxa"/>
            <w:vAlign w:val="center"/>
            <w:hideMark/>
          </w:tcPr>
          <w:p w:rsidR="00977228" w:rsidRPr="00802506" w:rsidRDefault="00977228" w:rsidP="00977228">
            <w:pPr>
              <w:tabs>
                <w:tab w:val="left" w:pos="802"/>
              </w:tabs>
            </w:pPr>
            <w:r w:rsidRPr="00802506">
              <w:t>Je luistert naar teksten die betrekking hebben op vertrouwde onderwerpen uit het eigen interessegebied of op actualiteiten.</w:t>
            </w:r>
          </w:p>
        </w:tc>
        <w:tc>
          <w:tcPr>
            <w:tcW w:w="1267" w:type="dxa"/>
            <w:vAlign w:val="center"/>
            <w:hideMark/>
          </w:tcPr>
          <w:p w:rsidR="00977228" w:rsidRDefault="00977228" w:rsidP="00977228">
            <w:r w:rsidRPr="00353DBF">
              <w:t>11, 12, 13, 14, 18</w:t>
            </w:r>
          </w:p>
        </w:tc>
        <w:tc>
          <w:tcPr>
            <w:tcW w:w="1310" w:type="dxa"/>
            <w:gridSpan w:val="2"/>
            <w:vAlign w:val="center"/>
            <w:hideMark/>
          </w:tcPr>
          <w:p w:rsidR="00977228" w:rsidRPr="00802506" w:rsidRDefault="00977228" w:rsidP="00977228">
            <w:pPr>
              <w:tabs>
                <w:tab w:val="left" w:pos="802"/>
              </w:tabs>
            </w:pPr>
            <w:r>
              <w:t>11, 12, 13, 14, 18</w:t>
            </w:r>
          </w:p>
        </w:tc>
      </w:tr>
      <w:tr w:rsidR="00977228" w:rsidRPr="00802506" w:rsidTr="00977228">
        <w:trPr>
          <w:trHeight w:val="159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5.1.2 Woordgebruik en zinsbouw</w:t>
            </w:r>
          </w:p>
        </w:tc>
        <w:tc>
          <w:tcPr>
            <w:tcW w:w="3639" w:type="dxa"/>
            <w:vAlign w:val="center"/>
            <w:hideMark/>
          </w:tcPr>
          <w:p w:rsidR="00977228" w:rsidRPr="00802506" w:rsidRDefault="00977228" w:rsidP="00977228">
            <w:pPr>
              <w:tabs>
                <w:tab w:val="left" w:pos="802"/>
              </w:tabs>
            </w:pPr>
            <w:r w:rsidRPr="00802506">
              <w:t xml:space="preserve">Je luistert naar teksten waarbij het taalgebruik zeer eenvoudig is. </w:t>
            </w:r>
            <w:r w:rsidRPr="00802506">
              <w:br/>
              <w:t>Je luistert naar teksten waarbij de zinnen vaak gescheiden zijn door pauzes.</w:t>
            </w:r>
          </w:p>
        </w:tc>
        <w:tc>
          <w:tcPr>
            <w:tcW w:w="3769" w:type="dxa"/>
            <w:vAlign w:val="center"/>
            <w:hideMark/>
          </w:tcPr>
          <w:p w:rsidR="00977228" w:rsidRPr="00802506" w:rsidRDefault="00977228" w:rsidP="00977228">
            <w:pPr>
              <w:tabs>
                <w:tab w:val="left" w:pos="802"/>
              </w:tabs>
            </w:pPr>
            <w:r w:rsidRPr="00802506">
              <w:t xml:space="preserve">Je luistert naar teksten waarbij het taalgebruik eenvoudig is. </w:t>
            </w:r>
            <w:r w:rsidRPr="00802506">
              <w:br/>
              <w:t>Je luistert naar teksten waarbij de zinnen vaak gescheiden zijn door pauzes.</w:t>
            </w:r>
          </w:p>
        </w:tc>
        <w:tc>
          <w:tcPr>
            <w:tcW w:w="3527" w:type="dxa"/>
            <w:vAlign w:val="center"/>
            <w:hideMark/>
          </w:tcPr>
          <w:p w:rsidR="00977228" w:rsidRPr="00802506" w:rsidRDefault="00977228" w:rsidP="00977228">
            <w:pPr>
              <w:tabs>
                <w:tab w:val="left" w:pos="802"/>
              </w:tabs>
            </w:pPr>
            <w:r w:rsidRPr="00802506">
              <w:t xml:space="preserve">Je luistert naar teksten waarbij het taalgebruik eenvoudig is. </w:t>
            </w:r>
            <w:r w:rsidRPr="00802506">
              <w:br/>
              <w:t>Je begrijpt complexer taalgebruik binnen vertrouwde onderwerpen van persoonlijk belang.</w:t>
            </w:r>
          </w:p>
        </w:tc>
        <w:tc>
          <w:tcPr>
            <w:tcW w:w="3519" w:type="dxa"/>
            <w:vAlign w:val="center"/>
            <w:hideMark/>
          </w:tcPr>
          <w:p w:rsidR="00977228" w:rsidRPr="00802506" w:rsidRDefault="00977228" w:rsidP="00977228">
            <w:pPr>
              <w:tabs>
                <w:tab w:val="left" w:pos="802"/>
              </w:tabs>
            </w:pPr>
            <w:r w:rsidRPr="00802506">
              <w:t xml:space="preserve">Je luistert naar teksten waarbij het taalgebruik eenvoudig is. </w:t>
            </w:r>
            <w:r w:rsidRPr="00802506">
              <w:br/>
              <w:t>Je begrijpt complexer taalgebruik binnen het eigen interessegebied.</w:t>
            </w:r>
          </w:p>
        </w:tc>
        <w:tc>
          <w:tcPr>
            <w:tcW w:w="1267" w:type="dxa"/>
            <w:vAlign w:val="center"/>
            <w:hideMark/>
          </w:tcPr>
          <w:p w:rsidR="00977228" w:rsidRDefault="00977228" w:rsidP="00977228">
            <w:r w:rsidRPr="00353DBF">
              <w:t>11, 12, 13, 14, 18</w:t>
            </w:r>
          </w:p>
        </w:tc>
        <w:tc>
          <w:tcPr>
            <w:tcW w:w="1310" w:type="dxa"/>
            <w:gridSpan w:val="2"/>
            <w:vAlign w:val="center"/>
            <w:hideMark/>
          </w:tcPr>
          <w:p w:rsidR="00977228" w:rsidRDefault="00977228" w:rsidP="00977228">
            <w:r w:rsidRPr="000649E8">
              <w:t>11, 12, 13, 14, 18</w:t>
            </w:r>
          </w:p>
        </w:tc>
      </w:tr>
      <w:tr w:rsidR="00977228" w:rsidRPr="00802506" w:rsidTr="00977228">
        <w:trPr>
          <w:trHeight w:val="855"/>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5.1.3 Tempo en articulatie</w:t>
            </w:r>
          </w:p>
        </w:tc>
        <w:tc>
          <w:tcPr>
            <w:tcW w:w="3639" w:type="dxa"/>
            <w:vAlign w:val="center"/>
            <w:hideMark/>
          </w:tcPr>
          <w:p w:rsidR="00977228" w:rsidRPr="00802506" w:rsidRDefault="00977228" w:rsidP="00977228">
            <w:pPr>
              <w:tabs>
                <w:tab w:val="left" w:pos="802"/>
              </w:tabs>
            </w:pPr>
            <w:r w:rsidRPr="00802506">
              <w:t>Je luistert naar teksten waarbij de spreker zorgvuldig, langzaam en in duidelijk gearticuleerde standaardtaal spreekt.</w:t>
            </w:r>
          </w:p>
        </w:tc>
        <w:tc>
          <w:tcPr>
            <w:tcW w:w="3769" w:type="dxa"/>
            <w:vAlign w:val="center"/>
            <w:hideMark/>
          </w:tcPr>
          <w:p w:rsidR="00977228" w:rsidRPr="00802506" w:rsidRDefault="00977228" w:rsidP="00977228">
            <w:pPr>
              <w:tabs>
                <w:tab w:val="left" w:pos="802"/>
              </w:tabs>
            </w:pPr>
            <w:r w:rsidRPr="00802506">
              <w:t>Je luistert naar teksten waarbij de spreker langzaam en in duidelijk gearticuleerde standaardtaal spreekt.</w:t>
            </w:r>
          </w:p>
        </w:tc>
        <w:tc>
          <w:tcPr>
            <w:tcW w:w="3527" w:type="dxa"/>
            <w:vAlign w:val="center"/>
            <w:hideMark/>
          </w:tcPr>
          <w:p w:rsidR="00977228" w:rsidRPr="00802506" w:rsidRDefault="00977228" w:rsidP="00977228">
            <w:pPr>
              <w:tabs>
                <w:tab w:val="left" w:pos="802"/>
              </w:tabs>
            </w:pPr>
            <w:r w:rsidRPr="00802506">
              <w:t>Je luistert naar teksten waarbij de spreker duidelijk en in een rustig tot normaal tempo spreekt.</w:t>
            </w:r>
          </w:p>
        </w:tc>
        <w:tc>
          <w:tcPr>
            <w:tcW w:w="3519" w:type="dxa"/>
            <w:vAlign w:val="center"/>
            <w:hideMark/>
          </w:tcPr>
          <w:p w:rsidR="00977228" w:rsidRPr="00802506" w:rsidRDefault="00977228" w:rsidP="00977228">
            <w:pPr>
              <w:tabs>
                <w:tab w:val="left" w:pos="802"/>
              </w:tabs>
            </w:pPr>
            <w:r w:rsidRPr="00802506">
              <w:t xml:space="preserve">Je luistert naar teksten waarbij de spreker in duidelijk gearticuleerde standaardtaal en in normaal spreektempo spreekt. </w:t>
            </w:r>
          </w:p>
        </w:tc>
        <w:tc>
          <w:tcPr>
            <w:tcW w:w="1267" w:type="dxa"/>
            <w:vAlign w:val="center"/>
            <w:hideMark/>
          </w:tcPr>
          <w:p w:rsidR="00977228" w:rsidRDefault="00977228" w:rsidP="00977228">
            <w:r w:rsidRPr="00353DBF">
              <w:t>11, 12, 13, 14, 18</w:t>
            </w:r>
          </w:p>
        </w:tc>
        <w:tc>
          <w:tcPr>
            <w:tcW w:w="1310" w:type="dxa"/>
            <w:gridSpan w:val="2"/>
            <w:vAlign w:val="center"/>
            <w:hideMark/>
          </w:tcPr>
          <w:p w:rsidR="00977228" w:rsidRDefault="00977228" w:rsidP="00977228">
            <w:r w:rsidRPr="000649E8">
              <w:t>11, 12, 13, 14, 18</w:t>
            </w:r>
          </w:p>
        </w:tc>
      </w:tr>
      <w:tr w:rsidR="00977228" w:rsidRPr="00802506" w:rsidTr="00977228">
        <w:trPr>
          <w:trHeight w:val="585"/>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5.1.4 Tekstlengte</w:t>
            </w:r>
          </w:p>
        </w:tc>
        <w:tc>
          <w:tcPr>
            <w:tcW w:w="3639" w:type="dxa"/>
            <w:vAlign w:val="center"/>
            <w:hideMark/>
          </w:tcPr>
          <w:p w:rsidR="00977228" w:rsidRPr="00802506" w:rsidRDefault="00977228" w:rsidP="00977228">
            <w:pPr>
              <w:tabs>
                <w:tab w:val="left" w:pos="802"/>
              </w:tabs>
            </w:pPr>
            <w:r w:rsidRPr="00802506">
              <w:t>Je luistert naar teksten die kort en zeer eenvoudig zijn.</w:t>
            </w:r>
          </w:p>
        </w:tc>
        <w:tc>
          <w:tcPr>
            <w:tcW w:w="3769" w:type="dxa"/>
            <w:vAlign w:val="center"/>
            <w:hideMark/>
          </w:tcPr>
          <w:p w:rsidR="00977228" w:rsidRPr="00802506" w:rsidRDefault="00977228" w:rsidP="00977228">
            <w:pPr>
              <w:tabs>
                <w:tab w:val="left" w:pos="802"/>
              </w:tabs>
            </w:pPr>
            <w:r w:rsidRPr="00802506">
              <w:t>Je luistert naar teksten die kort en eenvoudig zijn.</w:t>
            </w:r>
          </w:p>
        </w:tc>
        <w:tc>
          <w:tcPr>
            <w:tcW w:w="3527" w:type="dxa"/>
            <w:vAlign w:val="center"/>
            <w:hideMark/>
          </w:tcPr>
          <w:p w:rsidR="00977228" w:rsidRPr="00802506" w:rsidRDefault="00977228" w:rsidP="00977228">
            <w:pPr>
              <w:tabs>
                <w:tab w:val="left" w:pos="802"/>
              </w:tabs>
            </w:pPr>
            <w:r w:rsidRPr="00802506">
              <w:t>Je luistert naar teksten die over het algemeen kort zijn, maar soms ook</w:t>
            </w:r>
            <w:r>
              <w:t xml:space="preserve"> </w:t>
            </w:r>
            <w:r w:rsidRPr="00802506">
              <w:t>iets langer zijn.</w:t>
            </w:r>
          </w:p>
        </w:tc>
        <w:tc>
          <w:tcPr>
            <w:tcW w:w="3519" w:type="dxa"/>
            <w:vAlign w:val="center"/>
            <w:hideMark/>
          </w:tcPr>
          <w:p w:rsidR="00977228" w:rsidRPr="00802506" w:rsidRDefault="00977228" w:rsidP="00977228">
            <w:pPr>
              <w:tabs>
                <w:tab w:val="left" w:pos="802"/>
              </w:tabs>
            </w:pPr>
            <w:r w:rsidRPr="00802506">
              <w:t xml:space="preserve">Je luistert naar teksten die niet al te lang zijn. </w:t>
            </w:r>
          </w:p>
        </w:tc>
        <w:tc>
          <w:tcPr>
            <w:tcW w:w="1267" w:type="dxa"/>
            <w:vAlign w:val="center"/>
            <w:hideMark/>
          </w:tcPr>
          <w:p w:rsidR="00977228" w:rsidRDefault="00977228" w:rsidP="00977228">
            <w:r w:rsidRPr="00E50783">
              <w:t>11, 12, 13, 14, 18</w:t>
            </w:r>
          </w:p>
        </w:tc>
        <w:tc>
          <w:tcPr>
            <w:tcW w:w="1310" w:type="dxa"/>
            <w:gridSpan w:val="2"/>
            <w:vAlign w:val="center"/>
            <w:hideMark/>
          </w:tcPr>
          <w:p w:rsidR="00977228" w:rsidRDefault="00977228" w:rsidP="00977228">
            <w:r w:rsidRPr="00162342">
              <w:t>11, 12, 13, 14, 18</w:t>
            </w:r>
          </w:p>
        </w:tc>
      </w:tr>
      <w:tr w:rsidR="00977228" w:rsidRPr="00802506" w:rsidTr="00977228">
        <w:trPr>
          <w:trHeight w:val="2175"/>
        </w:trPr>
        <w:tc>
          <w:tcPr>
            <w:tcW w:w="1894" w:type="dxa"/>
            <w:vMerge w:val="restart"/>
            <w:vAlign w:val="center"/>
            <w:hideMark/>
          </w:tcPr>
          <w:p w:rsidR="00977228" w:rsidRPr="00802506" w:rsidRDefault="00977228" w:rsidP="00977228">
            <w:pPr>
              <w:tabs>
                <w:tab w:val="left" w:pos="802"/>
              </w:tabs>
              <w:rPr>
                <w:b/>
                <w:bCs/>
                <w:sz w:val="24"/>
                <w:szCs w:val="24"/>
              </w:rPr>
            </w:pPr>
            <w:r>
              <w:rPr>
                <w:b/>
                <w:bCs/>
                <w:sz w:val="24"/>
                <w:szCs w:val="24"/>
              </w:rPr>
              <w:t>5. Luisteren</w:t>
            </w:r>
          </w:p>
        </w:tc>
        <w:tc>
          <w:tcPr>
            <w:tcW w:w="1690" w:type="dxa"/>
            <w:vAlign w:val="center"/>
            <w:hideMark/>
          </w:tcPr>
          <w:p w:rsidR="00977228" w:rsidRPr="00802506" w:rsidRDefault="00977228" w:rsidP="00977228">
            <w:pPr>
              <w:tabs>
                <w:tab w:val="left" w:pos="802"/>
              </w:tabs>
              <w:rPr>
                <w:b/>
                <w:bCs/>
              </w:rPr>
            </w:pPr>
            <w:r>
              <w:rPr>
                <w:b/>
                <w:bCs/>
              </w:rPr>
              <w:t>5.1 Hoe doe je dat?</w:t>
            </w:r>
          </w:p>
        </w:tc>
        <w:tc>
          <w:tcPr>
            <w:tcW w:w="2330" w:type="dxa"/>
            <w:vAlign w:val="center"/>
            <w:hideMark/>
          </w:tcPr>
          <w:p w:rsidR="00977228" w:rsidRPr="00802506" w:rsidRDefault="00977228" w:rsidP="00977228">
            <w:pPr>
              <w:tabs>
                <w:tab w:val="left" w:pos="802"/>
              </w:tabs>
              <w:rPr>
                <w:b/>
                <w:bCs/>
              </w:rPr>
            </w:pPr>
            <w:r w:rsidRPr="00802506">
              <w:rPr>
                <w:b/>
                <w:bCs/>
              </w:rPr>
              <w:t>5.1.5 Signalen herkennen en interpreteren</w:t>
            </w:r>
          </w:p>
        </w:tc>
        <w:tc>
          <w:tcPr>
            <w:tcW w:w="3639" w:type="dxa"/>
            <w:vAlign w:val="center"/>
            <w:hideMark/>
          </w:tcPr>
          <w:p w:rsidR="00977228" w:rsidRPr="00802506" w:rsidRDefault="00977228" w:rsidP="00977228">
            <w:pPr>
              <w:tabs>
                <w:tab w:val="left" w:pos="802"/>
              </w:tabs>
            </w:pPr>
            <w:r w:rsidRPr="00802506">
              <w:t xml:space="preserve">Je voorspelt van korte teksten over vertrouwde en bekende onderwerpen waar de tekst waarschijnlijk over gaat, op basis van voorkennis. </w:t>
            </w:r>
          </w:p>
        </w:tc>
        <w:tc>
          <w:tcPr>
            <w:tcW w:w="3769" w:type="dxa"/>
            <w:vAlign w:val="center"/>
            <w:hideMark/>
          </w:tcPr>
          <w:p w:rsidR="00977228" w:rsidRPr="00802506" w:rsidRDefault="00977228" w:rsidP="00977228">
            <w:pPr>
              <w:tabs>
                <w:tab w:val="left" w:pos="802"/>
              </w:tabs>
            </w:pPr>
            <w:r w:rsidRPr="00802506">
              <w:t>Je voorspelt van korte teksten over vertrouwde en bekende onderwerpen waar de tekst waarschijnlijk over gaat, op basis van voorkennis</w:t>
            </w:r>
          </w:p>
        </w:tc>
        <w:tc>
          <w:tcPr>
            <w:tcW w:w="3527" w:type="dxa"/>
            <w:vAlign w:val="center"/>
            <w:hideMark/>
          </w:tcPr>
          <w:p w:rsidR="00977228" w:rsidRPr="00802506" w:rsidRDefault="00977228" w:rsidP="00977228">
            <w:pPr>
              <w:tabs>
                <w:tab w:val="left" w:pos="802"/>
              </w:tabs>
            </w:pPr>
            <w:r w:rsidRPr="00802506">
              <w:t>Je leidt uit de context redelijk</w:t>
            </w:r>
            <w:r>
              <w:t xml:space="preserve"> </w:t>
            </w:r>
            <w:r w:rsidRPr="00802506">
              <w:t xml:space="preserve">af wat de betekenis is van onbekende </w:t>
            </w:r>
            <w:bookmarkStart w:id="1" w:name="_GoBack"/>
            <w:bookmarkEnd w:id="1"/>
            <w:r w:rsidRPr="00802506">
              <w:t xml:space="preserve">woorden over vertrouwde en alledaagse onderwerpen, actuele zaken en zaken van persoonlijke belang. </w:t>
            </w:r>
          </w:p>
        </w:tc>
        <w:tc>
          <w:tcPr>
            <w:tcW w:w="3519" w:type="dxa"/>
            <w:vAlign w:val="center"/>
            <w:hideMark/>
          </w:tcPr>
          <w:p w:rsidR="00977228" w:rsidRPr="00802506" w:rsidRDefault="00977228" w:rsidP="00977228">
            <w:pPr>
              <w:tabs>
                <w:tab w:val="left" w:pos="802"/>
              </w:tabs>
            </w:pPr>
            <w:r w:rsidRPr="00802506">
              <w:t xml:space="preserve">Je bepaalt uit de context wat de betekenis is van onbekende woorden over onderwerpen die gerelateerd zijn aan jouw interesses. </w:t>
            </w:r>
            <w:r w:rsidRPr="00802506">
              <w:br/>
              <w:t>Je leidt uit de context af wat de betekenis is van zo nu en dan voorkomende, onbekende woorden en je herleidt de betekenis van zinnen, op voorwaarde dat het besproken onderwerp bekend is.</w:t>
            </w:r>
          </w:p>
        </w:tc>
        <w:tc>
          <w:tcPr>
            <w:tcW w:w="1267" w:type="dxa"/>
            <w:vAlign w:val="center"/>
            <w:hideMark/>
          </w:tcPr>
          <w:p w:rsidR="00977228" w:rsidRDefault="00977228" w:rsidP="00977228">
            <w:r w:rsidRPr="00E50783">
              <w:t>11, 12, 13, 14, 18</w:t>
            </w:r>
          </w:p>
        </w:tc>
        <w:tc>
          <w:tcPr>
            <w:tcW w:w="1310" w:type="dxa"/>
            <w:gridSpan w:val="2"/>
            <w:vAlign w:val="center"/>
            <w:hideMark/>
          </w:tcPr>
          <w:p w:rsidR="00977228" w:rsidRDefault="00977228" w:rsidP="00977228">
            <w:r w:rsidRPr="00162342">
              <w:t>11, 12, 13, 14, 18</w:t>
            </w:r>
          </w:p>
        </w:tc>
      </w:tr>
      <w:tr w:rsidR="00977228" w:rsidRPr="00802506" w:rsidTr="00977228">
        <w:trPr>
          <w:trHeight w:val="231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restart"/>
            <w:vAlign w:val="center"/>
            <w:hideMark/>
          </w:tcPr>
          <w:p w:rsidR="00977228" w:rsidRPr="00802506" w:rsidRDefault="00977228" w:rsidP="00977228">
            <w:pPr>
              <w:tabs>
                <w:tab w:val="left" w:pos="802"/>
              </w:tabs>
              <w:rPr>
                <w:b/>
                <w:bCs/>
              </w:rPr>
            </w:pPr>
            <w:r w:rsidRPr="00802506">
              <w:rPr>
                <w:b/>
                <w:bCs/>
              </w:rPr>
              <w:t>5.2 Wat doe je?</w:t>
            </w:r>
          </w:p>
        </w:tc>
        <w:tc>
          <w:tcPr>
            <w:tcW w:w="2330" w:type="dxa"/>
            <w:vAlign w:val="center"/>
            <w:hideMark/>
          </w:tcPr>
          <w:p w:rsidR="00977228" w:rsidRPr="00802506" w:rsidRDefault="00977228" w:rsidP="00977228">
            <w:pPr>
              <w:tabs>
                <w:tab w:val="left" w:pos="802"/>
              </w:tabs>
              <w:rPr>
                <w:b/>
                <w:bCs/>
              </w:rPr>
            </w:pPr>
            <w:r w:rsidRPr="00802506">
              <w:rPr>
                <w:b/>
                <w:bCs/>
              </w:rPr>
              <w:t>5.2.1 Je kunt gesprekken tussen moedertaalsprekers verstaan</w:t>
            </w:r>
          </w:p>
        </w:tc>
        <w:tc>
          <w:tcPr>
            <w:tcW w:w="3639" w:type="dxa"/>
            <w:vAlign w:val="center"/>
            <w:hideMark/>
          </w:tcPr>
          <w:p w:rsidR="00977228" w:rsidRPr="00802506" w:rsidRDefault="00977228" w:rsidP="00977228">
            <w:pPr>
              <w:tabs>
                <w:tab w:val="left" w:pos="802"/>
              </w:tabs>
            </w:pPr>
            <w:r w:rsidRPr="00802506">
              <w:t>Je begrijpt wanneer anderen zich voorstellen aan elkaar.</w:t>
            </w:r>
          </w:p>
        </w:tc>
        <w:tc>
          <w:tcPr>
            <w:tcW w:w="3769" w:type="dxa"/>
            <w:vAlign w:val="center"/>
            <w:hideMark/>
          </w:tcPr>
          <w:p w:rsidR="00977228" w:rsidRPr="00802506" w:rsidRDefault="00977228" w:rsidP="00977228">
            <w:pPr>
              <w:tabs>
                <w:tab w:val="left" w:pos="802"/>
              </w:tabs>
            </w:pPr>
            <w:r w:rsidRPr="00802506">
              <w:t>Je begrijpt wanneer anderen zich voorstellen aan elkaar.</w:t>
            </w:r>
            <w:r w:rsidRPr="00802506">
              <w:br/>
              <w:t>Je bepaalt het onderwerp van een langzaam en duidelijk gesproken gesprek.</w:t>
            </w:r>
          </w:p>
        </w:tc>
        <w:tc>
          <w:tcPr>
            <w:tcW w:w="3527" w:type="dxa"/>
            <w:vAlign w:val="center"/>
            <w:hideMark/>
          </w:tcPr>
          <w:p w:rsidR="00977228" w:rsidRPr="00802506" w:rsidRDefault="00977228" w:rsidP="00977228">
            <w:pPr>
              <w:tabs>
                <w:tab w:val="left" w:pos="802"/>
              </w:tabs>
            </w:pPr>
            <w:r w:rsidRPr="00802506">
              <w:t>Je begrijpt wanneer anderen zich voorstellen aan elkaar.</w:t>
            </w:r>
            <w:r w:rsidRPr="00802506">
              <w:br/>
              <w:t>Je bepaalt het onderwerp van een langzaam en duidelijk gesproken gesprek.</w:t>
            </w:r>
            <w:r w:rsidRPr="00802506">
              <w:br/>
              <w:t xml:space="preserve">Je volgt de hoofdpunten van gesprekken over een voor jou interessant onderwerp. </w:t>
            </w:r>
            <w:r w:rsidRPr="00802506">
              <w:br/>
              <w:t>Je volgt de hoofdlijnen van discussies over actuele en vertrouwde thema's.</w:t>
            </w:r>
          </w:p>
        </w:tc>
        <w:tc>
          <w:tcPr>
            <w:tcW w:w="3519" w:type="dxa"/>
            <w:vAlign w:val="center"/>
            <w:hideMark/>
          </w:tcPr>
          <w:p w:rsidR="00977228" w:rsidRPr="00802506" w:rsidRDefault="00977228" w:rsidP="00977228">
            <w:pPr>
              <w:tabs>
                <w:tab w:val="left" w:pos="802"/>
              </w:tabs>
            </w:pPr>
            <w:r w:rsidRPr="00802506">
              <w:t>Je begrijpt wanneer anderen zich voorstellen aan elkaar.</w:t>
            </w:r>
            <w:r w:rsidRPr="00802506">
              <w:br/>
              <w:t>Je bepaalt het onderwerp van een langzaam en duidelijk gesproken gesprek.</w:t>
            </w:r>
            <w:r w:rsidRPr="00802506">
              <w:br/>
              <w:t xml:space="preserve">Je volgt de hoofdpunten van gesprekken over een voor jou interessant onderwerp. </w:t>
            </w:r>
            <w:r w:rsidRPr="00802506">
              <w:br/>
              <w:t>Je volgt de hoofdlijnen van discussies over actuele en vertrouwde thema's.</w:t>
            </w:r>
          </w:p>
        </w:tc>
        <w:tc>
          <w:tcPr>
            <w:tcW w:w="1267" w:type="dxa"/>
            <w:vAlign w:val="center"/>
            <w:hideMark/>
          </w:tcPr>
          <w:p w:rsidR="00977228" w:rsidRDefault="00977228" w:rsidP="00977228">
            <w:r w:rsidRPr="00E50783">
              <w:t>11, 12, 13, 14, 18</w:t>
            </w:r>
          </w:p>
        </w:tc>
        <w:tc>
          <w:tcPr>
            <w:tcW w:w="1310" w:type="dxa"/>
            <w:gridSpan w:val="2"/>
            <w:vAlign w:val="center"/>
            <w:hideMark/>
          </w:tcPr>
          <w:p w:rsidR="00977228" w:rsidRDefault="00977228" w:rsidP="00977228">
            <w:r w:rsidRPr="00162342">
              <w:t>11, 12, 13, 14, 18</w:t>
            </w:r>
          </w:p>
        </w:tc>
      </w:tr>
      <w:tr w:rsidR="00977228" w:rsidRPr="00802506" w:rsidTr="00977228">
        <w:trPr>
          <w:trHeight w:val="1170"/>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5.2.2 Je kunt als lid van een live publiek</w:t>
            </w:r>
          </w:p>
        </w:tc>
        <w:tc>
          <w:tcPr>
            <w:tcW w:w="3639" w:type="dxa"/>
            <w:vAlign w:val="center"/>
            <w:hideMark/>
          </w:tcPr>
          <w:p w:rsidR="00977228" w:rsidRPr="00802506" w:rsidRDefault="00977228" w:rsidP="00977228">
            <w:pPr>
              <w:tabs>
                <w:tab w:val="left" w:pos="802"/>
              </w:tabs>
            </w:pPr>
            <w:r w:rsidRPr="00802506">
              <w:t>Niet omschreven voor dit niveau</w:t>
            </w:r>
          </w:p>
        </w:tc>
        <w:tc>
          <w:tcPr>
            <w:tcW w:w="3769" w:type="dxa"/>
            <w:vAlign w:val="center"/>
            <w:hideMark/>
          </w:tcPr>
          <w:p w:rsidR="00977228" w:rsidRPr="00802506" w:rsidRDefault="00977228" w:rsidP="00977228">
            <w:pPr>
              <w:tabs>
                <w:tab w:val="left" w:pos="802"/>
              </w:tabs>
            </w:pPr>
            <w:r w:rsidRPr="00802506">
              <w:t>Niet omschreven voor dit niveau</w:t>
            </w:r>
          </w:p>
        </w:tc>
        <w:tc>
          <w:tcPr>
            <w:tcW w:w="3527" w:type="dxa"/>
            <w:vAlign w:val="center"/>
            <w:hideMark/>
          </w:tcPr>
          <w:p w:rsidR="00977228" w:rsidRPr="00802506" w:rsidRDefault="00977228" w:rsidP="00977228">
            <w:pPr>
              <w:tabs>
                <w:tab w:val="left" w:pos="802"/>
              </w:tabs>
            </w:pPr>
            <w:r w:rsidRPr="00802506">
              <w:t xml:space="preserve">Je begrijpt een beschrijving van iets dat vertrouwd is of wat jou persoonlijk interesseert. </w:t>
            </w:r>
            <w:r w:rsidRPr="00802506">
              <w:br/>
              <w:t>Je begrijpt hoofdpunten in korte praatjes over vertrouwde onderwerpen.</w:t>
            </w:r>
          </w:p>
        </w:tc>
        <w:tc>
          <w:tcPr>
            <w:tcW w:w="3519" w:type="dxa"/>
            <w:vAlign w:val="center"/>
            <w:hideMark/>
          </w:tcPr>
          <w:p w:rsidR="00977228" w:rsidRPr="00802506" w:rsidRDefault="00977228" w:rsidP="00977228">
            <w:pPr>
              <w:tabs>
                <w:tab w:val="left" w:pos="802"/>
              </w:tabs>
            </w:pPr>
            <w:r w:rsidRPr="00802506">
              <w:t xml:space="preserve">Je begrijpt een beschrijving van iets dat vertrouwd is of wat jou persoonlijk interesseert. </w:t>
            </w:r>
            <w:r w:rsidRPr="00802506">
              <w:br/>
              <w:t>Je begrijpt hoofdpunten in korte praatjes over vertrouwde onderwerpen.</w:t>
            </w:r>
          </w:p>
        </w:tc>
        <w:tc>
          <w:tcPr>
            <w:tcW w:w="1267" w:type="dxa"/>
            <w:vAlign w:val="center"/>
            <w:hideMark/>
          </w:tcPr>
          <w:p w:rsidR="00977228" w:rsidRDefault="00977228" w:rsidP="00977228">
            <w:r w:rsidRPr="00E50783">
              <w:t>11, 12, 13, 14, 18</w:t>
            </w:r>
          </w:p>
        </w:tc>
        <w:tc>
          <w:tcPr>
            <w:tcW w:w="1310" w:type="dxa"/>
            <w:gridSpan w:val="2"/>
            <w:vAlign w:val="center"/>
            <w:hideMark/>
          </w:tcPr>
          <w:p w:rsidR="00977228" w:rsidRDefault="00977228" w:rsidP="00977228">
            <w:r w:rsidRPr="00162342">
              <w:t>11, 12, 13, 14, 18</w:t>
            </w:r>
          </w:p>
        </w:tc>
      </w:tr>
      <w:tr w:rsidR="00977228" w:rsidRPr="00802506" w:rsidTr="00977228">
        <w:trPr>
          <w:trHeight w:val="2551"/>
        </w:trPr>
        <w:tc>
          <w:tcPr>
            <w:tcW w:w="1894" w:type="dxa"/>
            <w:vMerge/>
            <w:vAlign w:val="center"/>
            <w:hideMark/>
          </w:tcPr>
          <w:p w:rsidR="00977228" w:rsidRPr="00802506" w:rsidRDefault="00977228" w:rsidP="00977228">
            <w:pPr>
              <w:tabs>
                <w:tab w:val="left" w:pos="802"/>
              </w:tabs>
              <w:rPr>
                <w:b/>
                <w:bCs/>
                <w:sz w:val="24"/>
                <w:szCs w:val="24"/>
              </w:rPr>
            </w:pPr>
          </w:p>
        </w:tc>
        <w:tc>
          <w:tcPr>
            <w:tcW w:w="1690" w:type="dxa"/>
            <w:vMerge/>
            <w:vAlign w:val="center"/>
            <w:hideMark/>
          </w:tcPr>
          <w:p w:rsidR="00977228" w:rsidRPr="00802506" w:rsidRDefault="00977228" w:rsidP="00977228">
            <w:pPr>
              <w:tabs>
                <w:tab w:val="left" w:pos="802"/>
              </w:tabs>
              <w:rPr>
                <w:b/>
                <w:bCs/>
              </w:rPr>
            </w:pPr>
          </w:p>
        </w:tc>
        <w:tc>
          <w:tcPr>
            <w:tcW w:w="2330" w:type="dxa"/>
            <w:vAlign w:val="center"/>
            <w:hideMark/>
          </w:tcPr>
          <w:p w:rsidR="00977228" w:rsidRPr="00802506" w:rsidRDefault="00977228" w:rsidP="00977228">
            <w:pPr>
              <w:tabs>
                <w:tab w:val="left" w:pos="802"/>
              </w:tabs>
              <w:rPr>
                <w:b/>
                <w:bCs/>
              </w:rPr>
            </w:pPr>
            <w:r w:rsidRPr="00802506">
              <w:rPr>
                <w:b/>
                <w:bCs/>
              </w:rPr>
              <w:t>5.2.3 Je kunt aankondigingen en instructies begrijpen</w:t>
            </w:r>
          </w:p>
        </w:tc>
        <w:tc>
          <w:tcPr>
            <w:tcW w:w="3639" w:type="dxa"/>
            <w:vAlign w:val="center"/>
            <w:hideMark/>
          </w:tcPr>
          <w:p w:rsidR="00977228" w:rsidRPr="00802506" w:rsidRDefault="00977228" w:rsidP="00977228">
            <w:pPr>
              <w:tabs>
                <w:tab w:val="left" w:pos="802"/>
              </w:tabs>
            </w:pPr>
            <w:r w:rsidRPr="00802506">
              <w:t xml:space="preserve">Je begrijpt in vertrouwde situaties korte, duidelijke instructies die gericht zijn aan de luisteraar. </w:t>
            </w:r>
            <w:r w:rsidRPr="00802506">
              <w:br/>
              <w:t>Je verstaat getallen en woorden die gericht zijn aan de luisteraar in korte, duidelijke gesproken teksten.</w:t>
            </w:r>
            <w:r w:rsidRPr="00802506">
              <w:br/>
              <w:t>Je begrijpt korte eenvoudige waarschuwingen die gericht zijn aan de luisteraar.</w:t>
            </w:r>
          </w:p>
        </w:tc>
        <w:tc>
          <w:tcPr>
            <w:tcW w:w="3769" w:type="dxa"/>
            <w:vAlign w:val="center"/>
            <w:hideMark/>
          </w:tcPr>
          <w:p w:rsidR="00977228" w:rsidRPr="00802506" w:rsidRDefault="00977228" w:rsidP="00977228">
            <w:pPr>
              <w:tabs>
                <w:tab w:val="left" w:pos="802"/>
              </w:tabs>
            </w:pPr>
            <w:r w:rsidRPr="00802506">
              <w:t>Je begrijpt in vertrouwde situaties eenvoudige, feitelijke informatie.</w:t>
            </w:r>
            <w:r w:rsidRPr="00802506">
              <w:br/>
              <w:t xml:space="preserve">Je begrijpt een korte uitleg. </w:t>
            </w:r>
            <w:r w:rsidRPr="00802506">
              <w:br/>
              <w:t>Je begrijpt aanwijzingen over de werking van vertrouwde apparaten, bijvoorbeeld smartphones, mits het apparaat voorhanden is.</w:t>
            </w:r>
          </w:p>
        </w:tc>
        <w:tc>
          <w:tcPr>
            <w:tcW w:w="3527" w:type="dxa"/>
            <w:vAlign w:val="center"/>
            <w:hideMark/>
          </w:tcPr>
          <w:p w:rsidR="00977228" w:rsidRPr="00802506" w:rsidRDefault="00977228" w:rsidP="00977228">
            <w:pPr>
              <w:tabs>
                <w:tab w:val="left" w:pos="802"/>
              </w:tabs>
            </w:pPr>
            <w:r w:rsidRPr="00802506">
              <w:t xml:space="preserve">Je begrijpt eenvoudige, duidelijke informatie van algemene aard. Je begrijpt concrete aanwijzingen en opdrachten. </w:t>
            </w:r>
            <w:r w:rsidRPr="00802506">
              <w:br/>
              <w:t>Je begrijpt eenvoudige technische informatie, zoals de uitleg van de werking van een apparaat.</w:t>
            </w:r>
          </w:p>
        </w:tc>
        <w:tc>
          <w:tcPr>
            <w:tcW w:w="3519" w:type="dxa"/>
            <w:vAlign w:val="center"/>
            <w:hideMark/>
          </w:tcPr>
          <w:p w:rsidR="00977228" w:rsidRPr="00802506" w:rsidRDefault="00977228" w:rsidP="00977228">
            <w:pPr>
              <w:tabs>
                <w:tab w:val="left" w:pos="802"/>
              </w:tabs>
            </w:pPr>
            <w:r w:rsidRPr="00802506">
              <w:t xml:space="preserve">Je begrijpt eenvoudige, duidelijke informatie van algemene aard. </w:t>
            </w:r>
            <w:r w:rsidRPr="00802506">
              <w:br/>
              <w:t xml:space="preserve">Je begrijpt concrete aanwijzingen en opdrachten. </w:t>
            </w:r>
            <w:r w:rsidRPr="00802506">
              <w:br/>
              <w:t>Je begrijpt eenvoudige technische informatie, zoals de uitleg van de werking van een apparaat.</w:t>
            </w:r>
          </w:p>
        </w:tc>
        <w:tc>
          <w:tcPr>
            <w:tcW w:w="1267" w:type="dxa"/>
            <w:vAlign w:val="center"/>
            <w:hideMark/>
          </w:tcPr>
          <w:p w:rsidR="00977228" w:rsidRDefault="00977228" w:rsidP="00977228">
            <w:r w:rsidRPr="00E50783">
              <w:t>11, 12, 13, 14, 18</w:t>
            </w:r>
          </w:p>
        </w:tc>
        <w:tc>
          <w:tcPr>
            <w:tcW w:w="1310" w:type="dxa"/>
            <w:gridSpan w:val="2"/>
            <w:vAlign w:val="center"/>
            <w:hideMark/>
          </w:tcPr>
          <w:p w:rsidR="00977228" w:rsidRDefault="00977228" w:rsidP="00977228">
            <w:r w:rsidRPr="00162342">
              <w:t>11, 12, 13, 14, 18</w:t>
            </w:r>
          </w:p>
        </w:tc>
      </w:tr>
      <w:tr w:rsidR="00977228" w:rsidRPr="00802506" w:rsidTr="00977228">
        <w:trPr>
          <w:trHeight w:val="3685"/>
        </w:trPr>
        <w:tc>
          <w:tcPr>
            <w:tcW w:w="1894" w:type="dxa"/>
            <w:vAlign w:val="center"/>
            <w:hideMark/>
          </w:tcPr>
          <w:p w:rsidR="00977228" w:rsidRPr="00802506" w:rsidRDefault="00977228" w:rsidP="00977228">
            <w:pPr>
              <w:tabs>
                <w:tab w:val="left" w:pos="802"/>
              </w:tabs>
              <w:rPr>
                <w:b/>
                <w:bCs/>
                <w:sz w:val="24"/>
                <w:szCs w:val="24"/>
              </w:rPr>
            </w:pPr>
            <w:r w:rsidRPr="00802506">
              <w:rPr>
                <w:b/>
                <w:bCs/>
                <w:sz w:val="24"/>
                <w:szCs w:val="24"/>
              </w:rPr>
              <w:lastRenderedPageBreak/>
              <w:t>5. Luisteren</w:t>
            </w:r>
          </w:p>
        </w:tc>
        <w:tc>
          <w:tcPr>
            <w:tcW w:w="1690" w:type="dxa"/>
            <w:vAlign w:val="center"/>
            <w:hideMark/>
          </w:tcPr>
          <w:p w:rsidR="00977228" w:rsidRPr="00802506" w:rsidRDefault="00977228" w:rsidP="00977228">
            <w:pPr>
              <w:tabs>
                <w:tab w:val="left" w:pos="802"/>
              </w:tabs>
              <w:rPr>
                <w:b/>
                <w:bCs/>
              </w:rPr>
            </w:pPr>
            <w:r w:rsidRPr="00802506">
              <w:rPr>
                <w:b/>
                <w:bCs/>
              </w:rPr>
              <w:t>5.2 Wat doe je?</w:t>
            </w:r>
          </w:p>
        </w:tc>
        <w:tc>
          <w:tcPr>
            <w:tcW w:w="2330" w:type="dxa"/>
            <w:vAlign w:val="center"/>
            <w:hideMark/>
          </w:tcPr>
          <w:p w:rsidR="00977228" w:rsidRPr="00802506" w:rsidRDefault="00977228" w:rsidP="00977228">
            <w:pPr>
              <w:tabs>
                <w:tab w:val="left" w:pos="802"/>
              </w:tabs>
              <w:rPr>
                <w:b/>
                <w:bCs/>
              </w:rPr>
            </w:pPr>
            <w:r w:rsidRPr="00802506">
              <w:rPr>
                <w:b/>
                <w:bCs/>
              </w:rPr>
              <w:t>5.2.4 Je kunt TV, video en geluidsopnames begrijpen</w:t>
            </w:r>
          </w:p>
        </w:tc>
        <w:tc>
          <w:tcPr>
            <w:tcW w:w="3639" w:type="dxa"/>
            <w:vAlign w:val="center"/>
            <w:hideMark/>
          </w:tcPr>
          <w:p w:rsidR="00977228" w:rsidRPr="00802506" w:rsidRDefault="00977228" w:rsidP="00977228">
            <w:pPr>
              <w:tabs>
                <w:tab w:val="left" w:pos="802"/>
              </w:tabs>
            </w:pPr>
            <w:r w:rsidRPr="00802506">
              <w:t>Je bepaalt het onderwerp van korte voorspelbare luisterteksten.</w:t>
            </w:r>
          </w:p>
        </w:tc>
        <w:tc>
          <w:tcPr>
            <w:tcW w:w="3769" w:type="dxa"/>
            <w:vAlign w:val="center"/>
            <w:hideMark/>
          </w:tcPr>
          <w:p w:rsidR="00977228" w:rsidRPr="00802506" w:rsidRDefault="00977228" w:rsidP="00977228">
            <w:pPr>
              <w:tabs>
                <w:tab w:val="left" w:pos="802"/>
              </w:tabs>
            </w:pPr>
            <w:r w:rsidRPr="00802506">
              <w:t>Je begrijpt relevante informatie uit korte, voorspelbare luisterteksten.</w:t>
            </w:r>
            <w:r w:rsidRPr="00802506">
              <w:br/>
              <w:t xml:space="preserve">Je herkent wat de hoofdpunten zijn van nieuwsberichten, als er geen duidelijk visuele ondersteuning is. </w:t>
            </w:r>
            <w:r w:rsidRPr="00802506">
              <w:br/>
              <w:t>Je begrijpt korte, duidelijke berichten van computers en antwoordapparaten.</w:t>
            </w:r>
          </w:p>
        </w:tc>
        <w:tc>
          <w:tcPr>
            <w:tcW w:w="3527" w:type="dxa"/>
            <w:vAlign w:val="center"/>
            <w:hideMark/>
          </w:tcPr>
          <w:p w:rsidR="00977228" w:rsidRPr="00802506" w:rsidRDefault="00977228" w:rsidP="00977228">
            <w:pPr>
              <w:tabs>
                <w:tab w:val="left" w:pos="802"/>
              </w:tabs>
            </w:pPr>
            <w:r w:rsidRPr="00802506">
              <w:t>Je begrijpt hoofdpunten in radioprogramma's als er eenvoudig, langzaam en duidelijk gesproken wordt.</w:t>
            </w:r>
            <w:r w:rsidRPr="00802506">
              <w:br/>
              <w:t xml:space="preserve">Je begrijpt belangrijke details in tv-programma's over vertrouwde onderwerpen, als er betrekkelijk langzaam en duidelijk gesproken wordt. </w:t>
            </w:r>
            <w:r w:rsidRPr="00802506">
              <w:br/>
              <w:t>Je volgt de handeling en het verloop van de gebeurtenissen in films als het verhaal door beeld en actie duidelijk wordt en de taal niet te moeilijk is.</w:t>
            </w:r>
          </w:p>
        </w:tc>
        <w:tc>
          <w:tcPr>
            <w:tcW w:w="3519" w:type="dxa"/>
            <w:vAlign w:val="center"/>
            <w:hideMark/>
          </w:tcPr>
          <w:p w:rsidR="00977228" w:rsidRPr="00802506" w:rsidRDefault="00977228" w:rsidP="00977228">
            <w:pPr>
              <w:tabs>
                <w:tab w:val="left" w:pos="802"/>
              </w:tabs>
            </w:pPr>
            <w:r w:rsidRPr="00802506">
              <w:t>Je begrijpt hoofdpunten in radioprogramma's als er eenvoudig, langzaam en duidelijk gesproken wordt.</w:t>
            </w:r>
            <w:r w:rsidRPr="00802506">
              <w:br/>
              <w:t xml:space="preserve">Je begrijpt belangrijke details in tv-programma's over vertrouwde onderwerpen, als er betrekkelijk langzaam en duidelijk gesproken wordt. </w:t>
            </w:r>
            <w:r w:rsidRPr="00802506">
              <w:br/>
              <w:t>Je volgt de handeling en het verloop van de gebeurtenissen in films als het verhaal door beeld en actie duidelijk wordt en de taal niet te moeilijk is.</w:t>
            </w:r>
          </w:p>
        </w:tc>
        <w:tc>
          <w:tcPr>
            <w:tcW w:w="1267" w:type="dxa"/>
            <w:vAlign w:val="center"/>
            <w:hideMark/>
          </w:tcPr>
          <w:p w:rsidR="00977228" w:rsidRDefault="00977228" w:rsidP="00977228">
            <w:r w:rsidRPr="00E50783">
              <w:t>11, 12, 13, 14, 18</w:t>
            </w:r>
          </w:p>
        </w:tc>
        <w:tc>
          <w:tcPr>
            <w:tcW w:w="1310" w:type="dxa"/>
            <w:gridSpan w:val="2"/>
            <w:vAlign w:val="center"/>
            <w:hideMark/>
          </w:tcPr>
          <w:p w:rsidR="00977228" w:rsidRPr="00802506" w:rsidRDefault="00977228" w:rsidP="00977228">
            <w:pPr>
              <w:tabs>
                <w:tab w:val="left" w:pos="802"/>
              </w:tabs>
            </w:pPr>
            <w:r>
              <w:t>11, 12, 13, 14, 18</w:t>
            </w:r>
          </w:p>
        </w:tc>
      </w:tr>
    </w:tbl>
    <w:p w:rsidR="004B3216" w:rsidRPr="005F00C2" w:rsidRDefault="004B3216" w:rsidP="005F00C2"/>
    <w:sectPr w:rsidR="004B3216" w:rsidRPr="005F00C2" w:rsidSect="00802506">
      <w:headerReference w:type="default" r:id="rId7"/>
      <w:footerReference w:type="default" r:id="rId8"/>
      <w:pgSz w:w="23814" w:h="16839" w:orient="landscape" w:code="8"/>
      <w:pgMar w:top="709"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06" w:rsidRDefault="00802506" w:rsidP="00802506">
      <w:pPr>
        <w:spacing w:line="240" w:lineRule="auto"/>
      </w:pPr>
      <w:r>
        <w:separator/>
      </w:r>
    </w:p>
  </w:endnote>
  <w:endnote w:type="continuationSeparator" w:id="0">
    <w:p w:rsidR="00802506" w:rsidRDefault="00802506" w:rsidP="00802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embedRegular r:id="rId1" w:fontKey="{434E87F2-5FCF-4DEB-8C16-243EC67F46F3}"/>
    <w:embedBold r:id="rId2" w:fontKey="{5DEEB817-C78D-4053-B7F2-61D657F3C23E}"/>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69376"/>
      <w:docPartObj>
        <w:docPartGallery w:val="Page Numbers (Bottom of Page)"/>
        <w:docPartUnique/>
      </w:docPartObj>
    </w:sdtPr>
    <w:sdtContent>
      <w:p w:rsidR="00802506" w:rsidRDefault="00802506">
        <w:pPr>
          <w:pStyle w:val="Voettekst"/>
          <w:jc w:val="right"/>
        </w:pPr>
        <w:r>
          <w:fldChar w:fldCharType="begin"/>
        </w:r>
        <w:r>
          <w:instrText>PAGE   \* MERGEFORMAT</w:instrText>
        </w:r>
        <w:r>
          <w:fldChar w:fldCharType="separate"/>
        </w:r>
        <w:r w:rsidR="009D0423">
          <w:rPr>
            <w:noProof/>
          </w:rPr>
          <w:t>10</w:t>
        </w:r>
        <w:r>
          <w:fldChar w:fldCharType="end"/>
        </w:r>
      </w:p>
    </w:sdtContent>
  </w:sdt>
  <w:p w:rsidR="00802506" w:rsidRPr="00802506" w:rsidRDefault="00802506">
    <w:pPr>
      <w:pStyle w:val="Voettekst"/>
      <w:rPr>
        <w:u w:val="single"/>
      </w:rPr>
    </w:pPr>
    <w:r>
      <w:t>September 2015</w:t>
    </w:r>
    <w:r>
      <w:tab/>
    </w:r>
    <w:r>
      <w:tab/>
    </w:r>
    <w:r>
      <w:tab/>
    </w:r>
    <w:r>
      <w:tab/>
    </w:r>
    <w:r>
      <w:tab/>
    </w:r>
    <w:hyperlink r:id="rId1" w:history="1">
      <w:r w:rsidRPr="00964D99">
        <w:rPr>
          <w:rStyle w:val="Hyperlink"/>
        </w:rPr>
        <w:t>www.leerplaninbeeld.slo.nl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06" w:rsidRDefault="00802506" w:rsidP="00802506">
      <w:pPr>
        <w:spacing w:line="240" w:lineRule="auto"/>
      </w:pPr>
      <w:r>
        <w:separator/>
      </w:r>
    </w:p>
  </w:footnote>
  <w:footnote w:type="continuationSeparator" w:id="0">
    <w:p w:rsidR="00802506" w:rsidRDefault="00802506" w:rsidP="008025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06" w:rsidRDefault="00802506" w:rsidP="00802506">
    <w:pPr>
      <w:pStyle w:val="Koptekst"/>
      <w:jc w:val="right"/>
    </w:pPr>
    <w:r>
      <w:rPr>
        <w:noProof/>
        <w:lang w:eastAsia="nl-NL"/>
      </w:rPr>
      <w:drawing>
        <wp:inline distT="0" distB="0" distL="0" distR="0">
          <wp:extent cx="2499365" cy="515113"/>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365" cy="515113"/>
                  </a:xfrm>
                  <a:prstGeom prst="rect">
                    <a:avLst/>
                  </a:prstGeom>
                </pic:spPr>
              </pic:pic>
            </a:graphicData>
          </a:graphic>
        </wp:inline>
      </w:drawing>
    </w:r>
  </w:p>
  <w:p w:rsidR="00802506" w:rsidRDefault="00802506" w:rsidP="00802506">
    <w:pPr>
      <w:pStyle w:val="Koptekst"/>
      <w:jc w:val="right"/>
    </w:pPr>
  </w:p>
  <w:p w:rsidR="00802506" w:rsidRDefault="008025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06"/>
    <w:rsid w:val="00010777"/>
    <w:rsid w:val="00147A97"/>
    <w:rsid w:val="001C2831"/>
    <w:rsid w:val="00203C62"/>
    <w:rsid w:val="002E6E3D"/>
    <w:rsid w:val="00471664"/>
    <w:rsid w:val="004B3216"/>
    <w:rsid w:val="004C2D14"/>
    <w:rsid w:val="005F00C2"/>
    <w:rsid w:val="00802506"/>
    <w:rsid w:val="009276C9"/>
    <w:rsid w:val="00977228"/>
    <w:rsid w:val="009D0423"/>
    <w:rsid w:val="00CE6A44"/>
    <w:rsid w:val="00DD3F04"/>
    <w:rsid w:val="00F619E0"/>
    <w:rsid w:val="00F84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CE088-A94D-483D-ABC6-749AB71B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25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506"/>
  </w:style>
  <w:style w:type="paragraph" w:styleId="Voettekst">
    <w:name w:val="footer"/>
    <w:basedOn w:val="Standaard"/>
    <w:link w:val="VoettekstChar"/>
    <w:uiPriority w:val="99"/>
    <w:unhideWhenUsed/>
    <w:rsid w:val="008025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506"/>
  </w:style>
  <w:style w:type="character" w:styleId="Hyperlink">
    <w:name w:val="Hyperlink"/>
    <w:basedOn w:val="Standaardalinea-lettertype"/>
    <w:uiPriority w:val="99"/>
    <w:unhideWhenUsed/>
    <w:rsid w:val="0080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9101">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www.leerplaninbeeld.sl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26"/>
    <w:rsid w:val="00460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20B200EB91E41C8A69496748CC13FDB">
    <w:name w:val="F20B200EB91E41C8A69496748CC13FDB"/>
    <w:rsid w:val="00460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Vo</TermName>
          <TermId xmlns="http://schemas.microsoft.com/office/infopath/2007/PartnerControls">30dc6674-5c77-4879-9c2a-adfa83fc2cff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Frederik van Oorschot</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40</Value>
      <Value>110</Value>
      <Value>127</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Engels</TermName>
          <TermId xmlns="http://schemas.microsoft.com/office/infopath/2007/PartnerControls">c64c6a2f-84ef-4933-bc66-b4f2ece5ced6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_dlc_DocId xmlns="7106a2ac-038a-457f-8b58-ec67130d9d6d">47XQ5P3E4USX-10-4074</_dlc_DocId>
    <_dlc_DocIdUrl xmlns="7106a2ac-038a-457f-8b58-ec67130d9d6d">
      <Url>https://cms-downloads.slo.nl/_layouts/15/DocIdRedir.aspx?ID=47XQ5P3E4USX-10-4074</Url>
      <Description>47XQ5P3E4USX-10-4074</Description>
    </_dlc_DocIdUrl>
  </documentManagement>
</p:properties>
</file>

<file path=customXml/itemProps1.xml><?xml version="1.0" encoding="utf-8"?>
<ds:datastoreItem xmlns:ds="http://schemas.openxmlformats.org/officeDocument/2006/customXml" ds:itemID="{397258F9-443E-4C55-9C26-6C850ED08020}"/>
</file>

<file path=customXml/itemProps2.xml><?xml version="1.0" encoding="utf-8"?>
<ds:datastoreItem xmlns:ds="http://schemas.openxmlformats.org/officeDocument/2006/customXml" ds:itemID="{AA3295C5-4424-4045-864A-8B5899BE6BBB}"/>
</file>

<file path=customXml/itemProps3.xml><?xml version="1.0" encoding="utf-8"?>
<ds:datastoreItem xmlns:ds="http://schemas.openxmlformats.org/officeDocument/2006/customXml" ds:itemID="{D9215A2E-499E-48C9-9CC7-729FEA99A7FF}"/>
</file>

<file path=customXml/itemProps4.xml><?xml version="1.0" encoding="utf-8"?>
<ds:datastoreItem xmlns:ds="http://schemas.openxmlformats.org/officeDocument/2006/customXml" ds:itemID="{F8692E6A-A39A-4E49-91F5-0CC987254114}"/>
</file>

<file path=customXml/itemProps5.xml><?xml version="1.0" encoding="utf-8"?>
<ds:datastoreItem xmlns:ds="http://schemas.openxmlformats.org/officeDocument/2006/customXml" ds:itemID="{E66A693D-E1DA-4455-90BC-251453D40EEC}"/>
</file>

<file path=docProps/app.xml><?xml version="1.0" encoding="utf-8"?>
<Properties xmlns="http://schemas.openxmlformats.org/officeDocument/2006/extended-properties" xmlns:vt="http://schemas.openxmlformats.org/officeDocument/2006/docPropsVTypes">
  <Template>C4DF84E3.dotm</Template>
  <TotalTime>75</TotalTime>
  <Pages>10</Pages>
  <Words>5543</Words>
  <Characters>30491</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Leerdoelenkaart Engels sept</dc:title>
  <dc:subject/>
  <dc:creator>Lammie Stoffers</dc:creator>
  <cp:keywords/>
  <dc:description/>
  <cp:lastModifiedBy>Lammie Stoffers</cp:lastModifiedBy>
  <cp:revision>6</cp:revision>
  <cp:lastPrinted>2015-09-29T14:20:00Z</cp:lastPrinted>
  <dcterms:created xsi:type="dcterms:W3CDTF">2015-09-29T13:06:00Z</dcterms:created>
  <dcterms:modified xsi:type="dcterms:W3CDTF">2015-09-29T14:22:00Z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ca4e12c1-23b2-429c-be6e-80e6a603a137</vt:lpwstr>
  </property>
  <property fmtid="{D5CDD505-2E9C-101B-9397-08002B2CF9AE}" pid="4" name="TaxKeyword">
    <vt:lpwstr/>
  </property>
  <property fmtid="{D5CDD505-2E9C-101B-9397-08002B2CF9AE}" pid="5" name="RepAreasOfExpertise">
    <vt:lpwstr>127;#Engels|c64c6a2f-84ef-4933-bc66-b4f2ece5ced6</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40;#Vo|30dc6674-5c77-4879-9c2a-adfa83fc2cff</vt:lpwstr>
  </property>
  <property fmtid="{D5CDD505-2E9C-101B-9397-08002B2CF9AE}" pid="14" name="RepFileFormat">
    <vt:lpwstr/>
  </property>
  <property fmtid="{D5CDD505-2E9C-101B-9397-08002B2CF9AE}" pid="15" name="RepYear">
    <vt:lpwstr>110;#2015|c53edfba-e7e3-4452-afb2-43f7c4ee8bb9</vt:lpwstr>
  </property>
  <property fmtid="{D5CDD505-2E9C-101B-9397-08002B2CF9AE}" pid="16" name="RepProjectNumber">
    <vt:i4>7668</vt:i4>
  </property>
</Properties>
</file>