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640" w:rsidRPr="00094CA6" w:rsidRDefault="00063640" w:rsidP="00063640">
      <w:pPr>
        <w:rPr>
          <w:b/>
          <w:sz w:val="22"/>
          <w:szCs w:val="22"/>
        </w:rPr>
      </w:pPr>
      <w:r w:rsidRPr="00094CA6">
        <w:rPr>
          <w:b/>
          <w:sz w:val="22"/>
          <w:szCs w:val="22"/>
        </w:rPr>
        <w:t>Websites</w:t>
      </w:r>
    </w:p>
    <w:tbl>
      <w:tblPr>
        <w:tblpPr w:leftFromText="141" w:rightFromText="141" w:vertAnchor="text" w:horzAnchor="margin" w:tblpY="262"/>
        <w:tblW w:w="0" w:type="auto"/>
        <w:tblCellMar>
          <w:bottom w:w="57" w:type="dxa"/>
        </w:tblCellMar>
        <w:tblLook w:val="0000" w:firstRow="0" w:lastRow="0" w:firstColumn="0" w:lastColumn="0" w:noHBand="0" w:noVBand="0"/>
      </w:tblPr>
      <w:tblGrid>
        <w:gridCol w:w="4213"/>
        <w:gridCol w:w="4849"/>
      </w:tblGrid>
      <w:tr w:rsidR="00063640" w:rsidRPr="00094CA6" w:rsidTr="00952138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40" w:rsidRDefault="00063640" w:rsidP="00952138">
            <w:r w:rsidRPr="00094CA6">
              <w:t>Natuurkunde.nl</w:t>
            </w:r>
          </w:p>
          <w:p w:rsidR="00063640" w:rsidRPr="00094CA6" w:rsidRDefault="00063640" w:rsidP="0095213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40" w:rsidRPr="00094CA6" w:rsidRDefault="00063640" w:rsidP="00952138">
            <w:hyperlink r:id="rId4" w:history="1">
              <w:r w:rsidRPr="00094CA6">
                <w:rPr>
                  <w:rStyle w:val="Hyperlink"/>
                  <w:b/>
                  <w:bCs/>
                </w:rPr>
                <w:t>www.natuurkunde.nl</w:t>
              </w:r>
            </w:hyperlink>
          </w:p>
        </w:tc>
      </w:tr>
      <w:tr w:rsidR="00063640" w:rsidRPr="00094CA6" w:rsidTr="00952138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40" w:rsidRPr="00094CA6" w:rsidRDefault="00063640" w:rsidP="00952138">
            <w:r w:rsidRPr="00094CA6">
              <w:t>De community voor natuurkunde</w:t>
            </w:r>
          </w:p>
          <w:p w:rsidR="00063640" w:rsidRPr="00094CA6" w:rsidRDefault="00063640" w:rsidP="0095213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40" w:rsidRPr="00094CA6" w:rsidRDefault="00063640" w:rsidP="00952138">
            <w:hyperlink r:id="rId5" w:history="1">
              <w:r w:rsidRPr="00094CA6">
                <w:rPr>
                  <w:rStyle w:val="Hyperlink"/>
                  <w:b/>
                  <w:bCs/>
                </w:rPr>
                <w:t>http://digischool.kennisnet.nl/community_na</w:t>
              </w:r>
            </w:hyperlink>
          </w:p>
        </w:tc>
      </w:tr>
      <w:tr w:rsidR="00063640" w:rsidRPr="00063640" w:rsidTr="00952138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40" w:rsidRPr="00094CA6" w:rsidRDefault="00063640" w:rsidP="00952138">
            <w:pPr>
              <w:rPr>
                <w:lang w:val="en-GB"/>
              </w:rPr>
            </w:pPr>
            <w:r w:rsidRPr="00094CA6">
              <w:rPr>
                <w:lang w:val="en-GB"/>
              </w:rPr>
              <w:t>Salters Advanced Physics Project</w:t>
            </w:r>
          </w:p>
          <w:p w:rsidR="00063640" w:rsidRPr="00094CA6" w:rsidRDefault="00063640" w:rsidP="00952138">
            <w:pPr>
              <w:rPr>
                <w:lang w:val="en-GB"/>
              </w:rPr>
            </w:pPr>
            <w:r w:rsidRPr="00094CA6">
              <w:rPr>
                <w:lang w:val="en-GB"/>
              </w:rPr>
              <w:t>England is a context-led course placing students' learning in the environment and in situations in which physics is met in real life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40" w:rsidRPr="00094CA6" w:rsidRDefault="00063640" w:rsidP="00952138">
            <w:pPr>
              <w:rPr>
                <w:lang w:val="en-GB"/>
              </w:rPr>
            </w:pPr>
            <w:hyperlink r:id="rId6" w:history="1">
              <w:r w:rsidRPr="00094CA6">
                <w:rPr>
                  <w:rStyle w:val="Hyperlink"/>
                  <w:b/>
                  <w:bCs/>
                  <w:lang w:val="en-GB"/>
                </w:rPr>
                <w:t>http://www.york.ac.uk/org/seg/salters/physics</w:t>
              </w:r>
            </w:hyperlink>
          </w:p>
        </w:tc>
      </w:tr>
      <w:tr w:rsidR="00063640" w:rsidRPr="00094CA6" w:rsidTr="00952138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40" w:rsidRPr="00094CA6" w:rsidRDefault="00063640" w:rsidP="00952138">
            <w:r w:rsidRPr="00094CA6">
              <w:t>Technologie &amp; Samenleving</w:t>
            </w:r>
          </w:p>
          <w:p w:rsidR="00063640" w:rsidRPr="00094CA6" w:rsidRDefault="00063640" w:rsidP="0095213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40" w:rsidRPr="00094CA6" w:rsidRDefault="00063640" w:rsidP="00952138">
            <w:hyperlink r:id="rId7" w:history="1">
              <w:r w:rsidRPr="00094CA6">
                <w:rPr>
                  <w:rStyle w:val="Hyperlink"/>
                  <w:b/>
                  <w:bCs/>
                </w:rPr>
                <w:t>http://www.techniek12plus.nl</w:t>
              </w:r>
            </w:hyperlink>
          </w:p>
        </w:tc>
      </w:tr>
      <w:tr w:rsidR="00063640" w:rsidRPr="00094CA6" w:rsidTr="00952138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40" w:rsidRPr="00094CA6" w:rsidRDefault="00063640" w:rsidP="00952138">
            <w:r w:rsidRPr="00094CA6">
              <w:t>Technologie &amp; Duurzaamheid</w:t>
            </w:r>
          </w:p>
          <w:p w:rsidR="00063640" w:rsidRPr="00094CA6" w:rsidRDefault="00063640" w:rsidP="0095213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40" w:rsidRPr="00094CA6" w:rsidRDefault="00063640" w:rsidP="00952138">
            <w:hyperlink r:id="rId8" w:history="1">
              <w:r w:rsidRPr="00094CA6">
                <w:rPr>
                  <w:rStyle w:val="Hyperlink"/>
                  <w:b/>
                  <w:bCs/>
                </w:rPr>
                <w:t>http://www.techniek12plus.nl</w:t>
              </w:r>
            </w:hyperlink>
          </w:p>
        </w:tc>
      </w:tr>
      <w:tr w:rsidR="00063640" w:rsidRPr="00094CA6" w:rsidTr="00952138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40" w:rsidRPr="00094CA6" w:rsidRDefault="00063640" w:rsidP="00952138">
            <w:r w:rsidRPr="00094CA6">
              <w:t>Techniek 15+, ontwerpopdrachten natuurkunde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40" w:rsidRPr="00094CA6" w:rsidRDefault="00063640" w:rsidP="00952138">
            <w:hyperlink r:id="rId9" w:history="1">
              <w:r w:rsidRPr="00094CA6">
                <w:rPr>
                  <w:rStyle w:val="Hyperlink"/>
                  <w:b/>
                  <w:bCs/>
                </w:rPr>
                <w:t>www.techniek15plus.nl</w:t>
              </w:r>
            </w:hyperlink>
          </w:p>
        </w:tc>
      </w:tr>
      <w:tr w:rsidR="00063640" w:rsidRPr="00094CA6" w:rsidTr="00952138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40" w:rsidRPr="00094CA6" w:rsidRDefault="00063640" w:rsidP="00952138">
            <w:r w:rsidRPr="00094CA6">
              <w:rPr>
                <w:b/>
                <w:bCs/>
              </w:rPr>
              <w:t xml:space="preserve">CMA </w:t>
            </w:r>
            <w:r w:rsidRPr="00094CA6">
              <w:t>Centrum voor Microcomputer Applicaties</w:t>
            </w:r>
            <w:r>
              <w:t>.</w:t>
            </w:r>
          </w:p>
          <w:p w:rsidR="00063640" w:rsidRPr="00094CA6" w:rsidRDefault="00063640" w:rsidP="00952138">
            <w:r w:rsidRPr="00094CA6">
              <w:t>Toepassingen op het gebied van technische automatisering, meetgegevens verzamelen en verwerken.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40" w:rsidRPr="00094CA6" w:rsidRDefault="00063640" w:rsidP="00952138">
            <w:hyperlink r:id="rId10" w:history="1">
              <w:r w:rsidRPr="00094CA6">
                <w:rPr>
                  <w:rStyle w:val="Hyperlink"/>
                  <w:b/>
                  <w:bCs/>
                </w:rPr>
                <w:t>http://www.cma-science.nl/</w:t>
              </w:r>
            </w:hyperlink>
          </w:p>
        </w:tc>
      </w:tr>
      <w:tr w:rsidR="00063640" w:rsidRPr="00094CA6" w:rsidTr="00952138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40" w:rsidRPr="00094CA6" w:rsidRDefault="00063640" w:rsidP="00952138">
            <w:pPr>
              <w:rPr>
                <w:bCs/>
              </w:rPr>
            </w:pPr>
            <w:r w:rsidRPr="00094CA6">
              <w:rPr>
                <w:bCs/>
              </w:rPr>
              <w:t>Institute of Physics</w:t>
            </w:r>
          </w:p>
          <w:p w:rsidR="00063640" w:rsidRPr="00094CA6" w:rsidRDefault="00063640" w:rsidP="00952138">
            <w:pPr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40" w:rsidRPr="00094CA6" w:rsidRDefault="00063640" w:rsidP="00952138">
            <w:pPr>
              <w:rPr>
                <w:b/>
                <w:bCs/>
              </w:rPr>
            </w:pPr>
            <w:hyperlink r:id="rId11" w:history="1">
              <w:r w:rsidRPr="00094CA6">
                <w:rPr>
                  <w:rStyle w:val="Hyperlink"/>
                  <w:b/>
                  <w:bCs/>
                </w:rPr>
                <w:t>http://www.physics.org/</w:t>
              </w:r>
            </w:hyperlink>
          </w:p>
        </w:tc>
      </w:tr>
      <w:tr w:rsidR="00063640" w:rsidRPr="00094CA6" w:rsidTr="00952138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40" w:rsidRPr="00094CA6" w:rsidRDefault="00063640" w:rsidP="00952138">
            <w:pPr>
              <w:rPr>
                <w:bCs/>
              </w:rPr>
            </w:pPr>
            <w:r w:rsidRPr="00094CA6">
              <w:rPr>
                <w:bCs/>
              </w:rPr>
              <w:t>Practical Physics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40" w:rsidRPr="00094CA6" w:rsidRDefault="00063640" w:rsidP="00952138">
            <w:pPr>
              <w:rPr>
                <w:b/>
                <w:bCs/>
              </w:rPr>
            </w:pPr>
            <w:hyperlink r:id="rId12" w:history="1">
              <w:r w:rsidRPr="00094CA6">
                <w:rPr>
                  <w:rStyle w:val="Hyperlink"/>
                  <w:b/>
                  <w:bCs/>
                </w:rPr>
                <w:t>http://www.nuffieldfoundation.org/practical-physics</w:t>
              </w:r>
            </w:hyperlink>
          </w:p>
        </w:tc>
      </w:tr>
      <w:tr w:rsidR="00063640" w:rsidRPr="00094CA6" w:rsidTr="00952138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40" w:rsidRPr="00094CA6" w:rsidRDefault="00063640" w:rsidP="00952138">
            <w:pPr>
              <w:rPr>
                <w:bCs/>
              </w:rPr>
            </w:pPr>
            <w:r w:rsidRPr="00094CA6">
              <w:rPr>
                <w:bCs/>
              </w:rPr>
              <w:t>Institute of Physics</w:t>
            </w:r>
          </w:p>
          <w:p w:rsidR="00063640" w:rsidRPr="00094CA6" w:rsidRDefault="00063640" w:rsidP="00952138">
            <w:pPr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40" w:rsidRPr="00094CA6" w:rsidRDefault="00063640" w:rsidP="00952138">
            <w:pPr>
              <w:rPr>
                <w:b/>
              </w:rPr>
            </w:pPr>
            <w:hyperlink r:id="rId13" w:history="1">
              <w:r w:rsidRPr="00094CA6">
                <w:rPr>
                  <w:rStyle w:val="Hyperlink"/>
                  <w:b/>
                </w:rPr>
                <w:t>http://www.iop.org/education/teacher/resources/</w:t>
              </w:r>
            </w:hyperlink>
          </w:p>
        </w:tc>
      </w:tr>
      <w:tr w:rsidR="00063640" w:rsidRPr="00094CA6" w:rsidTr="00952138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40" w:rsidRPr="00094CA6" w:rsidRDefault="00063640" w:rsidP="00952138">
            <w:r w:rsidRPr="00094CA6">
              <w:t>Platform Bèta/Techniek, Er wordt gestreefd naar aantrekkelijk en eigentijds onderwijs in bèta en techniek en aantrekkelijke banen in het bèta/techniek domein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40" w:rsidRPr="00094CA6" w:rsidRDefault="00063640" w:rsidP="00952138">
            <w:hyperlink r:id="rId14" w:history="1">
              <w:r w:rsidRPr="00094CA6">
                <w:rPr>
                  <w:rStyle w:val="Hyperlink"/>
                  <w:b/>
                  <w:bCs/>
                </w:rPr>
                <w:t>http://www.deltapunt.nl/</w:t>
              </w:r>
            </w:hyperlink>
          </w:p>
        </w:tc>
      </w:tr>
      <w:tr w:rsidR="00063640" w:rsidRPr="00094CA6" w:rsidTr="00952138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40" w:rsidRPr="00094CA6" w:rsidRDefault="00063640" w:rsidP="00952138">
            <w:r w:rsidRPr="00094CA6">
              <w:t>Jet-Net, Jongeren en Technologie Netwerk Nederland, is een samenwerkingsverband tussen bedrijfsleven, onderwijs, intermediaire organisaties en de ministeries van OCW en EZ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40" w:rsidRPr="00094CA6" w:rsidRDefault="00063640" w:rsidP="00952138">
            <w:hyperlink r:id="rId15" w:history="1">
              <w:r w:rsidRPr="00094CA6">
                <w:rPr>
                  <w:rStyle w:val="Hyperlink"/>
                  <w:b/>
                  <w:bCs/>
                </w:rPr>
                <w:t>http://www.jet-net.nl/</w:t>
              </w:r>
            </w:hyperlink>
          </w:p>
        </w:tc>
      </w:tr>
      <w:tr w:rsidR="00063640" w:rsidRPr="00094CA6" w:rsidTr="00952138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40" w:rsidRDefault="00063640" w:rsidP="00952138">
            <w:r w:rsidRPr="00094CA6">
              <w:t>Natuurwetenschap in het Nieuws</w:t>
            </w:r>
          </w:p>
          <w:p w:rsidR="00063640" w:rsidRPr="00094CA6" w:rsidRDefault="00063640" w:rsidP="00952138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40" w:rsidRPr="00094CA6" w:rsidRDefault="00063640" w:rsidP="00952138">
            <w:hyperlink r:id="rId16" w:history="1">
              <w:r w:rsidRPr="00094CA6">
                <w:rPr>
                  <w:rStyle w:val="Hyperlink"/>
                  <w:b/>
                  <w:bCs/>
                </w:rPr>
                <w:t>http://www.phys.uu.nl/~natunws/</w:t>
              </w:r>
            </w:hyperlink>
          </w:p>
        </w:tc>
      </w:tr>
      <w:tr w:rsidR="00063640" w:rsidRPr="00094CA6" w:rsidTr="00952138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40" w:rsidRPr="00094CA6" w:rsidRDefault="00063640" w:rsidP="00952138">
            <w:r w:rsidRPr="00094CA6">
              <w:t>NVON, Nederlandse Vereniging voor het</w:t>
            </w:r>
          </w:p>
          <w:p w:rsidR="00063640" w:rsidRPr="00094CA6" w:rsidRDefault="00063640" w:rsidP="00952138">
            <w:r w:rsidRPr="00094CA6">
              <w:t>Onderwijs in de Natuurwetenschappen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40" w:rsidRPr="00094CA6" w:rsidRDefault="00063640" w:rsidP="00952138">
            <w:hyperlink r:id="rId17" w:history="1">
              <w:r w:rsidRPr="00094CA6">
                <w:rPr>
                  <w:rStyle w:val="Hyperlink"/>
                  <w:b/>
                  <w:bCs/>
                </w:rPr>
                <w:t>http://www.nvon.nl</w:t>
              </w:r>
            </w:hyperlink>
          </w:p>
        </w:tc>
      </w:tr>
      <w:tr w:rsidR="00063640" w:rsidRPr="00094CA6" w:rsidTr="00952138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40" w:rsidRPr="00094CA6" w:rsidRDefault="00063640" w:rsidP="00952138">
            <w:r w:rsidRPr="00094CA6">
              <w:t>Kennislink, wetenschappelijke informatie toegankelijk voor scholieren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40" w:rsidRPr="00094CA6" w:rsidRDefault="00063640" w:rsidP="00952138">
            <w:hyperlink r:id="rId18" w:history="1">
              <w:r w:rsidRPr="00094CA6">
                <w:rPr>
                  <w:rStyle w:val="Hyperlink"/>
                  <w:b/>
                  <w:bCs/>
                </w:rPr>
                <w:t>www.kennislink.nl</w:t>
              </w:r>
            </w:hyperlink>
          </w:p>
        </w:tc>
      </w:tr>
      <w:tr w:rsidR="00063640" w:rsidRPr="00094CA6" w:rsidTr="00952138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40" w:rsidRPr="00094CA6" w:rsidRDefault="00063640" w:rsidP="00952138">
            <w:r w:rsidRPr="00094CA6">
              <w:t>Aarde.nu, lesmateriaal en pws-ondersteuning over geofysische onderwerpen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640" w:rsidRPr="00094CA6" w:rsidRDefault="00063640" w:rsidP="00952138">
            <w:hyperlink r:id="rId19" w:history="1">
              <w:r w:rsidRPr="00094CA6">
                <w:rPr>
                  <w:rStyle w:val="Hyperlink"/>
                  <w:b/>
                  <w:bCs/>
                </w:rPr>
                <w:t>http://www.aarde.nu</w:t>
              </w:r>
            </w:hyperlink>
          </w:p>
        </w:tc>
      </w:tr>
    </w:tbl>
    <w:p w:rsidR="00063640" w:rsidRPr="00094CA6" w:rsidRDefault="00063640" w:rsidP="00063640">
      <w:pPr>
        <w:rPr>
          <w:b/>
          <w:bCs/>
        </w:rPr>
      </w:pPr>
    </w:p>
    <w:p w:rsidR="004B3216" w:rsidRPr="005F00C2" w:rsidRDefault="004B3216" w:rsidP="005F00C2">
      <w:bookmarkStart w:id="0" w:name="_GoBack"/>
      <w:bookmarkEnd w:id="0"/>
    </w:p>
    <w:sectPr w:rsidR="004B3216" w:rsidRPr="005F0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1" w:fontKey="{C3123871-A53E-4F44-AE5B-E4D165DF7266}"/>
    <w:embedBold r:id="rId2" w:fontKey="{8D9FF9AF-511D-4F12-AEC8-55F6B6112EE5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TrueTypeFonts/>
  <w:embedSystemFonts/>
  <w:saveSubsetFont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40"/>
    <w:rsid w:val="00063640"/>
    <w:rsid w:val="00471664"/>
    <w:rsid w:val="004B3216"/>
    <w:rsid w:val="004C2D14"/>
    <w:rsid w:val="004F350E"/>
    <w:rsid w:val="005F00C2"/>
    <w:rsid w:val="00657F6B"/>
    <w:rsid w:val="006A3839"/>
    <w:rsid w:val="009276C9"/>
    <w:rsid w:val="00A176D7"/>
    <w:rsid w:val="00C1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6F5C4-5FAE-43E7-9AFD-242464EC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C2D1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B3216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rsid w:val="009276C9"/>
    <w:pPr>
      <w:overflowPunct w:val="0"/>
      <w:autoSpaceDE w:val="0"/>
      <w:autoSpaceDN w:val="0"/>
      <w:adjustRightInd w:val="0"/>
      <w:spacing w:after="240"/>
      <w:textAlignment w:val="baseline"/>
    </w:pPr>
    <w:rPr>
      <w:rFonts w:eastAsia="Times New Roman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rsid w:val="000636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406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niek12plus.nl" TargetMode="External"/><Relationship Id="rId13" Type="http://schemas.openxmlformats.org/officeDocument/2006/relationships/hyperlink" Target="http://www.iop.org/education/teacher/resources/" TargetMode="External"/><Relationship Id="rId18" Type="http://schemas.openxmlformats.org/officeDocument/2006/relationships/hyperlink" Target="http://www.kennislink.n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techniek12plus.nl" TargetMode="External"/><Relationship Id="rId12" Type="http://schemas.openxmlformats.org/officeDocument/2006/relationships/hyperlink" Target="http://www.nuffieldfoundation.org/practical-physics" TargetMode="External"/><Relationship Id="rId17" Type="http://schemas.openxmlformats.org/officeDocument/2006/relationships/hyperlink" Target="http://www.nvon.nl" TargetMode="External"/><Relationship Id="rId25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hyperlink" Target="http://www.phys.uu.nl/~natunws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york.ac.uk/org/seg/salters/physics" TargetMode="External"/><Relationship Id="rId11" Type="http://schemas.openxmlformats.org/officeDocument/2006/relationships/hyperlink" Target="http://www.physics.org/" TargetMode="External"/><Relationship Id="rId24" Type="http://schemas.openxmlformats.org/officeDocument/2006/relationships/customXml" Target="../customXml/item3.xml"/><Relationship Id="rId5" Type="http://schemas.openxmlformats.org/officeDocument/2006/relationships/hyperlink" Target="http://digischool.kennisnet.nl/community_na" TargetMode="External"/><Relationship Id="rId15" Type="http://schemas.openxmlformats.org/officeDocument/2006/relationships/hyperlink" Target="http://www.jet-net.nl/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http://www.cma-science.nl/" TargetMode="External"/><Relationship Id="rId19" Type="http://schemas.openxmlformats.org/officeDocument/2006/relationships/hyperlink" Target="http://www.aarde.nu" TargetMode="External"/><Relationship Id="rId4" Type="http://schemas.openxmlformats.org/officeDocument/2006/relationships/hyperlink" Target="http://www.natuurkunde.nl" TargetMode="External"/><Relationship Id="rId9" Type="http://schemas.openxmlformats.org/officeDocument/2006/relationships/hyperlink" Target="http://www.techniek15plus.nl" TargetMode="External"/><Relationship Id="rId14" Type="http://schemas.openxmlformats.org/officeDocument/2006/relationships/hyperlink" Target="http://www.deltapunt.nl/" TargetMode="External"/><Relationship Id="rId22" Type="http://schemas.openxmlformats.org/officeDocument/2006/relationships/customXml" Target="../customXml/item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Havo</TermName>
          <TermId xmlns="http://schemas.microsoft.com/office/infopath/2007/PartnerControls">5c680633-f887-4fd6-b251-1433ea4c0e0c</TermId>
        </TermInfo>
        <TermInfo xmlns="http://schemas.microsoft.com/office/infopath/2007/PartnerControls">
          <TermName xmlns="http://schemas.microsoft.com/office/infopath/2007/PartnerControls">Vwo</TermName>
          <TermId xmlns="http://schemas.microsoft.com/office/infopath/2007/PartnerControls">727be79a-a453-4484-876a-bcb3e4442a7f</TermId>
        </TermInfo>
        <TermInfo xmlns="http://schemas.microsoft.com/office/infopath/2007/PartnerControls">
          <TermName xmlns="http://schemas.microsoft.com/office/infopath/2007/PartnerControls">Gymnasium</TermName>
          <TermId xmlns="http://schemas.microsoft.com/office/infopath/2007/PartnerControls">b78a23fc-0537-4a67-98a0-93daa3fdf883</TermId>
        </TermInfo>
      </Terms>
    </RepSector_0>
    <RepDocumentTyp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Lesmateriaal</TermName>
          <TermId xmlns="http://schemas.microsoft.com/office/infopath/2007/PartnerControls">a96a5050-d690-477d-8822-22df1130aa86</TermId>
        </TermInfo>
      </Terms>
    </RepDocumentType_0>
    <RepSectionSpecific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Praktische vaardigheden</TermName>
          <TermId xmlns="http://schemas.microsoft.com/office/infopath/2007/PartnerControls">c48302d5-aef9-40cf-aad4-4169f8f646fb</TermId>
        </TermInfo>
        <TermInfo xmlns="http://schemas.microsoft.com/office/infopath/2007/PartnerControls">
          <TermName xmlns="http://schemas.microsoft.com/office/infopath/2007/PartnerControls">Natuurwetenschappelijke denk- en werkwijzen</TermName>
          <TermId xmlns="http://schemas.microsoft.com/office/infopath/2007/PartnerControls">959fa24f-2200-41d2-87f2-e771cec20872</TermId>
        </TermInfo>
      </Terms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Leraren</TermName>
          <TermId xmlns="http://schemas.microsoft.com/office/infopath/2007/PartnerControls">f5221516-b3f2-4013-81a2-45c118bef5a8</TermId>
        </TermInfo>
        <TermInfo xmlns="http://schemas.microsoft.com/office/infopath/2007/PartnerControls">
          <TermName xmlns="http://schemas.microsoft.com/office/infopath/2007/PartnerControls">Leermiddelen en ICT</TermName>
          <TermId xmlns="http://schemas.microsoft.com/office/infopath/2007/PartnerControls">1adda26d-332d-48cd-a0e2-fd058be3a113</TermId>
        </TermInfo>
      </Terms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Natuur ＆ techniek</TermName>
          <TermId xmlns="http://schemas.microsoft.com/office/infopath/2007/PartnerControls">5361bbef-f492-4740-ab29-53288ac4f244</TermId>
        </TermInfo>
      </Terms>
    </RepSection_0>
    <RepSummary xmlns="http://schemas.microsoft.com/sharepoint/v3">Natuurkunde: overzicht websites </RepSummary>
    <RepRelationOtherSloProjects xmlns="http://schemas.microsoft.com/sharepoint/v3" xsi:nil="true"/>
    <TaxCatchAll xmlns="7106a2ac-038a-457f-8b58-ec67130d9d6d">
      <Value>110</Value>
      <Value>143</Value>
      <Value>142</Value>
      <Value>141</Value>
      <Value>414</Value>
      <Value>68</Value>
      <Value>58</Value>
      <Value>200</Value>
      <Value>49</Value>
      <Value>417</Value>
      <Value>416</Value>
      <Value>415</Value>
      <Value>81</Value>
      <Value>413</Value>
      <Value>79</Value>
      <Value>41</Value>
      <Value>448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2015</TermName>
          <TermId xmlns="http://schemas.microsoft.com/office/infopath/2007/PartnerControls">c53edfba-e7e3-4452-afb2-43f7c4ee8bb9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Natuurkunde</TermName>
          <TermId xmlns="http://schemas.microsoft.com/office/infopath/2007/PartnerControls">d29ca5e2-2d5c-4954-93f2-2201fe37fb2e</TermId>
        </TermInfo>
      </Terms>
    </RepAreasOfExpertise_0>
    <RepSubjectConten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Energie</TermName>
          <TermId xmlns="http://schemas.microsoft.com/office/infopath/2007/PartnerControls">f3ab4ee3-449e-414d-aae4-c9343517a17d</TermId>
        </TermInfo>
        <TermInfo xmlns="http://schemas.microsoft.com/office/infopath/2007/PartnerControls">
          <TermName xmlns="http://schemas.microsoft.com/office/infopath/2007/PartnerControls">Kennisverwerking</TermName>
          <TermId xmlns="http://schemas.microsoft.com/office/infopath/2007/PartnerControls">fcb71c42-b7a6-44e8-b952-e3d1582d597f</TermId>
        </TermInfo>
        <TermInfo xmlns="http://schemas.microsoft.com/office/infopath/2007/PartnerControls">
          <TermName xmlns="http://schemas.microsoft.com/office/infopath/2007/PartnerControls">Materie</TermName>
          <TermId xmlns="http://schemas.microsoft.com/office/infopath/2007/PartnerControls">b55037d8-353b-4389-bd86-8c7913905b1e</TermId>
        </TermInfo>
        <TermInfo xmlns="http://schemas.microsoft.com/office/infopath/2007/PartnerControls">
          <TermName xmlns="http://schemas.microsoft.com/office/infopath/2007/PartnerControls">Ruimte</TermName>
          <TermId xmlns="http://schemas.microsoft.com/office/infopath/2007/PartnerControls">d0d01cf9-2a28-404a-801a-73cc5a807dc2</TermId>
        </TermInfo>
        <TermInfo xmlns="http://schemas.microsoft.com/office/infopath/2007/PartnerControls">
          <TermName xmlns="http://schemas.microsoft.com/office/infopath/2007/PartnerControls">Wisselwerking</TermName>
          <TermId xmlns="http://schemas.microsoft.com/office/infopath/2007/PartnerControls">c45a8b63-8f66-4534-b050-8995fa12a90e</TermId>
        </TermInfo>
      </Terms>
    </RepSubjectContent_0>
    <RepIsbn xmlns="http://schemas.microsoft.com/sharepoint/v3" xsi:nil="true"/>
    <RepAuthorInternal xmlns="http://schemas.microsoft.com/sharepoint/v3">
      <UserInfo>
        <DisplayName>i:05.t|slo saml provider|jos paus</DisplayName>
        <AccountId>187</AccountId>
        <AccountType/>
      </UserInfo>
    </RepAuthorInternal>
    <RepProjectName xmlns="http://schemas.microsoft.com/sharepoint/v3">digitale handreikingen schoolexamen</RepProjectName>
    <RepApaNotation xmlns="http://schemas.microsoft.com/sharepoint/v3" xsi:nil="true"/>
    <_dlc_DocId xmlns="7106a2ac-038a-457f-8b58-ec67130d9d6d">47XQ5P3E4USX-10-2266</_dlc_DocId>
    <_dlc_DocIdUrl xmlns="7106a2ac-038a-457f-8b58-ec67130d9d6d">
      <Url>http://downloads.slo.nl/_layouts/15/DocIdRedir.aspx?ID=47XQ5P3E4USX-10-2266</Url>
      <Description>47XQ5P3E4USX-10-2266</Description>
    </_dlc_DocIdUrl>
  </documentManagement>
</p:properties>
</file>

<file path=customXml/itemProps1.xml><?xml version="1.0" encoding="utf-8"?>
<ds:datastoreItem xmlns:ds="http://schemas.openxmlformats.org/officeDocument/2006/customXml" ds:itemID="{CF488612-AD70-438A-94A4-BF2468D73ADB}"/>
</file>

<file path=customXml/itemProps2.xml><?xml version="1.0" encoding="utf-8"?>
<ds:datastoreItem xmlns:ds="http://schemas.openxmlformats.org/officeDocument/2006/customXml" ds:itemID="{09A24432-3F60-4DD4-8DA8-151B25FECC41}"/>
</file>

<file path=customXml/itemProps3.xml><?xml version="1.0" encoding="utf-8"?>
<ds:datastoreItem xmlns:ds="http://schemas.openxmlformats.org/officeDocument/2006/customXml" ds:itemID="{D73EC05D-9849-4DDE-87BF-0661FADAD0F4}"/>
</file>

<file path=customXml/itemProps4.xml><?xml version="1.0" encoding="utf-8"?>
<ds:datastoreItem xmlns:ds="http://schemas.openxmlformats.org/officeDocument/2006/customXml" ds:itemID="{8AD93F7F-9B04-4CA7-987F-00CCE6E0B1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2020</Characters>
  <Application>Microsoft Office Word</Application>
  <DocSecurity>0</DocSecurity>
  <Lines>74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SLO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Paus</dc:creator>
  <cp:keywords/>
  <dc:description/>
  <cp:lastModifiedBy>Jos Paus</cp:lastModifiedBy>
  <cp:revision>1</cp:revision>
  <dcterms:created xsi:type="dcterms:W3CDTF">2015-10-09T11:44:00Z</dcterms:created>
  <dcterms:modified xsi:type="dcterms:W3CDTF">2015-10-09T11:45:00Z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c34ae05f-4834-4257-a930-77af665e6c6b</vt:lpwstr>
  </property>
  <property fmtid="{D5CDD505-2E9C-101B-9397-08002B2CF9AE}" pid="4" name="TaxKeyword">
    <vt:lpwstr/>
  </property>
  <property fmtid="{D5CDD505-2E9C-101B-9397-08002B2CF9AE}" pid="5" name="RepAreasOfExpertise">
    <vt:lpwstr>49;#Natuurkunde|d29ca5e2-2d5c-4954-93f2-2201fe37fb2e</vt:lpwstr>
  </property>
  <property fmtid="{D5CDD505-2E9C-101B-9397-08002B2CF9AE}" pid="6" name="RepDocumentType">
    <vt:lpwstr>58;#Lesmateriaal|a96a5050-d690-477d-8822-22df1130aa86</vt:lpwstr>
  </property>
  <property fmtid="{D5CDD505-2E9C-101B-9397-08002B2CF9AE}" pid="7" name="RepSectionSpecificTheme">
    <vt:lpwstr>81;#Praktische vaardigheden|c48302d5-aef9-40cf-aad4-4169f8f646fb;#79;#Natuurwetenschappelijke denk- en werkwijzen|959fa24f-2200-41d2-87f2-e771cec20872</vt:lpwstr>
  </property>
  <property fmtid="{D5CDD505-2E9C-101B-9397-08002B2CF9AE}" pid="8" name="RepCurricularTheme">
    <vt:lpwstr>200;#Leraren|f5221516-b3f2-4013-81a2-45c118bef5a8;#448;#Leermiddelen en ICT|1adda26d-332d-48cd-a0e2-fd058be3a113</vt:lpwstr>
  </property>
  <property fmtid="{D5CDD505-2E9C-101B-9397-08002B2CF9AE}" pid="9" name="TaxKeywordTaxHTField">
    <vt:lpwstr/>
  </property>
  <property fmtid="{D5CDD505-2E9C-101B-9397-08002B2CF9AE}" pid="10" name="RepSection">
    <vt:lpwstr>41;#Natuur ＆ techniek|5361bbef-f492-4740-ab29-53288ac4f244</vt:lpwstr>
  </property>
  <property fmtid="{D5CDD505-2E9C-101B-9397-08002B2CF9AE}" pid="11" name="RepAuthor">
    <vt:lpwstr/>
  </property>
  <property fmtid="{D5CDD505-2E9C-101B-9397-08002B2CF9AE}" pid="12" name="RepSubjectContent">
    <vt:lpwstr>413;#Energie|f3ab4ee3-449e-414d-aae4-c9343517a17d;#414;#Kennisverwerking|fcb71c42-b7a6-44e8-b952-e3d1582d597f;#415;#Materie|b55037d8-353b-4389-bd86-8c7913905b1e;#416;#Ruimte|d0d01cf9-2a28-404a-801a-73cc5a807dc2;#417;#Wisselwerking|c45a8b63-8f66-4534-b050-8995fa12a90e</vt:lpwstr>
  </property>
  <property fmtid="{D5CDD505-2E9C-101B-9397-08002B2CF9AE}" pid="13" name="RepSector">
    <vt:lpwstr>141;#Havo|5c680633-f887-4fd6-b251-1433ea4c0e0c;#142;#Vwo|727be79a-a453-4484-876a-bcb3e4442a7f;#143;#Gymnasium|b78a23fc-0537-4a67-98a0-93daa3fdf883</vt:lpwstr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110;#2015|c53edfba-e7e3-4452-afb2-43f7c4ee8bb9</vt:lpwstr>
  </property>
</Properties>
</file>