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076605" w:rsidRPr="004970B4" w:rsidTr="00EC186A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076605" w:rsidRPr="004970B4" w:rsidTr="00EC186A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Duurlopen</w:t>
            </w:r>
          </w:p>
        </w:tc>
        <w:tc>
          <w:tcPr>
            <w:tcW w:w="3750" w:type="dxa"/>
            <w:shd w:val="clear" w:color="auto" w:fill="auto"/>
            <w:hideMark/>
          </w:tcPr>
          <w:p w:rsid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Loopt in een laag tempo en wisselend tempo</w:t>
            </w:r>
            <w:r w:rsidR="00C15EC4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 tot de finish</w:t>
            </w:r>
            <w:r w:rsid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.</w:t>
            </w:r>
          </w:p>
          <w:p w:rsidR="00076605" w:rsidRPr="009442C5" w:rsidRDefault="009442C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N</w:t>
            </w:r>
            <w:r w:rsidR="00076605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eemt rustperioden door af en toe te wandelen.</w:t>
            </w:r>
          </w:p>
        </w:tc>
        <w:tc>
          <w:tcPr>
            <w:tcW w:w="3750" w:type="dxa"/>
            <w:shd w:val="clear" w:color="auto" w:fill="auto"/>
            <w:hideMark/>
          </w:tcPr>
          <w:p w:rsidR="00C15EC4" w:rsidRDefault="00076605" w:rsidP="00C15EC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Loopt in een vrijwel constant </w:t>
            </w:r>
            <w:r w:rsidR="00EC186A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en passend tempo</w:t>
            </w:r>
            <w:r w:rsidR="00C15EC4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 tot de finish</w:t>
            </w:r>
            <w:r w:rsidR="00C15EC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.</w:t>
            </w:r>
          </w:p>
          <w:p w:rsidR="00076605" w:rsidRPr="009442C5" w:rsidRDefault="00EC186A" w:rsidP="00C15EC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Loopt </w:t>
            </w:r>
            <w:r w:rsidR="00076605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zonder wandelen.</w:t>
            </w:r>
          </w:p>
        </w:tc>
        <w:tc>
          <w:tcPr>
            <w:tcW w:w="3750" w:type="dxa"/>
            <w:shd w:val="clear" w:color="auto" w:fill="auto"/>
            <w:hideMark/>
          </w:tcPr>
          <w:p w:rsidR="00076605" w:rsidRPr="009442C5" w:rsidRDefault="00C15EC4" w:rsidP="00C15EC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Loopt in </w:t>
            </w:r>
            <w:r w:rsidR="00076605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een 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zeer constant en hoog tempo tot de finish.</w:t>
            </w:r>
          </w:p>
        </w:tc>
      </w:tr>
      <w:tr w:rsidR="00076605" w:rsidRPr="004970B4" w:rsidTr="00EC186A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Sprinten</w:t>
            </w:r>
          </w:p>
        </w:tc>
        <w:tc>
          <w:tcPr>
            <w:tcW w:w="3750" w:type="dxa"/>
            <w:shd w:val="clear" w:color="auto" w:fill="auto"/>
            <w:hideMark/>
          </w:tcPr>
          <w:p w:rsid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Start versnellend naar een middelmatige loopsnelheid</w:t>
            </w:r>
            <w:r w:rsid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.</w:t>
            </w:r>
          </w:p>
          <w:p w:rsidR="00076605" w:rsidRPr="009442C5" w:rsidRDefault="009442C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H</w:t>
            </w:r>
            <w:r w:rsidR="00076605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oudt die met wisselend tempo vol tot aan de finish.</w:t>
            </w:r>
          </w:p>
        </w:tc>
        <w:tc>
          <w:tcPr>
            <w:tcW w:w="3750" w:type="dxa"/>
            <w:shd w:val="clear" w:color="auto" w:fill="auto"/>
            <w:hideMark/>
          </w:tcPr>
          <w:p w:rsid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Start versnel</w:t>
            </w:r>
            <w:r w:rsid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lend naar een hoge loopsnelheid.</w:t>
            </w:r>
          </w:p>
          <w:p w:rsidR="00076605" w:rsidRPr="009442C5" w:rsidRDefault="009442C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H</w:t>
            </w:r>
            <w:r w:rsidR="00076605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oudt die vol tot de finish.</w:t>
            </w:r>
          </w:p>
        </w:tc>
        <w:tc>
          <w:tcPr>
            <w:tcW w:w="3750" w:type="dxa"/>
            <w:shd w:val="clear" w:color="auto" w:fill="auto"/>
            <w:hideMark/>
          </w:tcPr>
          <w:p w:rsid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Start versnellend</w:t>
            </w:r>
            <w:r w:rsid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 naar een </w:t>
            </w:r>
            <w:r w:rsidR="00FC76E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zeer </w:t>
            </w:r>
            <w:bookmarkStart w:id="0" w:name="_GoBack"/>
            <w:bookmarkEnd w:id="0"/>
            <w:r w:rsid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hoge loopsnelheid.</w:t>
            </w:r>
          </w:p>
          <w:p w:rsidR="00076605" w:rsidRPr="009442C5" w:rsidRDefault="009442C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H</w:t>
            </w:r>
            <w:r w:rsidR="00076605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oudt die vol tot de finish.</w:t>
            </w:r>
          </w:p>
        </w:tc>
      </w:tr>
      <w:tr w:rsidR="00076605" w:rsidRPr="004970B4" w:rsidTr="00EC186A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Enkelvoudige vertesprongen</w:t>
            </w:r>
          </w:p>
        </w:tc>
        <w:tc>
          <w:tcPr>
            <w:tcW w:w="3750" w:type="dxa"/>
            <w:shd w:val="clear" w:color="auto" w:fill="auto"/>
            <w:hideMark/>
          </w:tcPr>
          <w:p w:rsid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Loopt versnellend aan met verlies van snelheid in de laatste passen</w:t>
            </w:r>
            <w:r w:rsid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Zet passief af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9442C5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weeft kort.</w:t>
            </w:r>
          </w:p>
          <w:p w:rsidR="00076605" w:rsidRPr="009442C5" w:rsidRDefault="009442C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alt soms terug na landen.</w:t>
            </w:r>
          </w:p>
        </w:tc>
        <w:tc>
          <w:tcPr>
            <w:tcW w:w="3750" w:type="dxa"/>
            <w:shd w:val="clear" w:color="auto" w:fill="auto"/>
            <w:hideMark/>
          </w:tcPr>
          <w:p w:rsid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Loopt versnellend aan met behoud van</w:t>
            </w:r>
            <w:r w:rsid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snelheid in de laatste passen.</w:t>
            </w:r>
          </w:p>
          <w:p w:rsidR="008513E3" w:rsidRDefault="009442C5" w:rsidP="008513E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actief af.</w:t>
            </w:r>
          </w:p>
          <w:p w:rsidR="008513E3" w:rsidRDefault="008513E3" w:rsidP="008513E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Zweeft ruim.</w:t>
            </w:r>
          </w:p>
          <w:p w:rsidR="00076605" w:rsidRPr="009442C5" w:rsidRDefault="008513E3" w:rsidP="008513E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urkt bij landen.</w:t>
            </w:r>
          </w:p>
        </w:tc>
        <w:tc>
          <w:tcPr>
            <w:tcW w:w="3750" w:type="dxa"/>
            <w:shd w:val="clear" w:color="auto" w:fill="auto"/>
            <w:hideMark/>
          </w:tcPr>
          <w:p w:rsidR="008513E3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Loopt versnellend aan tot grote snelheid met versnelle</w:t>
            </w:r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nd ritme in de laatste passen.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Zet explosief en volledig af.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weeft zeer ruim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door de lucht.</w:t>
            </w:r>
          </w:p>
          <w:p w:rsidR="00076605" w:rsidRPr="009442C5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telt het hurken uit en landt zijwaarts.</w:t>
            </w:r>
          </w:p>
        </w:tc>
      </w:tr>
      <w:tr w:rsidR="00076605" w:rsidRPr="004970B4" w:rsidTr="00EC186A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Meervoudige vertesprongen</w:t>
            </w:r>
          </w:p>
        </w:tc>
        <w:tc>
          <w:tcPr>
            <w:tcW w:w="3750" w:type="dxa"/>
            <w:shd w:val="clear" w:color="auto" w:fill="auto"/>
            <w:hideMark/>
          </w:tcPr>
          <w:p w:rsidR="008513E3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Loopt versnellend aan met verlies van snelheid in de </w:t>
            </w:r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laatste passen.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Zet passief af.</w:t>
            </w:r>
          </w:p>
          <w:p w:rsidR="008513E3" w:rsidRDefault="008513E3" w:rsidP="008513E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weeft korter bi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j de verschillende sprongen.</w:t>
            </w:r>
          </w:p>
          <w:p w:rsidR="00076605" w:rsidRPr="009442C5" w:rsidRDefault="008513E3" w:rsidP="008513E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alt soms terug na landen.</w:t>
            </w:r>
          </w:p>
        </w:tc>
        <w:tc>
          <w:tcPr>
            <w:tcW w:w="3750" w:type="dxa"/>
            <w:shd w:val="clear" w:color="auto" w:fill="auto"/>
            <w:hideMark/>
          </w:tcPr>
          <w:p w:rsidR="008513E3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Loopt versnellend aan met behoud van </w:t>
            </w:r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snelheid in de laatste passen.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act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ief en in regelmatig ritme af.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weeft ruim en even hoog, met verschil in afstand bi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j de verschillende sprongen.</w:t>
            </w:r>
          </w:p>
          <w:p w:rsidR="00076605" w:rsidRPr="009442C5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urkt bij landen.</w:t>
            </w:r>
          </w:p>
        </w:tc>
        <w:tc>
          <w:tcPr>
            <w:tcW w:w="3750" w:type="dxa"/>
            <w:shd w:val="clear" w:color="auto" w:fill="auto"/>
            <w:hideMark/>
          </w:tcPr>
          <w:p w:rsidR="008513E3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Loopt versnellend aan tot grote snelheid met versnellen</w:t>
            </w:r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 ritme in de laatste passen.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explosief, in re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gelmatig ritme en volledig af.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weeft zeer ruim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 met even grote sprongen.</w:t>
            </w:r>
          </w:p>
          <w:p w:rsidR="00076605" w:rsidRPr="009442C5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telt hurken uit en landt naar zijkant.</w:t>
            </w:r>
          </w:p>
        </w:tc>
      </w:tr>
      <w:tr w:rsidR="00076605" w:rsidRPr="004970B4" w:rsidTr="00EC186A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Hoogte</w:t>
            </w:r>
            <w:r w:rsidR="00202AD0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-</w:t>
            </w: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sprongen</w:t>
            </w:r>
          </w:p>
        </w:tc>
        <w:tc>
          <w:tcPr>
            <w:tcW w:w="3750" w:type="dxa"/>
            <w:shd w:val="clear" w:color="auto" w:fill="auto"/>
            <w:hideMark/>
          </w:tcPr>
          <w:p w:rsidR="008513E3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Loopt versnellend aan met verlies van </w:t>
            </w:r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snelheid in de laatste passen.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traag en passief a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 richting lat.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Zweeft kort.</w:t>
            </w:r>
          </w:p>
          <w:p w:rsidR="00076605" w:rsidRPr="009442C5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asseert passief de lat.</w:t>
            </w:r>
          </w:p>
        </w:tc>
        <w:tc>
          <w:tcPr>
            <w:tcW w:w="3750" w:type="dxa"/>
            <w:shd w:val="clear" w:color="auto" w:fill="auto"/>
            <w:hideMark/>
          </w:tcPr>
          <w:p w:rsidR="008513E3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Loopt versnellend aan met behoud van </w:t>
            </w:r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snelheid in de laatste passen.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actie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 en omhoog af.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Zweeft ruim.</w:t>
            </w:r>
          </w:p>
          <w:p w:rsidR="00076605" w:rsidRPr="009442C5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asseert actief de lat.</w:t>
            </w:r>
          </w:p>
        </w:tc>
        <w:tc>
          <w:tcPr>
            <w:tcW w:w="3750" w:type="dxa"/>
            <w:shd w:val="clear" w:color="auto" w:fill="auto"/>
            <w:hideMark/>
          </w:tcPr>
          <w:p w:rsidR="008513E3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Loopt versnellend aan met versnellend ritme in de laatst</w:t>
            </w:r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 passen en plaatst '</w:t>
            </w:r>
            <w:proofErr w:type="spellStart"/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stempas</w:t>
            </w:r>
            <w:proofErr w:type="spellEnd"/>
            <w:r w:rsidR="008513E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'</w:t>
            </w:r>
            <w:r w:rsidR="00973DC4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explosief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, volledig en recht omhoog af.</w:t>
            </w:r>
          </w:p>
          <w:p w:rsidR="008513E3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weeft zeer ruim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76605" w:rsidRPr="009442C5" w:rsidRDefault="008513E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asseert actief de lat.</w:t>
            </w:r>
          </w:p>
        </w:tc>
      </w:tr>
      <w:tr w:rsidR="00076605" w:rsidRPr="004970B4" w:rsidTr="00EC186A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Werpen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Werpt de bal/speer vrij vlak of ste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il en met enige versnelling af.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Bal/speer zweeft met vlakke of te steile boog en rotatie om diepte as en landt weggedraaid van het verlengde van de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werpbaan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Werpt de bal/speer schuin omhoog en met behoorlijke versnelling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af.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Bal/speer zweeft met ruime boog, zonder rotatie om diepte as en landt in het verlengde van de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werpbaan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Werpt de bal/speer schuin omh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oog en met veel versnelling af.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Bal/speer zweeft met zeer ruime boog en landt in het verlengde van de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werpbaan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met punt in de grond.</w:t>
            </w:r>
          </w:p>
        </w:tc>
      </w:tr>
      <w:tr w:rsidR="00076605" w:rsidRPr="004970B4" w:rsidTr="00EC186A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Slingeren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Slingert het voorwerp/discus vrij vlak of steil 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en met geringe versnelling weg.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Voorwerp/discus zweeft met vlakke boog, enigszins 'fladderend' en landt binnen de gestelde richting.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Slingert het voorwerp/discus schuin omhoog en met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behoorlijke versnelling weg.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Voorwerp/discus zweeft met ruime boog, draait om diepte-as in baan van de worp en landt binnen de gestelde richting.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Slingert het voorwerp/discus schuin omho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og en met veel versnelling weg.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Voorwerp/discus zweeft met zeer ruime boog, draait snel om diepte as en landt horizontaal binnen de gestelde richting.</w:t>
            </w:r>
          </w:p>
        </w:tc>
      </w:tr>
      <w:tr w:rsidR="00076605" w:rsidRPr="004970B4" w:rsidTr="00EC186A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Stoten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Stoot de kogel vrij vlak of steil 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en met geringe versnelling weg.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Kogel zweeft met vlakke boog en landt op korte afstand.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Stoot de kogel schuin omhoog en met 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behoorlijke versnelling weg.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Kogel zweeft met ruime boog en landt op middel grote afstand.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Stoot de kogel schuin omho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og en met veel versnelling weg.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Kogel zweeft met zeer ruime boog en landt op zeer grote afstand.</w:t>
            </w:r>
          </w:p>
        </w:tc>
      </w:tr>
      <w:tr w:rsidR="00076605" w:rsidRPr="004970B4" w:rsidTr="00EC186A">
        <w:trPr>
          <w:cantSplit/>
          <w:trHeight w:val="2295"/>
        </w:trPr>
        <w:tc>
          <w:tcPr>
            <w:tcW w:w="1716" w:type="dxa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Uitvoeren van een dansmotief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Start op aangeven van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de docent of andere leerling</w:t>
            </w:r>
          </w:p>
          <w:p w:rsidR="00076605" w:rsidRPr="009442C5" w:rsidRDefault="00EC186A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oorloopt en beëindigt dansmotieven op juiste moment, tempo en richting .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EC186A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Start zelfstandig.</w:t>
            </w:r>
          </w:p>
          <w:p w:rsidR="00EC186A" w:rsidRDefault="00EC186A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oorloopt dansmotieven op ju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iste moment, tempo en richting.</w:t>
            </w:r>
          </w:p>
          <w:p w:rsidR="00EC186A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Gaat aan het eind van het motief door met het volgende mot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ief en/of richtingsverandering.</w:t>
            </w:r>
          </w:p>
          <w:p w:rsidR="00076605" w:rsidRPr="009442C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Verrijkt het motief met eenvoudige arm en body moves in het ritme.</w:t>
            </w:r>
          </w:p>
        </w:tc>
        <w:tc>
          <w:tcPr>
            <w:tcW w:w="3750" w:type="dxa"/>
            <w:shd w:val="clear" w:color="auto" w:fill="auto"/>
            <w:hideMark/>
          </w:tcPr>
          <w:p w:rsidR="00EC186A" w:rsidRDefault="00076605" w:rsidP="00EC186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Start zelfstandig en als enthousiast voorbeeld voor medeleerlingen</w:t>
            </w:r>
            <w:r w:rsidR="00EC186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. </w:t>
            </w:r>
          </w:p>
          <w:p w:rsidR="00EC186A" w:rsidRDefault="00EC186A" w:rsidP="00EC186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oorloopt dansmotieven op ju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iste moment, tempo en richting.</w:t>
            </w:r>
          </w:p>
          <w:p w:rsidR="00EC186A" w:rsidRDefault="00EC186A" w:rsidP="00EC186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Gaat a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 het eind van het motief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door met het volgende motief en/of richtingsverandering. </w:t>
            </w:r>
          </w:p>
          <w:p w:rsidR="00EC186A" w:rsidRDefault="00EC186A" w:rsidP="00EC186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07660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errijkt het motief met complexe en originele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arm en body moves in het ritme.</w:t>
            </w:r>
          </w:p>
          <w:p w:rsidR="00076605" w:rsidRPr="009442C5" w:rsidRDefault="00076605" w:rsidP="00EC186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Staat aan het einde van de dans stil in een expressieve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eindpose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</w:tc>
      </w:tr>
    </w:tbl>
    <w:p w:rsidR="00B10B73" w:rsidRDefault="00B10B73">
      <w:r>
        <w:br w:type="page"/>
      </w:r>
    </w:p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B10B73" w:rsidRPr="004970B4" w:rsidTr="007836D0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076605" w:rsidRPr="004970B4" w:rsidTr="00B10B73">
        <w:trPr>
          <w:cantSplit/>
          <w:trHeight w:val="3060"/>
        </w:trPr>
        <w:tc>
          <w:tcPr>
            <w:tcW w:w="1716" w:type="dxa"/>
            <w:vMerge w:val="restart"/>
            <w:shd w:val="clear" w:color="auto" w:fill="auto"/>
            <w:hideMark/>
          </w:tcPr>
          <w:p w:rsidR="00076605" w:rsidRPr="004970B4" w:rsidRDefault="00076605" w:rsidP="00EA0664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Doelspelen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076605" w:rsidRPr="00F502BA" w:rsidRDefault="00076605" w:rsidP="00F502BA">
            <w:pPr>
              <w:spacing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Opent afspeellijnen.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Speelt de bal af naar medespelers.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Schiet van dichtbij op het doel.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334EC3" w:rsidRPr="00F502BA" w:rsidRDefault="00334EC3" w:rsidP="00F502BA">
            <w:pPr>
              <w:spacing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Opent afspeellijnen.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Schermt de bal af.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Speelt de bal tijdig af naar medespelers.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Schiet gericht op het doel, van dichtbij in beweging</w:t>
            </w:r>
            <w:r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720E86">
              <w:rPr>
                <w:rFonts w:asciiTheme="minorHAnsi" w:hAnsiTheme="minorHAnsi" w:cs="Arial"/>
                <w:sz w:val="24"/>
                <w:szCs w:val="24"/>
              </w:rPr>
              <w:t xml:space="preserve"> maar ook van afstand.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334EC3" w:rsidRPr="00F502BA" w:rsidRDefault="00334EC3" w:rsidP="00F502BA">
            <w:pPr>
              <w:spacing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Opent afspeellijnen.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Schermt de bal af en houdt overzicht.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Speelt de bal tijdig, in hoog tempo en met schijnbewegingen op persoonlijke maat af naar medespelers.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Schiet gericht op het doel, van dichtbij in vloeiende doorlopende beweging, maar ook van grote afstand.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Speelt anderen op de juiste manier aan en brengt hen in (</w:t>
            </w:r>
            <w:proofErr w:type="spellStart"/>
            <w:r w:rsidRPr="00720E86">
              <w:rPr>
                <w:rFonts w:asciiTheme="minorHAnsi" w:hAnsiTheme="minorHAnsi" w:cs="Arial"/>
                <w:sz w:val="24"/>
                <w:szCs w:val="24"/>
              </w:rPr>
              <w:t>scorings</w:t>
            </w:r>
            <w:proofErr w:type="spellEnd"/>
            <w:r w:rsidRPr="00720E86">
              <w:rPr>
                <w:rFonts w:asciiTheme="minorHAnsi" w:hAnsiTheme="minorHAnsi" w:cs="Arial"/>
                <w:sz w:val="24"/>
                <w:szCs w:val="24"/>
              </w:rPr>
              <w:t xml:space="preserve">)positie. </w:t>
            </w:r>
          </w:p>
          <w:p w:rsidR="0007660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Coacht medespelers.</w:t>
            </w:r>
          </w:p>
          <w:p w:rsidR="00CE1C6F" w:rsidRPr="00973DC4" w:rsidRDefault="00CE1C6F" w:rsidP="00973DC4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76605" w:rsidRPr="004970B4" w:rsidTr="00B10B73">
        <w:trPr>
          <w:cantSplit/>
          <w:trHeight w:val="1891"/>
        </w:trPr>
        <w:tc>
          <w:tcPr>
            <w:tcW w:w="1716" w:type="dxa"/>
            <w:vMerge/>
            <w:shd w:val="clear" w:color="auto" w:fill="auto"/>
          </w:tcPr>
          <w:p w:rsidR="00076605" w:rsidRDefault="00076605" w:rsidP="00EA0664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EC3" w:rsidRPr="00F502BA" w:rsidRDefault="00334EC3" w:rsidP="00F502B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verdediger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Gaat mee terug.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Sluit afspeellijnen en schietlijnen.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EC3" w:rsidRPr="00F502BA" w:rsidRDefault="00334EC3" w:rsidP="00F502B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verdediger</w:t>
            </w:r>
            <w:r w:rsidRPr="00F502B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Gaat snel mee terug.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Sluit afspeellijnen en schietlijnen.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Schakelt om als aanvaller en verdediger.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EC3" w:rsidRPr="00F502BA" w:rsidRDefault="00334EC3" w:rsidP="00F502B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verdediger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Gaat snel mee terug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Sluit afspeellijnen en schietlijnen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Is gericht op snelle balherovering.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Schakelt snel om als aanvaller en verdediger.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Coacht medespelers.</w:t>
            </w:r>
          </w:p>
        </w:tc>
      </w:tr>
      <w:tr w:rsidR="00076605" w:rsidRPr="004970B4" w:rsidTr="00B10B73">
        <w:trPr>
          <w:cantSplit/>
          <w:trHeight w:val="2805"/>
        </w:trPr>
        <w:tc>
          <w:tcPr>
            <w:tcW w:w="1716" w:type="dxa"/>
            <w:vMerge w:val="restart"/>
            <w:shd w:val="clear" w:color="auto" w:fill="auto"/>
            <w:hideMark/>
          </w:tcPr>
          <w:p w:rsidR="00076605" w:rsidRPr="004970B4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Rugby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334EC3" w:rsidRPr="00F502BA" w:rsidRDefault="00334EC3" w:rsidP="00F502BA">
            <w:pPr>
              <w:spacing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Loopt mee naast de balbezitter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Loopt af en toe voor de bal en loopt met de bal naar voren.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Speelt de bal vroeg of soms te laat af.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Zoekt ruimt</w:t>
            </w:r>
            <w:r>
              <w:rPr>
                <w:rFonts w:asciiTheme="minorHAnsi" w:hAnsiTheme="minorHAnsi" w:cs="Arial"/>
                <w:sz w:val="24"/>
                <w:szCs w:val="24"/>
              </w:rPr>
              <w:t>e bij de doellijn om te scoren.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334EC3" w:rsidRPr="00F502BA" w:rsidRDefault="00334EC3" w:rsidP="00F502B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076605" w:rsidRPr="00720E86" w:rsidRDefault="00F502BA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Loopt </w:t>
            </w:r>
            <w:r w:rsidR="00076605" w:rsidRPr="00720E86">
              <w:rPr>
                <w:rFonts w:asciiTheme="minorHAnsi" w:hAnsiTheme="minorHAnsi" w:cs="Arial"/>
                <w:sz w:val="24"/>
                <w:szCs w:val="24"/>
              </w:rPr>
              <w:t>mee in de linie van de balbezitter.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Loopt met de bal naar de vrije ruimte.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 xml:space="preserve">Ontwijkt tackles. 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Speelt de bal op tijd af naar een opkomende medespeler.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Zoekt ruimte bij de doellijn om te scoren.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334EC3" w:rsidRPr="00F502BA" w:rsidRDefault="00334EC3" w:rsidP="00F502B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Loopt op snelheid mee in de linie van de balbezitter.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Is makkelijk en met versnelling aanspeelbaar.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Passeert en ontwijkt tackles.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Speelt de bal af met schijnacties.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Speelt anderen aan in kansrijke (</w:t>
            </w:r>
            <w:proofErr w:type="spellStart"/>
            <w:r w:rsidRPr="00720E86">
              <w:rPr>
                <w:rFonts w:asciiTheme="minorHAnsi" w:hAnsiTheme="minorHAnsi" w:cs="Arial"/>
                <w:sz w:val="24"/>
                <w:szCs w:val="24"/>
              </w:rPr>
              <w:t>scorings</w:t>
            </w:r>
            <w:proofErr w:type="spellEnd"/>
            <w:r w:rsidRPr="00720E86">
              <w:rPr>
                <w:rFonts w:asciiTheme="minorHAnsi" w:hAnsiTheme="minorHAnsi" w:cs="Arial"/>
                <w:sz w:val="24"/>
                <w:szCs w:val="24"/>
              </w:rPr>
              <w:t>)positie.</w:t>
            </w:r>
          </w:p>
          <w:p w:rsidR="00076605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Coacht medespelers.</w:t>
            </w:r>
          </w:p>
          <w:p w:rsidR="009442C5" w:rsidRPr="009442C5" w:rsidRDefault="009442C5" w:rsidP="009442C5">
            <w:p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76605" w:rsidRPr="004970B4" w:rsidTr="00B10B73">
        <w:trPr>
          <w:cantSplit/>
          <w:trHeight w:val="2805"/>
        </w:trPr>
        <w:tc>
          <w:tcPr>
            <w:tcW w:w="1716" w:type="dxa"/>
            <w:vMerge/>
            <w:shd w:val="clear" w:color="auto" w:fill="auto"/>
          </w:tcPr>
          <w:p w:rsidR="00076605" w:rsidRDefault="00076605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EC3" w:rsidRPr="00F502BA" w:rsidRDefault="00334EC3" w:rsidP="00F502B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verdediger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Loopt mee terug.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Volgt en pakt soms de balbezitter vast.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Verdeelt de ruimte voor de doellijn.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EC3" w:rsidRPr="00F502BA" w:rsidRDefault="00334EC3" w:rsidP="00F502B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verdediger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Loopt mee terug.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Kiest positie tussen de bal en de eigen doellijn.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Tackelt balbezitters bij de heupen en stopt hen af.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Verdedigt de meest bedreigende balbezitter.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Schakelt om als aanvaller en verdediger.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4EC3" w:rsidRPr="00F502BA" w:rsidRDefault="00334EC3" w:rsidP="00F502B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verdediger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Loopt snel mee terug.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Schermt afspeellijnen af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Tackelt de meest bedreigende balbezitters bij de heup, op tijd en naar de grond.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Schakelt snel om als aanvaller en verdediger.</w:t>
            </w:r>
          </w:p>
          <w:p w:rsidR="00076605" w:rsidRPr="00720E86" w:rsidRDefault="0007660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Coacht medespelers.</w:t>
            </w:r>
          </w:p>
        </w:tc>
      </w:tr>
    </w:tbl>
    <w:p w:rsidR="00B10B73" w:rsidRDefault="00B10B73">
      <w:r>
        <w:br w:type="page"/>
      </w:r>
    </w:p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B10B73" w:rsidRPr="004970B4" w:rsidTr="007836D0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CE1C6F" w:rsidRPr="004970B4" w:rsidTr="00B10B73">
        <w:trPr>
          <w:cantSplit/>
          <w:trHeight w:val="1591"/>
        </w:trPr>
        <w:tc>
          <w:tcPr>
            <w:tcW w:w="1716" w:type="dxa"/>
            <w:vMerge w:val="restart"/>
            <w:shd w:val="clear" w:color="auto" w:fill="auto"/>
            <w:hideMark/>
          </w:tcPr>
          <w:p w:rsidR="00CE1C6F" w:rsidRPr="004970B4" w:rsidRDefault="00CE1C6F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Slag- en loopspelen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E1C6F" w:rsidRPr="00CE1C6F" w:rsidRDefault="00CE1C6F" w:rsidP="00CE1C6F">
            <w:pPr>
              <w:spacing w:line="240" w:lineRule="auto"/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</w:pP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slagman en </w:t>
            </w: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loper</w:t>
            </w:r>
          </w:p>
          <w:p w:rsidR="00CE1C6F" w:rsidRDefault="00CE1C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Slaat de bal 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oms raak en in het binnenveld.</w:t>
            </w:r>
          </w:p>
          <w:p w:rsidR="00CE1C6F" w:rsidRPr="00CE1C6F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Blijft regelmatig in.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E1C6F" w:rsidRPr="00CE1C6F" w:rsidRDefault="00CE1C6F" w:rsidP="00CE1C6F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slagman en </w:t>
            </w: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loper</w:t>
            </w:r>
          </w:p>
          <w:p w:rsidR="00CE1C6F" w:rsidRDefault="00CE1C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Slaat de bal regelmatig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raak en soms geplaatst.</w:t>
            </w:r>
          </w:p>
          <w:p w:rsidR="00CE1C6F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lijft regelmati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g in en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steelt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af en toe honken.</w:t>
            </w:r>
          </w:p>
          <w:p w:rsidR="00C542C2" w:rsidRPr="00C542C2" w:rsidRDefault="00C542C2" w:rsidP="00C542C2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E1C6F" w:rsidRPr="00CE1C6F" w:rsidRDefault="00CE1C6F" w:rsidP="00CE1C6F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slagman en </w:t>
            </w: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loper</w:t>
            </w:r>
          </w:p>
          <w:p w:rsidR="00CE1C6F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Slaat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bal geplaatst in het veld.</w:t>
            </w:r>
          </w:p>
          <w:p w:rsidR="00CE1C6F" w:rsidRPr="009442C5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enut en creëert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kansen voor zichzelf en anderen.</w:t>
            </w:r>
          </w:p>
        </w:tc>
      </w:tr>
      <w:tr w:rsidR="00CE1C6F" w:rsidRPr="004970B4" w:rsidTr="00B10B73">
        <w:trPr>
          <w:cantSplit/>
          <w:trHeight w:val="2295"/>
        </w:trPr>
        <w:tc>
          <w:tcPr>
            <w:tcW w:w="1716" w:type="dxa"/>
            <w:vMerge/>
            <w:shd w:val="clear" w:color="auto" w:fill="auto"/>
          </w:tcPr>
          <w:p w:rsidR="00CE1C6F" w:rsidRPr="004970B4" w:rsidRDefault="00CE1C6F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1C6F" w:rsidRPr="00CE1C6F" w:rsidRDefault="00CE1C6F" w:rsidP="00CE1C6F">
            <w:pPr>
              <w:spacing w:line="240" w:lineRule="auto"/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</w:pP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veldspeler</w:t>
            </w:r>
          </w:p>
          <w:p w:rsidR="00CE1C6F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Verwerkt geslagen ballen</w:t>
            </w:r>
            <w:r w:rsidR="0032518E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E1C6F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ooit met een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boogje naar medespelers.</w:t>
            </w:r>
          </w:p>
          <w:p w:rsidR="00CE1C6F" w:rsidRPr="00CE1C6F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CE1C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Maakt de dichtstbijzijnde loper uit door uitbranden of uittikken.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1C6F" w:rsidRPr="00CE1C6F" w:rsidRDefault="00CE1C6F" w:rsidP="007C2414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veldspeler</w:t>
            </w:r>
          </w:p>
          <w:p w:rsidR="00CE1C6F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erwerkt geslagen (g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rond)ballen en maakt vangballen.</w:t>
            </w:r>
          </w:p>
          <w:p w:rsidR="00CE1C6F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ooit vlakke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ballen naar medespelers.</w:t>
            </w:r>
          </w:p>
          <w:p w:rsidR="00CE1C6F" w:rsidRPr="009442C5" w:rsidRDefault="00CE1C6F" w:rsidP="00CE1C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aakt de voorste loper uit door uitbranden of uittikken.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1C6F" w:rsidRPr="00CE1C6F" w:rsidRDefault="00CE1C6F" w:rsidP="007C2414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veldspeler</w:t>
            </w:r>
            <w:r w:rsidRPr="00CE1C6F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r</w:t>
            </w:r>
            <w:proofErr w:type="spellEnd"/>
          </w:p>
          <w:p w:rsidR="00B43521" w:rsidRDefault="00B43521" w:rsidP="007C241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</w:t>
            </w:r>
            <w:r w:rsidR="00CE1C6F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iest als veldspeler positi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 tussen veld- en honkdekking.</w:t>
            </w:r>
          </w:p>
          <w:p w:rsidR="00B43521" w:rsidRDefault="00B43521" w:rsidP="007C241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CE1C6F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erwerkt geslagen (grond)ballen,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en maakt vangballen.</w:t>
            </w:r>
          </w:p>
          <w:p w:rsidR="00B43521" w:rsidRDefault="00B43521" w:rsidP="00B43521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="00CE1C6F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ooit op maat naar medespelers 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hard en ver indien nodig.</w:t>
            </w:r>
          </w:p>
          <w:p w:rsidR="00CE1C6F" w:rsidRPr="009442C5" w:rsidRDefault="00B43521" w:rsidP="00B43521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</w:t>
            </w:r>
            <w:r w:rsidR="00CE1C6F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aakt </w:t>
            </w:r>
            <w:r w:rsidR="00C542C2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de </w:t>
            </w:r>
            <w:r w:rsidR="00CE1C6F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voorste loper uit door uitbranden of insluiten en maakt een 'dubbelspel'.</w:t>
            </w:r>
          </w:p>
        </w:tc>
      </w:tr>
    </w:tbl>
    <w:p w:rsidR="00B10B73" w:rsidRDefault="00B10B73">
      <w:r>
        <w:br w:type="page"/>
      </w:r>
    </w:p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B10B73" w:rsidRPr="004970B4" w:rsidTr="007836D0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32518E" w:rsidRPr="004970B4" w:rsidTr="00B10B73">
        <w:trPr>
          <w:cantSplit/>
          <w:trHeight w:val="1530"/>
        </w:trPr>
        <w:tc>
          <w:tcPr>
            <w:tcW w:w="1716" w:type="dxa"/>
            <w:vMerge w:val="restart"/>
            <w:shd w:val="clear" w:color="auto" w:fill="auto"/>
            <w:hideMark/>
          </w:tcPr>
          <w:p w:rsidR="0032518E" w:rsidRPr="004970B4" w:rsidRDefault="0032518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Afgooispelen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32518E" w:rsidRPr="0032518E" w:rsidRDefault="0032518E" w:rsidP="0032518E">
            <w:pPr>
              <w:spacing w:line="240" w:lineRule="auto"/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loper</w:t>
            </w:r>
          </w:p>
          <w:p w:rsidR="0032518E" w:rsidRPr="0032518E" w:rsidRDefault="0032518E" w:rsidP="00973DC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Loopt in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bedreigd gebied weg van de bal.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32518E" w:rsidRPr="0032518E" w:rsidRDefault="0032518E" w:rsidP="0032518E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loper</w:t>
            </w:r>
          </w:p>
          <w:p w:rsidR="0032518E" w:rsidRDefault="0032518E" w:rsidP="0032518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Ontwijkt de bal in bedr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eigd gebied.</w:t>
            </w:r>
          </w:p>
          <w:p w:rsidR="0032518E" w:rsidRPr="0032518E" w:rsidRDefault="0032518E" w:rsidP="0032518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Weert de bal af.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32518E" w:rsidRPr="0032518E" w:rsidRDefault="0032518E" w:rsidP="0032518E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loper</w:t>
            </w:r>
          </w:p>
          <w:p w:rsidR="0032518E" w:rsidRDefault="0032518E" w:rsidP="0032518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Ontwijkt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bal in bedreigd gebied.</w:t>
            </w:r>
          </w:p>
          <w:p w:rsidR="0032518E" w:rsidRDefault="0032518E" w:rsidP="0032518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Weert bal af.</w:t>
            </w:r>
          </w:p>
          <w:p w:rsidR="0032518E" w:rsidRDefault="0032518E" w:rsidP="0032518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Maakt schijnbewegingen.</w:t>
            </w:r>
          </w:p>
          <w:p w:rsidR="0032518E" w:rsidRDefault="0032518E" w:rsidP="0032518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aagt de jager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 uit.</w:t>
            </w:r>
          </w:p>
          <w:p w:rsidR="00973DC4" w:rsidRPr="00973DC4" w:rsidRDefault="00973DC4" w:rsidP="00973DC4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</w:p>
        </w:tc>
      </w:tr>
      <w:tr w:rsidR="0032518E" w:rsidRPr="004970B4" w:rsidTr="00B10B73">
        <w:trPr>
          <w:cantSplit/>
          <w:trHeight w:val="1530"/>
        </w:trPr>
        <w:tc>
          <w:tcPr>
            <w:tcW w:w="1716" w:type="dxa"/>
            <w:vMerge/>
            <w:shd w:val="clear" w:color="auto" w:fill="auto"/>
          </w:tcPr>
          <w:p w:rsidR="0032518E" w:rsidRPr="004970B4" w:rsidRDefault="0032518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3DC4" w:rsidRPr="00973DC4" w:rsidRDefault="00973DC4" w:rsidP="00973DC4">
            <w:pPr>
              <w:spacing w:line="240" w:lineRule="auto"/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afgooier</w:t>
            </w:r>
            <w:proofErr w:type="spellEnd"/>
          </w:p>
          <w:p w:rsidR="0032518E" w:rsidRPr="009442C5" w:rsidRDefault="0032518E" w:rsidP="00973DC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Gooit de lopers gehaast en onzuiver af.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3DC4" w:rsidRPr="00973DC4" w:rsidRDefault="00973DC4" w:rsidP="00973DC4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afgooier</w:t>
            </w:r>
            <w:proofErr w:type="spellEnd"/>
          </w:p>
          <w:p w:rsidR="00973DC4" w:rsidRDefault="0032518E" w:rsidP="00973DC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Wacht </w:t>
            </w:r>
            <w:r w:rsidR="00973DC4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op kansen.</w:t>
            </w:r>
          </w:p>
          <w:p w:rsidR="0032518E" w:rsidRPr="009442C5" w:rsidRDefault="00973DC4" w:rsidP="00973DC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</w:t>
            </w:r>
            <w:r w:rsidR="0032518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aakt gebruik van schijnbewegingen om lopers af te gooien.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3DC4" w:rsidRPr="00973DC4" w:rsidRDefault="00973DC4" w:rsidP="00973DC4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afgooier</w:t>
            </w:r>
            <w:proofErr w:type="spellEnd"/>
          </w:p>
          <w:p w:rsidR="00973DC4" w:rsidRDefault="0032518E" w:rsidP="007C241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Wacht </w:t>
            </w:r>
            <w:r w:rsidR="00973DC4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op kansen.</w:t>
            </w:r>
          </w:p>
          <w:p w:rsidR="00973DC4" w:rsidRDefault="00973DC4" w:rsidP="007C241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Mikt goed.</w:t>
            </w:r>
          </w:p>
          <w:p w:rsidR="00973DC4" w:rsidRDefault="00973DC4" w:rsidP="007C241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Lokt lopers uit.</w:t>
            </w:r>
          </w:p>
          <w:p w:rsidR="0032518E" w:rsidRDefault="00973DC4" w:rsidP="007C241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32518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</w:t>
            </w:r>
            <w:r w:rsidR="0032518E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emt gooiacties af met teamgenoten.</w:t>
            </w:r>
          </w:p>
          <w:p w:rsidR="0032518E" w:rsidRPr="009442C5" w:rsidRDefault="0032518E" w:rsidP="007C2414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Coacht medespelers.</w:t>
            </w:r>
          </w:p>
        </w:tc>
      </w:tr>
      <w:tr w:rsidR="00C542C2" w:rsidRPr="004970B4" w:rsidTr="00B10B73">
        <w:trPr>
          <w:cantSplit/>
          <w:trHeight w:val="1530"/>
        </w:trPr>
        <w:tc>
          <w:tcPr>
            <w:tcW w:w="1716" w:type="dxa"/>
            <w:vMerge w:val="restart"/>
            <w:shd w:val="clear" w:color="auto" w:fill="auto"/>
            <w:hideMark/>
          </w:tcPr>
          <w:p w:rsidR="00C542C2" w:rsidRPr="004970B4" w:rsidRDefault="00C542C2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Tikspelen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542C2" w:rsidRPr="00C542C2" w:rsidRDefault="00C542C2" w:rsidP="00C542C2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loper</w:t>
            </w:r>
          </w:p>
          <w:p w:rsidR="00C8526E" w:rsidRDefault="00C542C2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Loopt in bedreigd gebie</w:t>
            </w:r>
            <w:r w:rsidR="00C8526E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 op tijd weg van de tikker.</w:t>
            </w:r>
          </w:p>
          <w:p w:rsidR="00C542C2" w:rsidRPr="009442C5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lijft de tikker voor. 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542C2" w:rsidRPr="00C542C2" w:rsidRDefault="00C542C2" w:rsidP="00C542C2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loper</w:t>
            </w:r>
          </w:p>
          <w:p w:rsidR="00C8526E" w:rsidRDefault="00C542C2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Loopt in bedreigd gebied op tijd weg van de tikker</w:t>
            </w:r>
            <w:r w:rsidR="00C8526E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542C2" w:rsidRPr="009442C5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ntloopt de tikker met richtingsveranderingen. 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542C2" w:rsidRPr="00C542C2" w:rsidRDefault="00C542C2" w:rsidP="00C542C2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loper</w:t>
            </w:r>
          </w:p>
          <w:p w:rsidR="00C8526E" w:rsidRDefault="00C542C2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Ontwijkt de tikker in bedreigd gebied met richtingsvera</w:t>
            </w:r>
            <w:r w:rsidR="00C8526E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nderingen en schijnbewegingen.</w:t>
            </w:r>
          </w:p>
          <w:p w:rsidR="00C8526E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okt de tikk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 uit.</w:t>
            </w:r>
          </w:p>
          <w:p w:rsidR="00C542C2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Coacht andere lopers.</w:t>
            </w:r>
          </w:p>
          <w:p w:rsidR="00C8526E" w:rsidRPr="00C8526E" w:rsidRDefault="00C8526E" w:rsidP="00C8526E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</w:p>
        </w:tc>
      </w:tr>
      <w:tr w:rsidR="00C542C2" w:rsidRPr="004970B4" w:rsidTr="00B10B73">
        <w:trPr>
          <w:cantSplit/>
          <w:trHeight w:val="1530"/>
        </w:trPr>
        <w:tc>
          <w:tcPr>
            <w:tcW w:w="1716" w:type="dxa"/>
            <w:vMerge/>
            <w:shd w:val="clear" w:color="auto" w:fill="auto"/>
          </w:tcPr>
          <w:p w:rsidR="00C542C2" w:rsidRPr="004970B4" w:rsidRDefault="00C542C2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2C2" w:rsidRPr="00C542C2" w:rsidRDefault="00C542C2" w:rsidP="00C542C2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tikker</w:t>
            </w:r>
          </w:p>
          <w:p w:rsidR="00C542C2" w:rsidRPr="009442C5" w:rsidRDefault="00C542C2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Loopt naar loper toe en probeert deze in te halen.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2C2" w:rsidRPr="00C542C2" w:rsidRDefault="007C2414" w:rsidP="00C542C2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tikk</w:t>
            </w: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er</w:t>
            </w:r>
          </w:p>
          <w:p w:rsidR="00C542C2" w:rsidRPr="009442C5" w:rsidRDefault="00C542C2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Snijdt de loper met af en sluit in, bedreigt en tikt af. 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2C2" w:rsidRPr="00C542C2" w:rsidRDefault="007C2414" w:rsidP="00C542C2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tikk</w:t>
            </w:r>
            <w:r w:rsidRPr="0032518E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er</w:t>
            </w:r>
          </w:p>
          <w:p w:rsidR="00C8526E" w:rsidRDefault="00C542C2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Sluit lopers </w:t>
            </w:r>
            <w:r w:rsidR="00C8526E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samen met andere tikkers in.</w:t>
            </w:r>
          </w:p>
          <w:p w:rsidR="00C8526E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Stemt acties af.</w:t>
            </w:r>
          </w:p>
          <w:p w:rsidR="00C542C2" w:rsidRPr="009442C5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oacht medespelers.</w:t>
            </w:r>
          </w:p>
        </w:tc>
      </w:tr>
      <w:tr w:rsidR="00C542C2" w:rsidRPr="004970B4" w:rsidTr="00B10B73">
        <w:trPr>
          <w:cantSplit/>
          <w:trHeight w:val="1785"/>
        </w:trPr>
        <w:tc>
          <w:tcPr>
            <w:tcW w:w="1716" w:type="dxa"/>
            <w:vMerge w:val="restart"/>
            <w:shd w:val="clear" w:color="auto" w:fill="auto"/>
            <w:hideMark/>
          </w:tcPr>
          <w:p w:rsidR="00C542C2" w:rsidRPr="004970B4" w:rsidRDefault="00C542C2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Volleybal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542C2" w:rsidRPr="00F502BA" w:rsidRDefault="00C542C2" w:rsidP="00F502BA">
            <w:pPr>
              <w:spacing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C542C2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FB76C7">
              <w:rPr>
                <w:rFonts w:asciiTheme="minorHAnsi" w:hAnsiTheme="minorHAnsi" w:cs="Arial"/>
                <w:sz w:val="24"/>
                <w:szCs w:val="24"/>
              </w:rPr>
              <w:t>Serveert eenvoudig ongeplaatste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ballen.</w:t>
            </w:r>
          </w:p>
          <w:p w:rsidR="00C542C2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FB76C7">
              <w:rPr>
                <w:rFonts w:asciiTheme="minorHAnsi" w:hAnsiTheme="minorHAnsi" w:cs="Arial"/>
                <w:sz w:val="24"/>
                <w:szCs w:val="24"/>
              </w:rPr>
              <w:t>ouwt soms samen een aanval op met regelmatig een tussenstop (</w:t>
            </w:r>
            <w:r>
              <w:rPr>
                <w:rFonts w:asciiTheme="minorHAnsi" w:hAnsiTheme="minorHAnsi" w:cs="Arial"/>
                <w:sz w:val="24"/>
                <w:szCs w:val="24"/>
              </w:rPr>
              <w:t>vang, tussentoets of stuit).</w:t>
            </w:r>
          </w:p>
          <w:p w:rsidR="00C542C2" w:rsidRPr="009442C5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FB76C7">
              <w:rPr>
                <w:rFonts w:asciiTheme="minorHAnsi" w:hAnsiTheme="minorHAnsi" w:cs="Arial"/>
                <w:sz w:val="24"/>
                <w:szCs w:val="24"/>
              </w:rPr>
              <w:t>coort met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eenvoudig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ingeplaatste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ballen.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542C2" w:rsidRPr="00F502BA" w:rsidRDefault="00C542C2" w:rsidP="00F502B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C542C2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Serveert geplaatste ballen.</w:t>
            </w:r>
          </w:p>
          <w:p w:rsidR="00C542C2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FB76C7">
              <w:rPr>
                <w:rFonts w:asciiTheme="minorHAnsi" w:hAnsiTheme="minorHAnsi" w:cs="Arial"/>
                <w:sz w:val="24"/>
                <w:szCs w:val="24"/>
              </w:rPr>
              <w:t>ouwt regelmatig samen een aanval op met af en toe een tussenstop (</w:t>
            </w:r>
            <w:r>
              <w:rPr>
                <w:rFonts w:asciiTheme="minorHAnsi" w:hAnsiTheme="minorHAnsi" w:cs="Arial"/>
                <w:sz w:val="24"/>
                <w:szCs w:val="24"/>
              </w:rPr>
              <w:t>vang, tussentoets of stuit).</w:t>
            </w:r>
          </w:p>
          <w:p w:rsidR="00C542C2" w:rsidRPr="00FB76C7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FB76C7">
              <w:rPr>
                <w:rFonts w:asciiTheme="minorHAnsi" w:hAnsiTheme="minorHAnsi" w:cs="Arial"/>
                <w:sz w:val="24"/>
                <w:szCs w:val="24"/>
              </w:rPr>
              <w:t xml:space="preserve">coort met geplaatste ballen. 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C542C2" w:rsidRPr="00F502BA" w:rsidRDefault="00C542C2" w:rsidP="00F502B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502BA">
              <w:rPr>
                <w:rFonts w:asciiTheme="minorHAnsi" w:hAnsiTheme="minorHAnsi" w:cs="Arial"/>
                <w:i/>
                <w:sz w:val="24"/>
                <w:szCs w:val="24"/>
              </w:rPr>
              <w:t>Als aanvaller</w:t>
            </w:r>
          </w:p>
          <w:p w:rsidR="00C542C2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FB76C7">
              <w:rPr>
                <w:rFonts w:asciiTheme="minorHAnsi" w:hAnsiTheme="minorHAnsi" w:cs="Arial"/>
                <w:sz w:val="24"/>
                <w:szCs w:val="24"/>
              </w:rPr>
              <w:t>Serveert geplaatste en snelle ballen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542C2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FB76C7">
              <w:rPr>
                <w:rFonts w:asciiTheme="minorHAnsi" w:hAnsiTheme="minorHAnsi" w:cs="Arial"/>
                <w:sz w:val="24"/>
                <w:szCs w:val="24"/>
              </w:rPr>
              <w:t>ouwt vaak samen ee</w:t>
            </w:r>
            <w:r>
              <w:rPr>
                <w:rFonts w:asciiTheme="minorHAnsi" w:hAnsiTheme="minorHAnsi" w:cs="Arial"/>
                <w:sz w:val="24"/>
                <w:szCs w:val="24"/>
              </w:rPr>
              <w:t>n aanval op zonder tussenstop.</w:t>
            </w:r>
          </w:p>
          <w:p w:rsidR="00C542C2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FB76C7">
              <w:rPr>
                <w:rFonts w:asciiTheme="minorHAnsi" w:hAnsiTheme="minorHAnsi" w:cs="Arial"/>
                <w:sz w:val="24"/>
                <w:szCs w:val="24"/>
              </w:rPr>
              <w:t>coort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met schijn en harde aanvallen.</w:t>
            </w:r>
          </w:p>
          <w:p w:rsidR="00C542C2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  <w:r w:rsidRPr="00FB76C7">
              <w:rPr>
                <w:rFonts w:asciiTheme="minorHAnsi" w:hAnsiTheme="minorHAnsi" w:cs="Arial"/>
                <w:sz w:val="24"/>
                <w:szCs w:val="24"/>
              </w:rPr>
              <w:t>Coacht medespelers.</w:t>
            </w:r>
          </w:p>
          <w:p w:rsidR="00C542C2" w:rsidRPr="009442C5" w:rsidRDefault="00C542C2" w:rsidP="009442C5">
            <w:pPr>
              <w:spacing w:line="240" w:lineRule="auto"/>
              <w:ind w:left="214" w:hanging="214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542C2" w:rsidRPr="004970B4" w:rsidTr="00B10B73">
        <w:trPr>
          <w:cantSplit/>
          <w:trHeight w:val="1785"/>
        </w:trPr>
        <w:tc>
          <w:tcPr>
            <w:tcW w:w="1716" w:type="dxa"/>
            <w:vMerge/>
            <w:shd w:val="clear" w:color="auto" w:fill="auto"/>
          </w:tcPr>
          <w:p w:rsidR="00C542C2" w:rsidRPr="004970B4" w:rsidRDefault="00C542C2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C542C2" w:rsidRPr="00F502BA" w:rsidRDefault="00C542C2" w:rsidP="00F502B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F502BA">
              <w:rPr>
                <w:rFonts w:asciiTheme="minorHAnsi" w:hAnsiTheme="minorHAnsi"/>
                <w:i/>
                <w:sz w:val="24"/>
                <w:szCs w:val="24"/>
              </w:rPr>
              <w:t>Als verdediger</w:t>
            </w:r>
          </w:p>
          <w:p w:rsidR="00C542C2" w:rsidRPr="00720E86" w:rsidRDefault="00C542C2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r w:rsidRPr="00FB76C7">
              <w:rPr>
                <w:rFonts w:asciiTheme="minorHAnsi" w:hAnsiTheme="minorHAnsi" w:cs="Arial"/>
                <w:sz w:val="24"/>
                <w:szCs w:val="24"/>
              </w:rPr>
              <w:t xml:space="preserve">Stopt als verdediger eenvoudig </w:t>
            </w:r>
            <w:proofErr w:type="spellStart"/>
            <w:r w:rsidRPr="00FB76C7">
              <w:rPr>
                <w:rFonts w:asciiTheme="minorHAnsi" w:hAnsiTheme="minorHAnsi" w:cs="Arial"/>
                <w:sz w:val="24"/>
                <w:szCs w:val="24"/>
              </w:rPr>
              <w:t>ingeplaatste</w:t>
            </w:r>
            <w:proofErr w:type="spellEnd"/>
            <w:r w:rsidRPr="00FB76C7">
              <w:rPr>
                <w:rFonts w:asciiTheme="minorHAnsi" w:hAnsiTheme="minorHAnsi" w:cs="Arial"/>
                <w:sz w:val="24"/>
                <w:szCs w:val="24"/>
              </w:rPr>
              <w:t xml:space="preserve"> ballen.</w:t>
            </w: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C542C2" w:rsidRPr="00F502BA" w:rsidRDefault="00C542C2" w:rsidP="00F502BA">
            <w:pPr>
              <w:rPr>
                <w:rFonts w:asciiTheme="minorHAnsi" w:hAnsiTheme="minorHAnsi"/>
                <w:sz w:val="24"/>
                <w:szCs w:val="24"/>
              </w:rPr>
            </w:pPr>
            <w:r w:rsidRPr="00F502BA">
              <w:rPr>
                <w:rFonts w:asciiTheme="minorHAnsi" w:hAnsiTheme="minorHAnsi"/>
                <w:i/>
                <w:sz w:val="24"/>
                <w:szCs w:val="24"/>
              </w:rPr>
              <w:t>Als verdediger</w:t>
            </w:r>
          </w:p>
          <w:p w:rsidR="00C542C2" w:rsidRPr="00FB76C7" w:rsidRDefault="00C542C2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r w:rsidRPr="00FB76C7">
              <w:rPr>
                <w:rFonts w:asciiTheme="minorHAnsi" w:hAnsiTheme="minorHAnsi" w:cs="Arial"/>
                <w:sz w:val="24"/>
                <w:szCs w:val="24"/>
              </w:rPr>
              <w:t>Stopt als verdediger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moeilijk geplaatste ballen</w:t>
            </w:r>
          </w:p>
          <w:p w:rsidR="00C542C2" w:rsidRPr="00720E86" w:rsidRDefault="00C542C2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FB76C7">
              <w:rPr>
                <w:rFonts w:asciiTheme="minorHAnsi" w:hAnsiTheme="minorHAnsi" w:cs="Arial"/>
                <w:sz w:val="24"/>
                <w:szCs w:val="24"/>
              </w:rPr>
              <w:t>asst</w:t>
            </w:r>
            <w:proofErr w:type="spellEnd"/>
            <w:r w:rsidRPr="00FB76C7">
              <w:rPr>
                <w:rFonts w:asciiTheme="minorHAnsi" w:hAnsiTheme="minorHAnsi" w:cs="Arial"/>
                <w:sz w:val="24"/>
                <w:szCs w:val="24"/>
              </w:rPr>
              <w:t xml:space="preserve"> eenvoudig </w:t>
            </w:r>
            <w:proofErr w:type="spellStart"/>
            <w:r w:rsidRPr="00FB76C7">
              <w:rPr>
                <w:rFonts w:asciiTheme="minorHAnsi" w:hAnsiTheme="minorHAnsi" w:cs="Arial"/>
                <w:sz w:val="24"/>
                <w:szCs w:val="24"/>
              </w:rPr>
              <w:t>ingeplaatste</w:t>
            </w:r>
            <w:proofErr w:type="spellEnd"/>
            <w:r w:rsidRPr="00FB76C7">
              <w:rPr>
                <w:rFonts w:asciiTheme="minorHAnsi" w:hAnsiTheme="minorHAnsi" w:cs="Arial"/>
                <w:sz w:val="24"/>
                <w:szCs w:val="24"/>
              </w:rPr>
              <w:t xml:space="preserve"> ballen door naar de spelverdeler.</w:t>
            </w: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C542C2" w:rsidRPr="00F502BA" w:rsidRDefault="00C542C2" w:rsidP="00F502BA">
            <w:pPr>
              <w:rPr>
                <w:rFonts w:asciiTheme="minorHAnsi" w:hAnsiTheme="minorHAnsi"/>
                <w:sz w:val="24"/>
                <w:szCs w:val="24"/>
              </w:rPr>
            </w:pPr>
            <w:r w:rsidRPr="00F502BA">
              <w:rPr>
                <w:rFonts w:asciiTheme="minorHAnsi" w:hAnsiTheme="minorHAnsi"/>
                <w:i/>
                <w:sz w:val="24"/>
                <w:szCs w:val="24"/>
              </w:rPr>
              <w:t>Als verdediger</w:t>
            </w:r>
          </w:p>
          <w:p w:rsidR="00C542C2" w:rsidRPr="00FB76C7" w:rsidRDefault="00C542C2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r w:rsidRPr="00FB76C7">
              <w:rPr>
                <w:rFonts w:asciiTheme="minorHAnsi" w:hAnsiTheme="minorHAnsi" w:cs="Arial"/>
                <w:sz w:val="24"/>
                <w:szCs w:val="24"/>
              </w:rPr>
              <w:t>Stopt als verdediger schijn en harde aanvallen ballen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542C2" w:rsidRPr="00FB76C7" w:rsidRDefault="00C542C2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FB76C7">
              <w:rPr>
                <w:rFonts w:asciiTheme="minorHAnsi" w:hAnsiTheme="minorHAnsi" w:cs="Arial"/>
                <w:sz w:val="24"/>
                <w:szCs w:val="24"/>
              </w:rPr>
              <w:t>asst</w:t>
            </w:r>
            <w:proofErr w:type="spellEnd"/>
            <w:r w:rsidRPr="00FB76C7">
              <w:rPr>
                <w:rFonts w:asciiTheme="minorHAnsi" w:hAnsiTheme="minorHAnsi" w:cs="Arial"/>
                <w:sz w:val="24"/>
                <w:szCs w:val="24"/>
              </w:rPr>
              <w:t xml:space="preserve"> moeilijk </w:t>
            </w:r>
            <w:proofErr w:type="spellStart"/>
            <w:r w:rsidRPr="00FB76C7">
              <w:rPr>
                <w:rFonts w:asciiTheme="minorHAnsi" w:hAnsiTheme="minorHAnsi" w:cs="Arial"/>
                <w:sz w:val="24"/>
                <w:szCs w:val="24"/>
              </w:rPr>
              <w:t>ingeplaatste</w:t>
            </w:r>
            <w:proofErr w:type="spellEnd"/>
            <w:r w:rsidRPr="00FB76C7">
              <w:rPr>
                <w:rFonts w:asciiTheme="minorHAnsi" w:hAnsiTheme="minorHAnsi" w:cs="Arial"/>
                <w:sz w:val="24"/>
                <w:szCs w:val="24"/>
              </w:rPr>
              <w:t xml:space="preserve"> ballen door naar de s</w:t>
            </w:r>
            <w:r>
              <w:rPr>
                <w:rFonts w:asciiTheme="minorHAnsi" w:hAnsiTheme="minorHAnsi" w:cs="Arial"/>
                <w:sz w:val="24"/>
                <w:szCs w:val="24"/>
              </w:rPr>
              <w:t>pelverdeler.</w:t>
            </w:r>
          </w:p>
          <w:p w:rsidR="00C542C2" w:rsidRPr="00720E86" w:rsidRDefault="00C542C2" w:rsidP="009442C5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Theme="minorHAnsi" w:hAnsiTheme="minorHAnsi"/>
                <w:sz w:val="24"/>
                <w:szCs w:val="24"/>
              </w:rPr>
            </w:pPr>
            <w:r w:rsidRPr="00720E86">
              <w:rPr>
                <w:rFonts w:asciiTheme="minorHAnsi" w:hAnsiTheme="minorHAnsi" w:cs="Arial"/>
                <w:sz w:val="24"/>
                <w:szCs w:val="24"/>
              </w:rPr>
              <w:t>Coacht medespelers.</w:t>
            </w:r>
          </w:p>
        </w:tc>
      </w:tr>
      <w:tr w:rsidR="00C542C2" w:rsidRPr="004970B4" w:rsidTr="00B10B73">
        <w:trPr>
          <w:cantSplit/>
          <w:trHeight w:val="1530"/>
        </w:trPr>
        <w:tc>
          <w:tcPr>
            <w:tcW w:w="1716" w:type="dxa"/>
            <w:shd w:val="clear" w:color="auto" w:fill="auto"/>
            <w:hideMark/>
          </w:tcPr>
          <w:p w:rsidR="00C542C2" w:rsidRPr="004970B4" w:rsidRDefault="00C542C2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Racketspelen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526E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Serveert ongeplaatste ballen</w:t>
            </w:r>
            <w:r w:rsidR="00C8526E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erplaatst op tijd naar eenvoudig </w:t>
            </w:r>
            <w:proofErr w:type="spellStart"/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ingeplaatste</w:t>
            </w:r>
            <w:proofErr w:type="spellEnd"/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ballen/shuttles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542C2" w:rsidRPr="009442C5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peelt terug met voorkeurskant (forehand </w:t>
            </w:r>
            <w:proofErr w:type="spellStart"/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òf</w:t>
            </w:r>
            <w:proofErr w:type="spellEnd"/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backhand).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526E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Serveert geplaatst</w:t>
            </w:r>
          </w:p>
          <w:p w:rsidR="00C8526E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erplaatst op tijd naar moeilijk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ingeplaatste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ballen/shuttles.</w:t>
            </w:r>
          </w:p>
          <w:p w:rsidR="00C542C2" w:rsidRPr="009442C5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peelt terug met zowel forehand als backhand.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526E" w:rsidRDefault="00C542C2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8526E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erveert geplaatst en op tempo.</w:t>
            </w:r>
          </w:p>
          <w:p w:rsidR="00C8526E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erplaatst op tijd naar moeilijk </w:t>
            </w:r>
            <w:proofErr w:type="spellStart"/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ingeplaatste</w:t>
            </w:r>
            <w:proofErr w:type="spellEnd"/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ballen/shuttles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542C2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peelt nauwkeurig terug met zowel forehand als backh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and.</w:t>
            </w:r>
          </w:p>
          <w:p w:rsidR="00C542C2" w:rsidRPr="009442C5" w:rsidRDefault="00C542C2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Spart met tegenstanders zodat zij optimaal kunnen deelnemen.</w:t>
            </w:r>
          </w:p>
        </w:tc>
      </w:tr>
    </w:tbl>
    <w:p w:rsidR="00B10B73" w:rsidRDefault="00B10B73">
      <w:r>
        <w:br w:type="page"/>
      </w:r>
    </w:p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B10B73" w:rsidRPr="004970B4" w:rsidTr="001563CA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4970B4" w:rsidRDefault="00B10B73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C8526E" w:rsidRPr="004970B4" w:rsidTr="001563CA">
        <w:trPr>
          <w:cantSplit/>
          <w:trHeight w:val="1275"/>
        </w:trPr>
        <w:tc>
          <w:tcPr>
            <w:tcW w:w="1716" w:type="dxa"/>
            <w:vMerge w:val="restart"/>
            <w:shd w:val="clear" w:color="auto" w:fill="auto"/>
            <w:hideMark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Acrobatiek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975D69" w:rsidRPr="00975D69" w:rsidRDefault="00975D69" w:rsidP="00975D6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boven</w:t>
            </w: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persoon</w:t>
            </w:r>
            <w:proofErr w:type="spellEnd"/>
          </w:p>
          <w:p w:rsidR="00C8526E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Stapt met ondersteuning en enigszins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labiel op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op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een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onderpersoon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Default="00C8526E" w:rsidP="00C8526E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lijft regelmatig in balans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Stapt ongecontroleerd af.</w:t>
            </w:r>
          </w:p>
          <w:p w:rsidR="00975D69" w:rsidRPr="00975D69" w:rsidRDefault="00975D69" w:rsidP="00975D6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975D69" w:rsidRPr="00975D69" w:rsidRDefault="00975D69" w:rsidP="00975D6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boven</w:t>
            </w: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persoon</w:t>
            </w:r>
            <w:proofErr w:type="spellEnd"/>
          </w:p>
          <w:p w:rsidR="00C8526E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Stapt met weinig ondersteuning en enigszins 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tabiel op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op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een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onderpersoon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lijft in ba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lans.</w:t>
            </w:r>
          </w:p>
          <w:p w:rsidR="00C8526E" w:rsidRPr="00975D69" w:rsidRDefault="00C8526E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tapt gecontroleerd af.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975D69" w:rsidRPr="00975D69" w:rsidRDefault="00975D69" w:rsidP="00975D6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boven</w:t>
            </w: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persoon</w:t>
            </w:r>
            <w:proofErr w:type="spellEnd"/>
          </w:p>
          <w:p w:rsidR="00C8526E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Stapt zonder ondersteuning stabiel op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op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een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onderperso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Blijft in balans.</w:t>
            </w:r>
          </w:p>
          <w:p w:rsidR="00C8526E" w:rsidRPr="00975D69" w:rsidRDefault="00C8526E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tapt gecontroleerd af.</w:t>
            </w:r>
          </w:p>
        </w:tc>
      </w:tr>
      <w:tr w:rsidR="00C8526E" w:rsidRPr="004970B4" w:rsidTr="001563CA">
        <w:trPr>
          <w:cantSplit/>
          <w:trHeight w:val="1275"/>
        </w:trPr>
        <w:tc>
          <w:tcPr>
            <w:tcW w:w="1716" w:type="dxa"/>
            <w:vMerge/>
            <w:shd w:val="clear" w:color="auto" w:fill="auto"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975D69" w:rsidRPr="00975D69" w:rsidRDefault="00975D69" w:rsidP="00975D69">
            <w:pPr>
              <w:spacing w:line="240" w:lineRule="auto"/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</w:pP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onderpersoon</w:t>
            </w:r>
            <w:proofErr w:type="spellEnd"/>
          </w:p>
          <w:p w:rsidR="00C8526E" w:rsidRPr="009442C5" w:rsidRDefault="00C8526E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Ondersteunt de balans van de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bovenpersoon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maar net.</w:t>
            </w: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975D69" w:rsidRPr="00975D69" w:rsidRDefault="00975D69" w:rsidP="00975D6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onderpersoon</w:t>
            </w:r>
            <w:proofErr w:type="spellEnd"/>
          </w:p>
          <w:p w:rsidR="00C8526E" w:rsidRPr="009442C5" w:rsidRDefault="00C8526E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Ondersteunt ruim de balans van de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bovenpersoon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975D69" w:rsidRPr="00975D69" w:rsidRDefault="00975D69" w:rsidP="00975D6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975D6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onderpersoon</w:t>
            </w:r>
            <w:proofErr w:type="spellEnd"/>
          </w:p>
          <w:p w:rsidR="00C8526E" w:rsidRPr="009442C5" w:rsidRDefault="00C8526E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Ondersteunt en corrigeert de balans van de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bovenpersoon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</w:tc>
      </w:tr>
      <w:tr w:rsidR="00C8526E" w:rsidRPr="004970B4" w:rsidTr="001563CA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Balanceren op losse voorwerpen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Stapt met onders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teuning enigszins labiel op.</w:t>
            </w:r>
          </w:p>
          <w:p w:rsidR="00975D69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erplaats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 zich labiel op een voorwerp en b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lijft soms in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balans.</w:t>
            </w:r>
          </w:p>
          <w:p w:rsidR="00C8526E" w:rsidRPr="009442C5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tapt ongecontroleerd af.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Stapt met weinig onderst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euning enigszins stabiel op.</w:t>
            </w:r>
          </w:p>
          <w:p w:rsidR="00975D69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erplaatst zich enig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szins stabiel op een voorwerp en blijft regelmatig in balans.</w:t>
            </w:r>
          </w:p>
          <w:p w:rsidR="00C8526E" w:rsidRPr="00975D69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8526E" w:rsidRP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tapt gecontroleerd af.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Stapt zond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 ondersteuning stabiel op.</w:t>
            </w:r>
          </w:p>
          <w:p w:rsidR="00975D69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erplaatst zich stabiel op een labiel voorwerp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 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blijft in balans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Pr="009442C5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tapt gecontroleerd af.</w:t>
            </w:r>
          </w:p>
        </w:tc>
      </w:tr>
      <w:tr w:rsidR="00C8526E" w:rsidRPr="004970B4" w:rsidTr="001563CA">
        <w:trPr>
          <w:cantSplit/>
          <w:trHeight w:val="510"/>
        </w:trPr>
        <w:tc>
          <w:tcPr>
            <w:tcW w:w="1716" w:type="dxa"/>
            <w:shd w:val="clear" w:color="auto" w:fill="auto"/>
            <w:hideMark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Vrije sprongen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Draait 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laag en traag door de lucht</w:t>
            </w:r>
          </w:p>
          <w:p w:rsidR="00C8526E" w:rsidRPr="009442C5" w:rsidRDefault="00975D6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andt </w:t>
            </w:r>
            <w:proofErr w:type="spellStart"/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slabiel</w:t>
            </w:r>
            <w:proofErr w:type="spellEnd"/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(bij salto's met </w:t>
            </w:r>
            <w:proofErr w:type="spellStart"/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vanghulp</w:t>
            </w:r>
            <w:proofErr w:type="spellEnd"/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).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Draait rui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 en volledig door de lucht.</w:t>
            </w:r>
          </w:p>
          <w:p w:rsidR="00C8526E" w:rsidRPr="009442C5" w:rsidRDefault="00975D6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andt enigszins stabiel (bij salto's met </w:t>
            </w:r>
            <w:proofErr w:type="spellStart"/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vanghulp</w:t>
            </w:r>
            <w:proofErr w:type="spellEnd"/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).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Draait hoo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 en volledig door de lucht.</w:t>
            </w:r>
          </w:p>
          <w:p w:rsidR="00C8526E" w:rsidRPr="009442C5" w:rsidRDefault="00975D6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andt stabiel.</w:t>
            </w:r>
          </w:p>
        </w:tc>
      </w:tr>
      <w:tr w:rsidR="00C8526E" w:rsidRPr="004970B4" w:rsidTr="001563CA">
        <w:trPr>
          <w:cantSplit/>
          <w:trHeight w:val="510"/>
        </w:trPr>
        <w:tc>
          <w:tcPr>
            <w:tcW w:w="1716" w:type="dxa"/>
            <w:shd w:val="clear" w:color="auto" w:fill="auto"/>
            <w:hideMark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Steunsprongen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Zweeft laag aan naar en 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laag af van een steuntoestel.</w:t>
            </w:r>
          </w:p>
          <w:p w:rsidR="00C8526E" w:rsidRPr="009442C5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andt enigszins labiel.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Zweeft aan naar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 af van een steuntoestel.</w:t>
            </w:r>
          </w:p>
          <w:p w:rsidR="00C8526E" w:rsidRPr="009442C5" w:rsidRDefault="00975D6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andt enigszins stabiel. 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Zweeft met ruime boog aan naa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 en af van een steuntoestel.</w:t>
            </w:r>
          </w:p>
          <w:p w:rsidR="00C8526E" w:rsidRPr="009442C5" w:rsidRDefault="00975D69" w:rsidP="00975D6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andt stabiel.</w:t>
            </w:r>
          </w:p>
        </w:tc>
      </w:tr>
      <w:tr w:rsidR="00C8526E" w:rsidRPr="004970B4" w:rsidTr="001563CA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Herhaald springen</w:t>
            </w:r>
          </w:p>
        </w:tc>
        <w:tc>
          <w:tcPr>
            <w:tcW w:w="3750" w:type="dxa"/>
            <w:shd w:val="clear" w:color="auto" w:fill="auto"/>
            <w:hideMark/>
          </w:tcPr>
          <w:p w:rsidR="00C8526E" w:rsidRPr="009442C5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Springt eenvoudige sprongvariaties, enigszins in balans soms met een tussenvering.</w:t>
            </w:r>
          </w:p>
        </w:tc>
        <w:tc>
          <w:tcPr>
            <w:tcW w:w="3750" w:type="dxa"/>
            <w:shd w:val="clear" w:color="auto" w:fill="auto"/>
            <w:hideMark/>
          </w:tcPr>
          <w:p w:rsidR="00975D69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Springt eenvoudige sprongvariaties, in ba</w:t>
            </w:r>
            <w:r w:rsidR="00975D6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lans en zonder tussenvering.</w:t>
            </w:r>
          </w:p>
          <w:p w:rsidR="00C8526E" w:rsidRPr="009442C5" w:rsidRDefault="00975D6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pringt moeilijke sprongvariaties soms met tussenvering.</w:t>
            </w:r>
          </w:p>
        </w:tc>
        <w:tc>
          <w:tcPr>
            <w:tcW w:w="3750" w:type="dxa"/>
            <w:shd w:val="clear" w:color="auto" w:fill="auto"/>
            <w:hideMark/>
          </w:tcPr>
          <w:p w:rsidR="00C8526E" w:rsidRPr="009442C5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Springt moeilijke sprongvariaties in balans, op gelijke hoogte en zonder tussenvering.</w:t>
            </w:r>
          </w:p>
        </w:tc>
      </w:tr>
      <w:tr w:rsidR="00C8526E" w:rsidRPr="004970B4" w:rsidTr="001563CA">
        <w:trPr>
          <w:cantSplit/>
          <w:trHeight w:val="510"/>
        </w:trPr>
        <w:tc>
          <w:tcPr>
            <w:tcW w:w="1716" w:type="dxa"/>
            <w:shd w:val="clear" w:color="auto" w:fill="auto"/>
            <w:hideMark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Schommelen</w:t>
            </w:r>
          </w:p>
        </w:tc>
        <w:tc>
          <w:tcPr>
            <w:tcW w:w="3750" w:type="dxa"/>
            <w:shd w:val="clear" w:color="auto" w:fill="auto"/>
            <w:hideMark/>
          </w:tcPr>
          <w:p w:rsidR="00C8526E" w:rsidRPr="009442C5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Komt na een opzet tot een lage zwaai en onderhoudt deze kort.</w:t>
            </w:r>
          </w:p>
        </w:tc>
        <w:tc>
          <w:tcPr>
            <w:tcW w:w="3750" w:type="dxa"/>
            <w:shd w:val="clear" w:color="auto" w:fill="auto"/>
            <w:hideMark/>
          </w:tcPr>
          <w:p w:rsidR="00C8526E" w:rsidRPr="009442C5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Komt na een opzet vlot tot een ruime zwaai en onderhoudt deze lang.</w:t>
            </w:r>
          </w:p>
        </w:tc>
        <w:tc>
          <w:tcPr>
            <w:tcW w:w="3750" w:type="dxa"/>
            <w:shd w:val="clear" w:color="auto" w:fill="auto"/>
            <w:hideMark/>
          </w:tcPr>
          <w:p w:rsidR="00C8526E" w:rsidRPr="009442C5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Komt na een opzet en enkele voor- en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achterzwaaien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tot een zeer ruime zwaai.</w:t>
            </w:r>
          </w:p>
        </w:tc>
      </w:tr>
      <w:tr w:rsidR="00C8526E" w:rsidRPr="004970B4" w:rsidTr="001563CA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Hangend zwaaien</w:t>
            </w:r>
          </w:p>
        </w:tc>
        <w:tc>
          <w:tcPr>
            <w:tcW w:w="3750" w:type="dxa"/>
            <w:shd w:val="clear" w:color="auto" w:fill="auto"/>
            <w:hideMark/>
          </w:tcPr>
          <w:p w:rsidR="0035446B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Zwaait in e</w:t>
            </w:r>
            <w:r w:rsidR="0035446B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en kleine onregelmatige zwaai.</w:t>
            </w:r>
          </w:p>
          <w:p w:rsidR="0035446B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Draait om de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lengte-as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Pr="009442C5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pringt uit een lage zwaai af op het dode moment.</w:t>
            </w:r>
          </w:p>
        </w:tc>
        <w:tc>
          <w:tcPr>
            <w:tcW w:w="3750" w:type="dxa"/>
            <w:shd w:val="clear" w:color="auto" w:fill="auto"/>
            <w:hideMark/>
          </w:tcPr>
          <w:p w:rsidR="0035446B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Zwaait in een ruime zwaai.</w:t>
            </w:r>
          </w:p>
          <w:p w:rsidR="0035446B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raait om de lengte- of breedte-as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met onderhouden van de zwaai.</w:t>
            </w:r>
          </w:p>
          <w:p w:rsidR="0035446B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af onder het 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phangpunt.</w:t>
            </w:r>
          </w:p>
          <w:p w:rsidR="00C8526E" w:rsidRPr="009442C5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Springt uit een 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oge zwaai af op het dode moment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. </w:t>
            </w:r>
          </w:p>
        </w:tc>
        <w:tc>
          <w:tcPr>
            <w:tcW w:w="3750" w:type="dxa"/>
            <w:shd w:val="clear" w:color="auto" w:fill="auto"/>
            <w:hideMark/>
          </w:tcPr>
          <w:p w:rsidR="0035446B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Zwaait in een ruime zwaai.</w:t>
            </w:r>
          </w:p>
          <w:p w:rsidR="0035446B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raait om lengte- en breedte-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as met vergroten van de zwaai.</w:t>
            </w:r>
          </w:p>
          <w:p w:rsidR="0035446B" w:rsidRDefault="0035446B" w:rsidP="0035446B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onder het ophangpunt af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C8526E" w:rsidRPr="009442C5" w:rsidRDefault="0035446B" w:rsidP="0035446B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pringt uit een zeer hoge zwaai af op het dode moment.</w:t>
            </w:r>
          </w:p>
        </w:tc>
      </w:tr>
      <w:tr w:rsidR="00C8526E" w:rsidRPr="004970B4" w:rsidTr="001563CA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C8526E" w:rsidRPr="004970B4" w:rsidRDefault="00C8526E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Steunend zwaaien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5446B" w:rsidRDefault="00C8526E" w:rsidP="0035446B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</w:t>
            </w:r>
            <w:r w:rsidR="0035446B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ringt aan tot een kleine zwaai.</w:t>
            </w:r>
          </w:p>
          <w:p w:rsidR="0035446B" w:rsidRDefault="0035446B" w:rsidP="0035446B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Blijft in balans.</w:t>
            </w:r>
          </w:p>
          <w:p w:rsidR="00C8526E" w:rsidRPr="009442C5" w:rsidRDefault="0035446B" w:rsidP="0035446B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raait met een kleine boog voorover af.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5446B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</w:t>
            </w:r>
            <w:r w:rsidR="0035446B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ringt aan tot een ruime zwaai.</w:t>
            </w:r>
          </w:p>
          <w:p w:rsidR="0035446B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Blijft in balans.</w:t>
            </w:r>
          </w:p>
          <w:p w:rsidR="00C8526E" w:rsidRPr="009442C5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raait met een ruime boog voorover af.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5446B" w:rsidRDefault="00C8526E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Springt</w:t>
            </w:r>
            <w:r w:rsidR="0035446B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aan tot een zeer ruime zwaai.</w:t>
            </w:r>
          </w:p>
          <w:p w:rsidR="0035446B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Onderhoudt de zwaai.</w:t>
            </w:r>
          </w:p>
          <w:p w:rsidR="00C8526E" w:rsidRPr="009442C5" w:rsidRDefault="0035446B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C8526E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raait met een grote boog voorover af.</w:t>
            </w:r>
          </w:p>
        </w:tc>
      </w:tr>
    </w:tbl>
    <w:p w:rsidR="00B10B73" w:rsidRDefault="00B10B73">
      <w:r>
        <w:br w:type="page"/>
      </w:r>
    </w:p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202AD0" w:rsidRPr="004970B4" w:rsidTr="007836D0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202AD0" w:rsidRPr="004970B4" w:rsidRDefault="00202AD0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202AD0" w:rsidRPr="004970B4" w:rsidRDefault="00202AD0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202AD0" w:rsidRPr="004970B4" w:rsidRDefault="00202AD0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202AD0" w:rsidRPr="004970B4" w:rsidRDefault="00202AD0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B425B7" w:rsidRPr="004970B4" w:rsidTr="00B10B73">
        <w:trPr>
          <w:cantSplit/>
          <w:trHeight w:val="1275"/>
        </w:trPr>
        <w:tc>
          <w:tcPr>
            <w:tcW w:w="1716" w:type="dxa"/>
            <w:vMerge w:val="restart"/>
            <w:shd w:val="clear" w:color="auto" w:fill="auto"/>
            <w:hideMark/>
          </w:tcPr>
          <w:p w:rsidR="00B425B7" w:rsidRPr="004970B4" w:rsidRDefault="00B425B7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Vormen van judo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tori</w:t>
            </w:r>
          </w:p>
          <w:p w:rsidR="00B425B7" w:rsidRPr="009442C5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Brengt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uke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uit balans door traag en aarzelend te werpen,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te kantelen en te controleren.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tori</w:t>
            </w:r>
          </w:p>
          <w:p w:rsidR="00B425B7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Brengt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uke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uit balans do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or te werpen of te kantelen.</w:t>
            </w:r>
          </w:p>
          <w:p w:rsidR="00B425B7" w:rsidRPr="009442C5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ontroleert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uke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op de grond. 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tori</w:t>
            </w:r>
          </w:p>
          <w:p w:rsidR="00B425B7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Brengt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uke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uit balans door te werpen of te k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antelen met schijnaanvallen.</w:t>
            </w:r>
          </w:p>
          <w:p w:rsidR="00B425B7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ontroleert </w:t>
            </w:r>
            <w:proofErr w:type="spellStart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uke</w:t>
            </w:r>
            <w:proofErr w:type="spellEnd"/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 de grond.</w:t>
            </w:r>
          </w:p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</w:p>
        </w:tc>
      </w:tr>
      <w:tr w:rsidR="00B425B7" w:rsidRPr="004970B4" w:rsidTr="00B10B73">
        <w:trPr>
          <w:cantSplit/>
          <w:trHeight w:val="1275"/>
        </w:trPr>
        <w:tc>
          <w:tcPr>
            <w:tcW w:w="1716" w:type="dxa"/>
            <w:vMerge/>
            <w:shd w:val="clear" w:color="auto" w:fill="auto"/>
          </w:tcPr>
          <w:p w:rsidR="00B425B7" w:rsidRPr="004970B4" w:rsidRDefault="00B425B7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uke</w:t>
            </w:r>
            <w:proofErr w:type="spellEnd"/>
          </w:p>
          <w:p w:rsidR="00B425B7" w:rsidRPr="009442C5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Voorkomt door laat wegstappen en wegdraaien.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uke</w:t>
            </w:r>
            <w:proofErr w:type="spellEnd"/>
          </w:p>
          <w:p w:rsidR="00B425B7" w:rsidRPr="009442C5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Voorkomt door snel wegstappen en wegdraaien. 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uke</w:t>
            </w:r>
            <w:proofErr w:type="spellEnd"/>
          </w:p>
          <w:p w:rsidR="00B425B7" w:rsidRPr="009442C5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Voorkomt door snel wegstappen, wegdraaien en overnemen van de aanval.</w:t>
            </w:r>
          </w:p>
        </w:tc>
      </w:tr>
    </w:tbl>
    <w:p w:rsidR="0067627F" w:rsidRDefault="0067627F">
      <w:r>
        <w:br w:type="page"/>
      </w:r>
    </w:p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67627F" w:rsidRPr="004970B4" w:rsidTr="007836D0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67627F" w:rsidRPr="004970B4" w:rsidRDefault="0067627F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Pr="004970B4" w:rsidRDefault="0067627F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Pr="004970B4" w:rsidRDefault="0067627F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Pr="004970B4" w:rsidRDefault="0067627F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B425B7" w:rsidRPr="004970B4" w:rsidTr="00B10B73">
        <w:trPr>
          <w:cantSplit/>
          <w:trHeight w:val="1530"/>
        </w:trPr>
        <w:tc>
          <w:tcPr>
            <w:tcW w:w="1716" w:type="dxa"/>
            <w:vMerge w:val="restart"/>
            <w:shd w:val="clear" w:color="auto" w:fill="auto"/>
            <w:hideMark/>
          </w:tcPr>
          <w:p w:rsidR="00B425B7" w:rsidRPr="004970B4" w:rsidRDefault="00B425B7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Trefspelen met wapen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aanvaller</w:t>
            </w:r>
          </w:p>
          <w:p w:rsidR="00B425B7" w:rsidRPr="009442C5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Treft door enkelvoudige aanvallen in laag tempo en op enkele trefvlakken. 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aanvaller</w:t>
            </w:r>
          </w:p>
          <w:p w:rsidR="00B425B7" w:rsidRPr="009442C5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Treft door afwisseling van enkelvoudige en samengestelde aanvalle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 op verschillende trefvlakken.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aanvaller</w:t>
            </w:r>
          </w:p>
          <w:p w:rsidR="00B425B7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Treft door afwisseling van enkelvoudige en samengestelde aanvallen in verschillende tempi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en op verschillende trefvlakken</w:t>
            </w:r>
            <w:r w:rsidR="00F502B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</w:p>
        </w:tc>
      </w:tr>
      <w:tr w:rsidR="00B425B7" w:rsidRPr="004970B4" w:rsidTr="00B10B73">
        <w:trPr>
          <w:cantSplit/>
          <w:trHeight w:val="1530"/>
        </w:trPr>
        <w:tc>
          <w:tcPr>
            <w:tcW w:w="1716" w:type="dxa"/>
            <w:vMerge/>
            <w:shd w:val="clear" w:color="auto" w:fill="auto"/>
          </w:tcPr>
          <w:p w:rsidR="00B425B7" w:rsidRPr="004970B4" w:rsidRDefault="00B425B7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verdediger</w:t>
            </w:r>
          </w:p>
          <w:p w:rsidR="00B425B7" w:rsidRPr="009442C5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Weert en ontwijkt enkelvoudige aanvalsacties van de ander.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verdediger</w:t>
            </w:r>
          </w:p>
          <w:p w:rsidR="00B425B7" w:rsidRPr="009442C5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Weert en ontwijkt enkelvoudige en samengestelde aanvalsacties van de ander.</w:t>
            </w:r>
          </w:p>
        </w:tc>
        <w:tc>
          <w:tcPr>
            <w:tcW w:w="3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verdediger</w:t>
            </w:r>
          </w:p>
          <w:p w:rsidR="00B425B7" w:rsidRPr="009442C5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Weert en ontwijkt enkelvoudige en samengestelde aanvalsacties van de ander en neemt deze over.</w:t>
            </w:r>
          </w:p>
        </w:tc>
      </w:tr>
      <w:tr w:rsidR="00B425B7" w:rsidRPr="004970B4" w:rsidTr="00B10B73">
        <w:trPr>
          <w:cantSplit/>
          <w:trHeight w:val="1785"/>
        </w:trPr>
        <w:tc>
          <w:tcPr>
            <w:tcW w:w="1716" w:type="dxa"/>
            <w:vMerge w:val="restart"/>
            <w:shd w:val="clear" w:color="auto" w:fill="auto"/>
            <w:hideMark/>
          </w:tcPr>
          <w:p w:rsidR="00B425B7" w:rsidRPr="004970B4" w:rsidRDefault="00B425B7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Trefspelen zonder wapen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F502BA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aanvaller</w:t>
            </w:r>
          </w:p>
          <w:p w:rsidR="00B425B7" w:rsidRPr="009442C5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Treft door directe stoten op enkele trefvlakken. 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F502BA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aanvaller</w:t>
            </w:r>
          </w:p>
          <w:p w:rsidR="00B425B7" w:rsidRPr="009442C5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Treft door afwisseling van directe stoten en combinatie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 op verschillende trefvlakken.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B425B7" w:rsidRPr="00B425B7" w:rsidRDefault="00F502BA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Als aanvaller</w:t>
            </w:r>
          </w:p>
          <w:p w:rsidR="00B425B7" w:rsidRDefault="00B425B7" w:rsidP="00B425B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Treft door afwisseling van directe stoten combinaties en schijnaanvallen op verschillende trefvlakken.</w:t>
            </w:r>
          </w:p>
          <w:p w:rsidR="00B425B7" w:rsidRPr="00B425B7" w:rsidRDefault="00B425B7" w:rsidP="00B425B7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</w:p>
        </w:tc>
      </w:tr>
      <w:tr w:rsidR="00B425B7" w:rsidRPr="004970B4" w:rsidTr="00B10B73">
        <w:trPr>
          <w:cantSplit/>
          <w:trHeight w:val="1785"/>
        </w:trPr>
        <w:tc>
          <w:tcPr>
            <w:tcW w:w="1716" w:type="dxa"/>
            <w:vMerge/>
            <w:shd w:val="clear" w:color="auto" w:fill="auto"/>
          </w:tcPr>
          <w:p w:rsidR="00B425B7" w:rsidRPr="004970B4" w:rsidRDefault="00B425B7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9D782B" w:rsidRPr="009D782B" w:rsidRDefault="00F502BA" w:rsidP="009D782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verdediger</w:t>
            </w:r>
          </w:p>
          <w:p w:rsidR="00B425B7" w:rsidRPr="009442C5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Weert en ontwijkt enkelvoudige aanvalsacties van de ander.</w:t>
            </w: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9D782B" w:rsidRPr="009D782B" w:rsidRDefault="00F502BA" w:rsidP="009D782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verdediger</w:t>
            </w:r>
          </w:p>
          <w:p w:rsidR="00B425B7" w:rsidRPr="009442C5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Weert en ontwijkt vanuit een hoge dekking enkelvoudige en gecombineerde aanvalsacties van de ander.</w:t>
            </w: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F502BA" w:rsidRPr="00F502BA" w:rsidRDefault="00F502BA" w:rsidP="00F502BA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425B7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Als 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verdediger</w:t>
            </w:r>
          </w:p>
          <w:p w:rsidR="00B425B7" w:rsidRPr="009442C5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Weert en ontwijkt vanuit een hoge en actieve dekking n enkelvoudige en gecombineerde acties van de ander en neemt deze over.</w:t>
            </w:r>
          </w:p>
        </w:tc>
      </w:tr>
    </w:tbl>
    <w:p w:rsidR="00202AD0" w:rsidRDefault="00202AD0">
      <w:r>
        <w:br w:type="page"/>
      </w:r>
    </w:p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202AD0" w:rsidRPr="004970B4" w:rsidTr="007836D0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202AD0" w:rsidRPr="004970B4" w:rsidRDefault="00202AD0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202AD0" w:rsidRPr="004970B4" w:rsidRDefault="00202AD0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202AD0" w:rsidRPr="004970B4" w:rsidRDefault="00202AD0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202AD0" w:rsidRPr="004970B4" w:rsidRDefault="00202AD0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B425B7" w:rsidRPr="004970B4" w:rsidTr="00B10B73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B425B7" w:rsidRPr="004970B4" w:rsidRDefault="00B425B7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Zwemmen als race</w:t>
            </w:r>
          </w:p>
        </w:tc>
        <w:tc>
          <w:tcPr>
            <w:tcW w:w="3750" w:type="dxa"/>
            <w:shd w:val="clear" w:color="auto" w:fill="auto"/>
            <w:hideMark/>
          </w:tcPr>
          <w:p w:rsidR="00F502BA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Zwemt met een matige snelheid, gebruikt relatief veel slagen</w:t>
            </w:r>
            <w:r w:rsidR="00F502B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F502BA" w:rsidRDefault="00F502BA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erliest de horizontale ligging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B425B7" w:rsidRPr="009442C5" w:rsidRDefault="00F502BA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demt onregelmatig uit in het water.</w:t>
            </w:r>
          </w:p>
        </w:tc>
        <w:tc>
          <w:tcPr>
            <w:tcW w:w="3750" w:type="dxa"/>
            <w:shd w:val="clear" w:color="auto" w:fill="auto"/>
            <w:hideMark/>
          </w:tcPr>
          <w:p w:rsidR="00F502BA" w:rsidRDefault="00B425B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Zwemt met een behoorlijke </w:t>
            </w:r>
            <w:r w:rsidR="00F502B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snelheid.</w:t>
            </w:r>
          </w:p>
          <w:p w:rsidR="00F502BA" w:rsidRDefault="00F502BA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ebruikt relatief veel slagen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F502BA" w:rsidRDefault="00F502BA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ehoudt de horizontale ligging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B425B7" w:rsidRPr="009442C5" w:rsidRDefault="00F502BA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demt in en uit met een vrije </w:t>
            </w:r>
            <w:proofErr w:type="spellStart"/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ademweg</w:t>
            </w:r>
            <w:proofErr w:type="spellEnd"/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750" w:type="dxa"/>
            <w:shd w:val="clear" w:color="auto" w:fill="auto"/>
            <w:hideMark/>
          </w:tcPr>
          <w:p w:rsidR="00F502BA" w:rsidRDefault="00B425B7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Zwemt met veel snelheid</w:t>
            </w:r>
            <w:r w:rsidR="00F502BA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. </w:t>
            </w:r>
          </w:p>
          <w:p w:rsidR="00F502BA" w:rsidRDefault="00F502BA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ebruikt relatief weinig slagen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F502BA" w:rsidRDefault="00F502BA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ehoudt de horizontale ligging</w:t>
            </w:r>
          </w:p>
          <w:p w:rsidR="00B425B7" w:rsidRPr="009442C5" w:rsidRDefault="00F502BA" w:rsidP="00F502BA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demt in en uit met een vrije </w:t>
            </w:r>
            <w:proofErr w:type="spellStart"/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ademweg</w:t>
            </w:r>
            <w:proofErr w:type="spellEnd"/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</w:tc>
      </w:tr>
      <w:tr w:rsidR="00B425B7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B425B7" w:rsidRPr="004970B4" w:rsidRDefault="00B425B7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Zwemmen als avontuur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25B7" w:rsidRPr="009442C5" w:rsidRDefault="00B425B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Legt onrustig, op geringe diepte en over een geringe afstand snorkelend een onderwaterparcours af met eenvoudige opdrachten .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425B7" w:rsidRPr="009442C5" w:rsidRDefault="00B425B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Legt rustig, op grote diepte en over een grote afstand snorkelend een onderwaterparcours af met complexe opdrachten.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7F49" w:rsidRDefault="00B425B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Legt rustig, op grote diepte en over een grote afstand snorkelend een onderwaterparcours</w:t>
            </w:r>
            <w:r w:rsidR="00027F4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af met complexe opdrachten.</w:t>
            </w:r>
          </w:p>
          <w:p w:rsidR="00B425B7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B425B7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oudt daarbij rekening met anderen.</w:t>
            </w:r>
          </w:p>
        </w:tc>
      </w:tr>
      <w:tr w:rsidR="00027F49" w:rsidRPr="004970B4" w:rsidTr="00B10B73">
        <w:trPr>
          <w:cantSplit/>
          <w:trHeight w:val="1785"/>
        </w:trPr>
        <w:tc>
          <w:tcPr>
            <w:tcW w:w="1716" w:type="dxa"/>
            <w:vMerge w:val="restart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Zwemmen als survival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027F49" w:rsidRPr="00027F49" w:rsidRDefault="00027F49" w:rsidP="00027F49">
            <w:pPr>
              <w:spacing w:line="240" w:lineRule="auto"/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</w:pP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Bij 'redden van jezelf'</w:t>
            </w:r>
          </w:p>
          <w:p w:rsidR="00027F49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Oriënteert </w:t>
            </w:r>
            <w:r w:rsid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zich 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op een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aantal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reddingsmogelijkheden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lijft gekleed dr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ijven en zwemt in matig tempo.</w:t>
            </w:r>
          </w:p>
          <w:p w:rsidR="00027F49" w:rsidRPr="00027F49" w:rsidRDefault="00027F49" w:rsidP="00027F4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limt zelf u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it het water bij een lage rand.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027F49" w:rsidRPr="00027F49" w:rsidRDefault="00027F49" w:rsidP="00027F4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Bij 'redden van jezelf'</w:t>
            </w:r>
          </w:p>
          <w:p w:rsidR="00027F49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Oriënteert zich op a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llerlei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reddingsmogelijkheden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Default="00027F49" w:rsidP="00027F4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lijft gekleed drijven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 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zwemt in een behoorlijk tempo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Default="00027F49" w:rsidP="00027F4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limt zelf u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it het water bij een hoge rand.</w:t>
            </w:r>
          </w:p>
          <w:p w:rsidR="00027F49" w:rsidRPr="00027F49" w:rsidRDefault="00027F49" w:rsidP="00027F4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hideMark/>
          </w:tcPr>
          <w:p w:rsidR="00027F49" w:rsidRPr="00027F49" w:rsidRDefault="00027F49" w:rsidP="00027F4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Bij 'redden van jezelf'</w:t>
            </w:r>
          </w:p>
          <w:p w:rsidR="00027F49" w:rsidRDefault="00027F49" w:rsidP="00027F4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Oriënteert zich op en bedenkt zelf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allerlei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reddingsmogelijkheden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Default="00027F49" w:rsidP="00027F4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Blijft gekleed drijven en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zwemt 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in hoog tempo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027F49" w:rsidP="00027F49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Klimt 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zelf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uit het water bij hoge rand.</w:t>
            </w:r>
          </w:p>
        </w:tc>
      </w:tr>
      <w:tr w:rsidR="00027F49" w:rsidRPr="004970B4" w:rsidTr="00B10B73">
        <w:trPr>
          <w:cantSplit/>
          <w:trHeight w:val="1554"/>
        </w:trPr>
        <w:tc>
          <w:tcPr>
            <w:tcW w:w="1716" w:type="dxa"/>
            <w:vMerge/>
            <w:shd w:val="clear" w:color="auto" w:fill="auto"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027F49" w:rsidRPr="00027F49" w:rsidRDefault="00027F49" w:rsidP="00027F4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Bij 'redden van d</w:t>
            </w: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e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 ander</w:t>
            </w: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'</w:t>
            </w:r>
          </w:p>
          <w:p w:rsidR="008230D9" w:rsidRDefault="00027F49" w:rsidP="007836D0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Houdt een licht meewerkende gek</w:t>
            </w:r>
            <w:r w:rsidR="008230D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lede 'drenkeling' drijvende.</w:t>
            </w:r>
          </w:p>
          <w:p w:rsidR="00027F49" w:rsidRPr="009442C5" w:rsidRDefault="008230D9" w:rsidP="007836D0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wemt met de 'drenkeling' over een korte afstand.</w:t>
            </w: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027F49" w:rsidRPr="00027F49" w:rsidRDefault="00027F49" w:rsidP="00027F4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Bij 'redden van d</w:t>
            </w: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e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 ander</w:t>
            </w: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'</w:t>
            </w:r>
          </w:p>
          <w:p w:rsidR="008230D9" w:rsidRDefault="00027F49" w:rsidP="007836D0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Houdt een passief gek</w:t>
            </w:r>
            <w:r w:rsidR="008230D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lede 'drenkeling' drijvende.</w:t>
            </w:r>
          </w:p>
          <w:p w:rsidR="00027F49" w:rsidRPr="009442C5" w:rsidRDefault="008230D9" w:rsidP="007836D0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wemt met de 'drenkeling' over een behoorlijke afstand. </w:t>
            </w:r>
          </w:p>
        </w:tc>
        <w:tc>
          <w:tcPr>
            <w:tcW w:w="3750" w:type="dxa"/>
            <w:tcBorders>
              <w:top w:val="nil"/>
            </w:tcBorders>
            <w:shd w:val="clear" w:color="auto" w:fill="auto"/>
          </w:tcPr>
          <w:p w:rsidR="00027F49" w:rsidRPr="00027F49" w:rsidRDefault="00027F49" w:rsidP="00027F49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Bij 'redden van d</w:t>
            </w: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e</w:t>
            </w:r>
            <w:r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 xml:space="preserve"> ander</w:t>
            </w:r>
            <w:r w:rsidRPr="00027F49">
              <w:rPr>
                <w:rFonts w:asciiTheme="minorHAnsi" w:eastAsia="Times New Roman" w:hAnsiTheme="minorHAnsi" w:cs="Arial"/>
                <w:i/>
                <w:sz w:val="24"/>
                <w:szCs w:val="24"/>
                <w:lang w:eastAsia="nl-NL"/>
              </w:rPr>
              <w:t>'</w:t>
            </w:r>
          </w:p>
          <w:p w:rsidR="008230D9" w:rsidRDefault="00027F49" w:rsidP="007836D0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Houdt een passief zwaar bep</w:t>
            </w:r>
            <w:r w:rsidR="008230D9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akte 'drenkeling' drijvende.</w:t>
            </w:r>
          </w:p>
          <w:p w:rsidR="00027F49" w:rsidRPr="009442C5" w:rsidRDefault="008230D9" w:rsidP="007836D0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wemt met de 'drenkeling over een grote afstand.</w:t>
            </w:r>
          </w:p>
        </w:tc>
      </w:tr>
      <w:tr w:rsidR="00027F49" w:rsidRPr="004970B4" w:rsidTr="00B10B73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Zwemmen als spel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Benut bij tik- en doelspelen spelmogelijkheden in ondiep en borstdiep water.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Benut bij tik- en doelspelen spelmogelijkheden in diep water en gebruikt regelmatig de kant om te rusten.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Benut en creëert bij tik- en doelspelen spelmogelijkheden in diep water met korte rustmomenten.</w:t>
            </w:r>
          </w:p>
        </w:tc>
      </w:tr>
      <w:tr w:rsidR="00027F49" w:rsidRPr="004970B4" w:rsidTr="00B10B73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Springen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Springt laag, draait 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onvolledig om de breedte-as.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andt gedesoriënteerd in het water.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Springt behoorlijk hoog, draait v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olledig om de breedte as.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andt </w:t>
            </w:r>
            <w:proofErr w:type="spellStart"/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voetwaarts</w:t>
            </w:r>
            <w:proofErr w:type="spellEnd"/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in het water.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Springt hoog, draai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 volledig om de breedte as.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andt </w:t>
            </w:r>
            <w:proofErr w:type="spellStart"/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voetwaarts</w:t>
            </w:r>
            <w:proofErr w:type="spellEnd"/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, gecontroleerd en dichtbij de duikplank in het water.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Driven</w:t>
            </w:r>
            <w:proofErr w:type="spellEnd"/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Raakt de bal af en toe met 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het clubblad en vaak op de kop.</w:t>
            </w:r>
          </w:p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bal gaat laag door de lucht, rolt over de grond over kleine afstand of wijkt af naar links of rechts.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Raakt de bal met het c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lubblad en vaak door 'lepelen'.</w:t>
            </w:r>
          </w:p>
          <w:p w:rsidR="00027F49" w:rsidRPr="00B10B73" w:rsidRDefault="00027F49" w:rsidP="00B10B7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bal gaat door de lucht over beperkte afstand en redelijk rechtuit.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Raakt de bal met het clubblad in de 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'</w:t>
            </w:r>
            <w:proofErr w:type="spellStart"/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downswing</w:t>
            </w:r>
            <w:proofErr w:type="spellEnd"/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'.</w:t>
            </w:r>
          </w:p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bal gaat hoog door de lucht over een gecontroleerde afstand en in de richting van het doel.</w:t>
            </w:r>
          </w:p>
        </w:tc>
      </w:tr>
      <w:tr w:rsidR="00027F49" w:rsidRPr="004970B4" w:rsidTr="00B10B73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Pitchen, chippen, putten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Raakt de bal af en toe met 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het clubblad en vaak op de kop.</w:t>
            </w:r>
          </w:p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bal komt nog niet van de grond en vliegt nog alle kanten op.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Raakt de bal met het club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blad, maar vaak door 'lepelen'.</w:t>
            </w:r>
          </w:p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bal komt enigszins los van de grond en de richting is redelijk rechtuit.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Raakt de bal bij een goede ligging met 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het clubblad in de '</w:t>
            </w:r>
            <w:proofErr w:type="spellStart"/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downswing</w:t>
            </w:r>
            <w:proofErr w:type="spellEnd"/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'.</w:t>
            </w:r>
          </w:p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bal vliegt door de lucht en de richting is rechtuit.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Toertochten met open kano’s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Stapt wiebelig in.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orrigeert veel bij vooruit varen.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Stapt stabiel in.</w:t>
            </w:r>
          </w:p>
          <w:p w:rsidR="00B10B73" w:rsidRDefault="00B10B73" w:rsidP="00B10B7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Vaart voor- en achteruit.</w:t>
            </w:r>
          </w:p>
          <w:p w:rsidR="00027F49" w:rsidRPr="009442C5" w:rsidRDefault="00B10B73" w:rsidP="00B10B7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aart in een regelmatig tempo en met weinig correctie 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Pr="0067627F" w:rsidRDefault="00B10B73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Stapt vlot en stabiel in.</w:t>
            </w:r>
          </w:p>
          <w:p w:rsidR="00B10B73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Vaart in een hoog tempo</w:t>
            </w:r>
            <w:r w:rsidR="0067627F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voor- e</w:t>
            </w:r>
            <w:r w:rsid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 achteruit.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anoeuvreert en versnelt krachtig en zeker uit een bepaalde basissnelheid.</w:t>
            </w:r>
          </w:p>
        </w:tc>
      </w:tr>
      <w:tr w:rsidR="00027F49" w:rsidRPr="004970B4" w:rsidTr="00B10B73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Omhoog - en omlaag klimmen en abseilen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Klimt via een makk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elijke route omhoog en omlaag.</w:t>
            </w:r>
          </w:p>
          <w:p w:rsidR="00B10B73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Zoekt daarbij naar balans.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ebruikt alle steunen en grepen.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Klimt via een gemiddelde route in balans en i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 vlot tempo omhoog en omlaag.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limt vanuit de benen en gebruikt drie steunpunten.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Klimt via een moeilijke route met creatieve oplossingen stabiel en 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in redelijk vlot tempo omhoog.</w:t>
            </w:r>
          </w:p>
          <w:p w:rsidR="00B10B73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limt zo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wel verticaal als horizontaal.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limt vanuit de benen en gebruikt drie steunpunten en verder gelegen grepen.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Horizontaal klimmen (traverseren)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Klimt horizon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taal via een makkelijke route.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oekt naar balans en gebruikt alle steunen en grepen.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Klimt horizontaal via een gemiddelde route in balans en in vlo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 tempo.</w:t>
            </w:r>
          </w:p>
          <w:p w:rsidR="00027F49" w:rsidRPr="009442C5" w:rsidRDefault="00B10B73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raverseert vanuit de benen en zoekt naar drie steunpunten.</w:t>
            </w:r>
          </w:p>
        </w:tc>
        <w:tc>
          <w:tcPr>
            <w:tcW w:w="3750" w:type="dxa"/>
            <w:shd w:val="clear" w:color="auto" w:fill="auto"/>
            <w:hideMark/>
          </w:tcPr>
          <w:p w:rsidR="00B10B73" w:rsidRDefault="00027F49" w:rsidP="00B10B7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Klimt horizontaal via een moeilijke route met creatieve oplo</w:t>
            </w:r>
            <w:r w:rsidR="00B10B73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ssingen stabiel en in vlot temp.</w:t>
            </w:r>
          </w:p>
          <w:p w:rsidR="00027F49" w:rsidRPr="009442C5" w:rsidRDefault="00B10B73" w:rsidP="00B10B73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raverseert vanuit benen en gebruikt drie steunpunten en verder gelegen grepen.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Behendigheid met de fiets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Default="00027F49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Fietst een parcours </w:t>
            </w:r>
            <w:r w:rsid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met eenvoudige hindernissen.</w:t>
            </w:r>
          </w:p>
          <w:p w:rsidR="0067627F" w:rsidRDefault="0067627F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Zoekt daarbij steeds naar balans.</w:t>
            </w:r>
          </w:p>
          <w:p w:rsidR="00027F49" w:rsidRPr="009442C5" w:rsidRDefault="0067627F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ietst in een wisselend tempo en met wisselende druk op de pedalen.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Default="00027F49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Fietst een parcours </w:t>
            </w:r>
            <w:r w:rsid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met moeilijke hindernissen.</w:t>
            </w:r>
          </w:p>
          <w:p w:rsidR="0067627F" w:rsidRPr="0067627F" w:rsidRDefault="0067627F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Fietst in balans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</w:t>
            </w:r>
            <w:r w:rsidRP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in laag tempo.</w:t>
            </w:r>
          </w:p>
          <w:p w:rsidR="00027F49" w:rsidRPr="009442C5" w:rsidRDefault="0067627F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oudt druk op beide pedalen en wisselende druk op beide wielen.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Default="00027F49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Fietst een parcours met moeilijke hindernissen en eigen route variaties</w:t>
            </w:r>
            <w:r w:rsid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67627F" w:rsidRPr="0067627F" w:rsidRDefault="0067627F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</w:t>
            </w:r>
            <w:r w:rsidR="00027F49" w:rsidRP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ietst in balans</w:t>
            </w:r>
            <w:r w:rsidRP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en</w:t>
            </w:r>
            <w:r w:rsidRP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in laag tempo.</w:t>
            </w:r>
          </w:p>
          <w:p w:rsidR="00027F49" w:rsidRPr="009442C5" w:rsidRDefault="0067627F" w:rsidP="0067627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oudt druk op beide pedalen en wisselende druk op beide wielen.</w:t>
            </w:r>
          </w:p>
        </w:tc>
      </w:tr>
      <w:tr w:rsidR="00027F49" w:rsidRPr="004970B4" w:rsidTr="00B10B73">
        <w:trPr>
          <w:cantSplit/>
          <w:trHeight w:val="51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Tempo fietsen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Fietst in </w:t>
            </w:r>
            <w:r w:rsidR="0067627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een laag en wisselend tempo.</w:t>
            </w:r>
          </w:p>
          <w:p w:rsidR="00027F49" w:rsidRPr="009442C5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V</w:t>
            </w:r>
            <w:r w:rsidR="00027F49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ertraagt na de bocht.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 xml:space="preserve">Fietst in een </w:t>
            </w:r>
            <w:r w:rsidR="0067627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behoorlijk en passend tempo.</w:t>
            </w:r>
          </w:p>
          <w:p w:rsidR="00027F49" w:rsidRPr="009442C5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V</w:t>
            </w:r>
            <w:r w:rsidR="00027F49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ersnelt af en toe na de bocht.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Fietst in ee</w:t>
            </w:r>
            <w:r w:rsidR="0067627F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n zeer constant en hoog tempo.</w:t>
            </w:r>
          </w:p>
          <w:p w:rsidR="00027F49" w:rsidRPr="009442C5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V</w:t>
            </w:r>
            <w:r w:rsidR="00027F49" w:rsidRPr="009442C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ersnelt na alle bochten.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Baanschaatsen</w:t>
            </w:r>
          </w:p>
        </w:tc>
        <w:tc>
          <w:tcPr>
            <w:tcW w:w="3750" w:type="dxa"/>
            <w:shd w:val="clear" w:color="auto" w:fill="auto"/>
            <w:hideMark/>
          </w:tcPr>
          <w:p w:rsidR="0067627F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Schaatst in een laag tempo.</w:t>
            </w:r>
          </w:p>
          <w:p w:rsidR="0067627F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oekt d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aarbij steeds naar balans.</w:t>
            </w:r>
          </w:p>
          <w:p w:rsidR="0067627F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chaatst met korte en onregelmatig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 slagen op het rechte eind.</w:t>
            </w:r>
          </w:p>
          <w:p w:rsidR="00027F49" w:rsidRPr="009442C5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chaatst met een enkelvoudig 'pootje over' in de bocht.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Schaatst in een behoorl</w:t>
            </w:r>
            <w:r w:rsid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ijk tempo</w:t>
            </w:r>
          </w:p>
          <w:p w:rsidR="0067627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67627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chaatst in balans.</w:t>
            </w:r>
          </w:p>
          <w:p w:rsidR="0067627F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chaatst met krachtige en regelmatige slagen op het re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chte eind.</w:t>
            </w:r>
          </w:p>
          <w:p w:rsidR="00027F49" w:rsidRPr="009442C5" w:rsidRDefault="0067627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chaatst in de bocht met meerdere keren 'pootje over' in de bocht.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Schaatst in een hoog tempo.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Schaatst in balans.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chaatst met zeer krachtige, regelmatige en lang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 slagen op het rechte eind.</w:t>
            </w:r>
          </w:p>
          <w:p w:rsidR="00027F49" w:rsidRPr="009442C5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chaatst met 'pootje over'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door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de hele bocht.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Skeeleren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Skeelert in een laag tempo.</w:t>
            </w:r>
          </w:p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ekt daarbij steeds naar balans.</w:t>
            </w:r>
          </w:p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keelert met korte en onregelmatig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 slagen op het rechte eind.</w:t>
            </w:r>
          </w:p>
          <w:p w:rsidR="00027F49" w:rsidRPr="009442C5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keelert met een enkelvoudig 'pootje over' in de bocht.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Skeelert in een behoorl</w:t>
            </w:r>
            <w:r w:rsidR="004B42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ijk tempo</w:t>
            </w:r>
          </w:p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Skeelert in balans.</w:t>
            </w:r>
          </w:p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keelert met krachtige en regelmatig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 slagen op het rechte eind.</w:t>
            </w:r>
          </w:p>
          <w:p w:rsidR="00027F49" w:rsidRPr="009442C5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keelert met meerdere keren 'pootje over' in de bocht.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Skeelert in een hoog tempo.</w:t>
            </w:r>
          </w:p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Skeelert in balans</w:t>
            </w:r>
          </w:p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keelert met zeer krachtige, regelmatige en lang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 slagen op het rechte eind.</w:t>
            </w:r>
          </w:p>
          <w:p w:rsidR="00027F49" w:rsidRPr="009442C5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keelert met 'pootje over' door de hele bocht.</w:t>
            </w:r>
          </w:p>
        </w:tc>
      </w:tr>
      <w:tr w:rsidR="00027F49" w:rsidRPr="004970B4" w:rsidTr="00B10B73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Skaten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Skate in een laag tempo.</w:t>
            </w:r>
          </w:p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Zoekt daarbij naar balans.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tapt over lage hindernissen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erandert van richting door het maken van een ruime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bocht naar de voorkeurskant.</w:t>
            </w:r>
          </w:p>
          <w:p w:rsidR="00027F49" w:rsidRPr="009442C5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topt over een grote remafstand.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Skate in een behoorlijk tempo</w:t>
            </w:r>
            <w:r w:rsidR="004B42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Skate in balans.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pringt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over middelhoge hindernissen.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erandert van richting door het maken van een ruime bocht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naar zowel links als rechts.</w:t>
            </w:r>
          </w:p>
          <w:p w:rsidR="00027F49" w:rsidRPr="009442C5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topt over een korte remafstand.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Skate in een hoog tempo</w:t>
            </w:r>
            <w:r w:rsidR="004B42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Skate in balans.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pringt over hoge hinderniss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en.</w:t>
            </w:r>
          </w:p>
          <w:p w:rsidR="004B426F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erandert van richting door het maken van een korte bocht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naar zowel links als rechts.</w:t>
            </w:r>
          </w:p>
          <w:p w:rsidR="00027F49" w:rsidRPr="009442C5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topt over een hele korte remafstand.</w:t>
            </w:r>
          </w:p>
        </w:tc>
      </w:tr>
    </w:tbl>
    <w:p w:rsidR="004B426F" w:rsidRDefault="004B426F">
      <w:r>
        <w:br w:type="page"/>
      </w:r>
    </w:p>
    <w:tbl>
      <w:tblPr>
        <w:tblW w:w="12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50"/>
        <w:gridCol w:w="3750"/>
        <w:gridCol w:w="3750"/>
      </w:tblGrid>
      <w:tr w:rsidR="004B426F" w:rsidRPr="004970B4" w:rsidTr="007836D0">
        <w:trPr>
          <w:cantSplit/>
          <w:trHeight w:val="270"/>
          <w:tblHeader/>
        </w:trPr>
        <w:tc>
          <w:tcPr>
            <w:tcW w:w="1716" w:type="dxa"/>
            <w:shd w:val="clear" w:color="auto" w:fill="auto"/>
            <w:hideMark/>
          </w:tcPr>
          <w:p w:rsidR="004B426F" w:rsidRPr="004970B4" w:rsidRDefault="004B426F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Thema's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Pr="004970B4" w:rsidRDefault="004B426F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Rookie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Pr="004970B4" w:rsidRDefault="004B426F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Expert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Pr="004970B4" w:rsidRDefault="004B426F" w:rsidP="007836D0">
            <w:pPr>
              <w:spacing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nl-NL"/>
              </w:rPr>
              <w:t>Master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Arrangementen helpen inrichten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Werkt na opdracht van de docent samen met anderen bij het klaarzetten, het aanpassen en het opruimen van arrangementen.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Werkt op eigen initiatief samen met anderen bij het klaarzetten, het aanpassen en het opruimen van arrangementen.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Werkt op eigen initiatief samen met anderen bij het klaarzetten, het aanpassen en h</w:t>
            </w:r>
            <w:r w:rsidR="004B42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opruimen van arrangementen.</w:t>
            </w:r>
          </w:p>
          <w:p w:rsidR="00027F49" w:rsidRPr="009442C5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otiveert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daarbij 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anderen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</w:tc>
      </w:tr>
      <w:tr w:rsidR="00027F49" w:rsidRPr="004970B4" w:rsidTr="00B10B73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Onder leiding hulpverlenen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Ondersteunt de bewegingsuitvoering van andere leerlingen.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Ondersteunt en beweegt mee met de bewegingsuitvoering en anticipeert op het bewegingsverloop van andere leerlingen.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Ondersteunt en beweegt mee met de bewegingsuitvoering, anticipe</w:t>
            </w:r>
            <w:r w:rsidR="004B42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ert op het bewegingsverloop.</w:t>
            </w:r>
          </w:p>
          <w:p w:rsidR="00027F49" w:rsidRPr="009442C5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chat in hoeveel hulp nodig is bij minder en meer vaardige leerlingen.</w:t>
            </w:r>
          </w:p>
        </w:tc>
      </w:tr>
      <w:tr w:rsidR="00027F49" w:rsidRPr="004970B4" w:rsidTr="00B10B73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Coachen en begeleiden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Observeert andere leerlingen of teamgenoten aan </w:t>
            </w:r>
            <w:r w:rsidR="004B42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hand van eenvoudige criteria.</w:t>
            </w:r>
          </w:p>
          <w:p w:rsidR="00027F49" w:rsidRPr="009442C5" w:rsidRDefault="004B426F" w:rsidP="004B426F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nalyseert en geeft aanwijzingen.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Observeert andere leerlingen of teamgenoten aan </w:t>
            </w:r>
            <w:r w:rsidR="004B42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hand van complexe criteria.</w:t>
            </w:r>
          </w:p>
          <w:p w:rsidR="00027F49" w:rsidRPr="009442C5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nalyseert en geeft passende aanwijzingen.</w:t>
            </w:r>
          </w:p>
        </w:tc>
        <w:tc>
          <w:tcPr>
            <w:tcW w:w="3750" w:type="dxa"/>
            <w:shd w:val="clear" w:color="auto" w:fill="auto"/>
            <w:hideMark/>
          </w:tcPr>
          <w:p w:rsidR="004B426F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Observeert andere leerlingen of teamgenoten aan </w:t>
            </w:r>
            <w:r w:rsidR="004B426F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 hand van complexe criteria.</w:t>
            </w:r>
          </w:p>
          <w:p w:rsidR="004B426F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nalyseert en geeft passende aanwi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jzingen.</w:t>
            </w:r>
          </w:p>
          <w:p w:rsidR="00027F49" w:rsidRPr="009442C5" w:rsidRDefault="004B426F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peelt daarbij in op individuele behoeftes en spanningsvolle situaties.</w:t>
            </w:r>
          </w:p>
        </w:tc>
      </w:tr>
      <w:tr w:rsidR="00027F49" w:rsidRPr="004970B4" w:rsidTr="00B10B73">
        <w:trPr>
          <w:cantSplit/>
          <w:trHeight w:val="178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Scheidsrechteren en jureren</w:t>
            </w:r>
          </w:p>
        </w:tc>
        <w:tc>
          <w:tcPr>
            <w:tcW w:w="3750" w:type="dxa"/>
            <w:shd w:val="clear" w:color="auto" w:fill="auto"/>
            <w:hideMark/>
          </w:tcPr>
          <w:p w:rsidR="00155C47" w:rsidRDefault="00155C4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Herkent regelovertredingen.</w:t>
            </w:r>
          </w:p>
          <w:p w:rsidR="00155C47" w:rsidRDefault="00155C47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luit luid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155C47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eeft spelhervattingen aan.</w:t>
            </w:r>
          </w:p>
        </w:tc>
        <w:tc>
          <w:tcPr>
            <w:tcW w:w="3750" w:type="dxa"/>
            <w:shd w:val="clear" w:color="auto" w:fill="auto"/>
            <w:hideMark/>
          </w:tcPr>
          <w:p w:rsidR="00155C47" w:rsidRDefault="00155C4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Herkent regelovertredingen.</w:t>
            </w:r>
          </w:p>
          <w:p w:rsidR="00155C47" w:rsidRDefault="00155C47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Fluit luid.</w:t>
            </w:r>
          </w:p>
          <w:p w:rsidR="00155C47" w:rsidRDefault="00155C47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eeft duidelijke handgebaren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155C47" w:rsidRDefault="00155C47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eeft spelhervattingen aan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155C47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eeft eventueel nadere uitleg.</w:t>
            </w:r>
          </w:p>
        </w:tc>
        <w:tc>
          <w:tcPr>
            <w:tcW w:w="3750" w:type="dxa"/>
            <w:shd w:val="clear" w:color="auto" w:fill="auto"/>
            <w:hideMark/>
          </w:tcPr>
          <w:p w:rsidR="00155C47" w:rsidRDefault="00155C4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Herkent regelovertredingen.</w:t>
            </w:r>
          </w:p>
          <w:p w:rsidR="00155C47" w:rsidRDefault="00155C47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Fluit luid.</w:t>
            </w:r>
          </w:p>
          <w:p w:rsidR="00155C47" w:rsidRDefault="00155C4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Geeft duidelijke handgebaren.</w:t>
            </w:r>
          </w:p>
          <w:p w:rsidR="00155C47" w:rsidRDefault="00155C4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Geeft spelhervattingen aan.</w:t>
            </w:r>
          </w:p>
          <w:p w:rsidR="00155C47" w:rsidRDefault="00155C4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Geeft eventueel nadere uitleg.</w:t>
            </w:r>
          </w:p>
          <w:p w:rsidR="00155C47" w:rsidRDefault="00027F49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Speelt in op individuele verschillen en spanningsvolle situaties</w:t>
            </w:r>
            <w:r w:rsidR="00155C47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155C47" w:rsidP="00155C47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oet zinvolle voostellen voor situaties waar van te voren niet in was voorzien.</w:t>
            </w:r>
          </w:p>
        </w:tc>
      </w:tr>
      <w:tr w:rsidR="00027F49" w:rsidRPr="004970B4" w:rsidTr="00B10B73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Organiseren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Vervult samen met anderen uitvoerende organisatietaken bij een eenvoudige wedstrijdvorm of een voorgeschreven toernooischema.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Vervult samen met anderen uitvoerende en coördinerende organisatietaken bij een complexe wedstrijdvorm of een voorgeschreven toernooischema.</w:t>
            </w:r>
          </w:p>
        </w:tc>
        <w:tc>
          <w:tcPr>
            <w:tcW w:w="3750" w:type="dxa"/>
            <w:shd w:val="clear" w:color="auto" w:fill="auto"/>
            <w:hideMark/>
          </w:tcPr>
          <w:p w:rsidR="00155C47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Vervult samen met anderen uitvoerende en coördinerende organisatietaken bij een zelfgekozen wedstrijdvorm of toernooisch</w:t>
            </w:r>
            <w:r w:rsidR="00155C47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ema passend bij de activiteit.</w:t>
            </w:r>
          </w:p>
          <w:p w:rsidR="00027F49" w:rsidRPr="009442C5" w:rsidRDefault="00155C47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Geeft indien 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nodig aanwijzingen aan andere organisatoren.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Ontwerpen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Bedenkt een eenvoudige spelregel, beweging, variatie of ontwerp passend bij het niveau van de groep.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Bedenkt een complexe spelregel, beweging, variatie of ontwerp passend bij het niveau van de groep.</w:t>
            </w:r>
          </w:p>
        </w:tc>
        <w:tc>
          <w:tcPr>
            <w:tcW w:w="3750" w:type="dxa"/>
            <w:shd w:val="clear" w:color="auto" w:fill="auto"/>
            <w:hideMark/>
          </w:tcPr>
          <w:p w:rsidR="00837DA8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Bedenkt een nieuwe complexe spelregel, beweging, variatie of ontwerp passend </w:t>
            </w:r>
            <w:r w:rsidR="00837DA8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bij het niveau van de groep</w:t>
            </w:r>
            <w:r w:rsid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837DA8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ast deze al spelend aan </w:t>
            </w:r>
            <w:proofErr w:type="spellStart"/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aan</w:t>
            </w:r>
            <w:proofErr w:type="spellEnd"/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de mogelijkheden van de groep.</w:t>
            </w:r>
          </w:p>
        </w:tc>
      </w:tr>
      <w:tr w:rsidR="00027F49" w:rsidRPr="004970B4" w:rsidTr="00B10B73">
        <w:trPr>
          <w:cantSplit/>
          <w:trHeight w:val="153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Veilig bewegen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Neemt op aangeven van de docent deel aan bewegingssituaties zodat er geen onnodige risico's ontstaan op blessures of overbelasting, voor zichzelf en voor anderen. 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Neemt op aangeven van de docent deel aan bewegingssituaties en maakt daarbij eigen keuzes zodat er geen onnodige risico's ontstaan op blessures of overbelasting voor zichzelf en voor anderen.</w:t>
            </w:r>
          </w:p>
        </w:tc>
        <w:tc>
          <w:tcPr>
            <w:tcW w:w="3750" w:type="dxa"/>
            <w:shd w:val="clear" w:color="auto" w:fill="auto"/>
            <w:hideMark/>
          </w:tcPr>
          <w:p w:rsidR="00837DA8" w:rsidRDefault="00027F49" w:rsidP="00837DA8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Neemt op aangeven van de docent deel aan bewegingssituaties en maakt daarbij eigen keuzes zodat er geen onnodige risico's ontstaan op blessures of overbelasting v</w:t>
            </w:r>
            <w:r w:rsidR="00837DA8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oor zichzelf en voor anderen.</w:t>
            </w:r>
          </w:p>
          <w:p w:rsidR="00027F49" w:rsidRPr="009442C5" w:rsidRDefault="00837DA8" w:rsidP="00837DA8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Sp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reekt andere leerlingen aan op onveilig bewegen.</w:t>
            </w:r>
          </w:p>
        </w:tc>
      </w:tr>
      <w:tr w:rsidR="00027F49" w:rsidRPr="004970B4" w:rsidTr="00B10B73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Vitaal bewegen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Voelt zich door stimulans van de docent of klasgenoten prettig en vitaal bij inspannende activiteiten.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Voelt zich prettig en vitaal bij inspannende activiteiten.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Voelt zich prettig en vitaal bij zeer inspannende activiteiten.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Fitter bewegen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Ervaart het verband tussen bewegen en fitter worden.</w:t>
            </w:r>
          </w:p>
        </w:tc>
        <w:tc>
          <w:tcPr>
            <w:tcW w:w="3750" w:type="dxa"/>
            <w:shd w:val="clear" w:color="auto" w:fill="auto"/>
            <w:hideMark/>
          </w:tcPr>
          <w:p w:rsidR="00837DA8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Ervaart het verband tussen bewegen en fitter worden</w:t>
            </w:r>
            <w:r w:rsidR="00837DA8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837DA8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anteert dat zodanig dat er een positief effect is op de eigen fitheid.</w:t>
            </w:r>
          </w:p>
        </w:tc>
        <w:tc>
          <w:tcPr>
            <w:tcW w:w="3750" w:type="dxa"/>
            <w:shd w:val="clear" w:color="auto" w:fill="auto"/>
            <w:hideMark/>
          </w:tcPr>
          <w:p w:rsidR="00837DA8" w:rsidRDefault="00027F49" w:rsidP="00837DA8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Ervaart het verband tussen bewegen en fitter worden</w:t>
            </w:r>
            <w:r w:rsidR="00837DA8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837DA8" w:rsidP="00837DA8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anteert dat zodanig dat er een positief effect is op de eigen en andermans fitheid.</w:t>
            </w:r>
          </w:p>
        </w:tc>
      </w:tr>
      <w:tr w:rsidR="00027F49" w:rsidRPr="004970B4" w:rsidTr="00B10B73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Ingaan op uitdagingen in bewegingssituaties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Gaat in op de meeste bewegingsuitdagingen, maar haakt soms nog wel eens af.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Gaat in op alle bewegingsuitdagingen en toont actieve deelname aan verscheidene activiteiten.</w:t>
            </w:r>
          </w:p>
        </w:tc>
        <w:tc>
          <w:tcPr>
            <w:tcW w:w="3750" w:type="dxa"/>
            <w:shd w:val="clear" w:color="auto" w:fill="auto"/>
            <w:hideMark/>
          </w:tcPr>
          <w:p w:rsidR="00087A6D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Gaat enthousiast in op alle bewegingsuitdagingen</w:t>
            </w:r>
            <w:r w:rsidR="00087A6D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087A6D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timuleert daarmee dat ook anderen met plezier gaan deelnemen.</w:t>
            </w:r>
          </w:p>
        </w:tc>
      </w:tr>
      <w:tr w:rsidR="00027F49" w:rsidRPr="004970B4" w:rsidTr="00B10B73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Gerichtheid op leren</w:t>
            </w:r>
          </w:p>
        </w:tc>
        <w:tc>
          <w:tcPr>
            <w:tcW w:w="3750" w:type="dxa"/>
            <w:shd w:val="clear" w:color="auto" w:fill="auto"/>
            <w:hideMark/>
          </w:tcPr>
          <w:p w:rsidR="00087A6D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Doet actief mee</w:t>
            </w:r>
            <w:r w:rsidR="00087A6D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 verbetert zich daardoor.</w:t>
            </w:r>
          </w:p>
          <w:p w:rsidR="00027F49" w:rsidRPr="009442C5" w:rsidRDefault="00087A6D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s zich minder bewust van de eigen deelnameniveaus.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Is zich bewust van de eigen deelnameniveaus en wil zichzelf daarin verbeteren.</w:t>
            </w:r>
          </w:p>
        </w:tc>
        <w:tc>
          <w:tcPr>
            <w:tcW w:w="3750" w:type="dxa"/>
            <w:shd w:val="clear" w:color="auto" w:fill="auto"/>
            <w:hideMark/>
          </w:tcPr>
          <w:p w:rsidR="00087A6D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Is zich bewust v</w:t>
            </w:r>
            <w:r w:rsidR="00087A6D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an de eigen deelnameniveaus</w:t>
            </w:r>
            <w:r w:rsidR="00744C45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 wil zichzelf daarin verbeteren.</w:t>
            </w:r>
          </w:p>
          <w:p w:rsidR="00027F49" w:rsidRPr="009442C5" w:rsidRDefault="00087A6D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icht de aandacht op bepaalde verbeterpunten.</w:t>
            </w:r>
          </w:p>
        </w:tc>
      </w:tr>
      <w:tr w:rsidR="00027F49" w:rsidRPr="004970B4" w:rsidTr="00B10B73">
        <w:trPr>
          <w:cantSplit/>
          <w:trHeight w:val="102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lastRenderedPageBreak/>
              <w:t>Waarderen van bewegen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Geeft van de meeste aangeboden activiteiten aan wat hem of haar daarin niet of wel aanspreekt.</w:t>
            </w:r>
          </w:p>
        </w:tc>
        <w:tc>
          <w:tcPr>
            <w:tcW w:w="3750" w:type="dxa"/>
            <w:shd w:val="clear" w:color="auto" w:fill="auto"/>
            <w:hideMark/>
          </w:tcPr>
          <w:p w:rsidR="00087A6D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Vergelijkt verschillende aangebo</w:t>
            </w:r>
            <w:r w:rsidR="00087A6D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den activiteiten met elkaar.</w:t>
            </w:r>
          </w:p>
          <w:p w:rsidR="00027F49" w:rsidRPr="009442C5" w:rsidRDefault="00087A6D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M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aakt voor zichzelf keuzes tussen wat hij/zij wel kan en wil en wat niet.</w:t>
            </w:r>
          </w:p>
        </w:tc>
        <w:tc>
          <w:tcPr>
            <w:tcW w:w="3750" w:type="dxa"/>
            <w:shd w:val="clear" w:color="auto" w:fill="auto"/>
            <w:hideMark/>
          </w:tcPr>
          <w:p w:rsidR="00087A6D" w:rsidRDefault="00744C4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Geeft 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de voorkeuren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aan 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over waar, wanneer en met wie hij/zij zo</w:t>
            </w:r>
            <w:r w:rsidR="00087A6D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u kunnen bewegen en sporten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087A6D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eeft kijk op wat anderen zouden kunnen en willen.</w:t>
            </w:r>
          </w:p>
        </w:tc>
      </w:tr>
      <w:tr w:rsidR="00027F49" w:rsidRPr="004970B4" w:rsidTr="00B10B73">
        <w:trPr>
          <w:cantSplit/>
          <w:trHeight w:val="1530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Omgaan met regels</w:t>
            </w:r>
          </w:p>
        </w:tc>
        <w:tc>
          <w:tcPr>
            <w:tcW w:w="3750" w:type="dxa"/>
            <w:shd w:val="clear" w:color="auto" w:fill="auto"/>
            <w:hideMark/>
          </w:tcPr>
          <w:p w:rsidR="00744C45" w:rsidRDefault="00027F49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Houdt zich onder toezicht van de docent aan de afgesproken regels</w:t>
            </w:r>
          </w:p>
          <w:p w:rsidR="00744C45" w:rsidRDefault="00744C45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et het materiaal klaar en ruimt het op zoals is afgesproken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744C45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eeft meestal de eigen sportspullen in orde.</w:t>
            </w:r>
          </w:p>
        </w:tc>
        <w:tc>
          <w:tcPr>
            <w:tcW w:w="3750" w:type="dxa"/>
            <w:shd w:val="clear" w:color="auto" w:fill="auto"/>
            <w:hideMark/>
          </w:tcPr>
          <w:p w:rsidR="00744C4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Houdt zich zelfstan</w:t>
            </w:r>
            <w:r w:rsid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dig aan de afgesproken regels.</w:t>
            </w:r>
          </w:p>
          <w:p w:rsidR="00744C45" w:rsidRDefault="00744C45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Z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et uit zichzelf het materiaal klaar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en 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ruimt het op zoals is afgesproken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. </w:t>
            </w:r>
          </w:p>
          <w:p w:rsidR="00027F49" w:rsidRPr="009442C5" w:rsidRDefault="00744C45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He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eft meestal de eigen sportspullen in orde.</w:t>
            </w:r>
          </w:p>
        </w:tc>
        <w:tc>
          <w:tcPr>
            <w:tcW w:w="3750" w:type="dxa"/>
            <w:shd w:val="clear" w:color="auto" w:fill="auto"/>
            <w:hideMark/>
          </w:tcPr>
          <w:p w:rsidR="00744C45" w:rsidRPr="00744C45" w:rsidRDefault="00027F49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Houdt zich zelfsta</w:t>
            </w:r>
            <w:r w:rsid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ndig aan de afgesproken regels en s</w:t>
            </w:r>
            <w:r w:rsidRP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preekt an</w:t>
            </w:r>
            <w:r w:rsidR="00744C45" w:rsidRP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deren aan op naleving daarvan.</w:t>
            </w:r>
          </w:p>
          <w:p w:rsidR="00744C45" w:rsidRDefault="00744C45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N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eemt initiatief bij het klaarzetten en opruimen van m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ateriaal zoals is afgesproken.</w:t>
            </w:r>
          </w:p>
          <w:p w:rsidR="00027F49" w:rsidRPr="009442C5" w:rsidRDefault="00744C45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eeft de eigen sportspullen in orde en past deze aan </w:t>
            </w:r>
            <w:proofErr w:type="spellStart"/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aan</w:t>
            </w:r>
            <w:proofErr w:type="spellEnd"/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de specifieke omstandigheden.</w:t>
            </w:r>
          </w:p>
        </w:tc>
      </w:tr>
      <w:tr w:rsidR="00027F49" w:rsidRPr="004970B4" w:rsidTr="00B10B73">
        <w:trPr>
          <w:cantSplit/>
          <w:trHeight w:val="76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Zelfstandig deelnemen</w:t>
            </w:r>
          </w:p>
        </w:tc>
        <w:tc>
          <w:tcPr>
            <w:tcW w:w="3750" w:type="dxa"/>
            <w:shd w:val="clear" w:color="auto" w:fill="auto"/>
            <w:hideMark/>
          </w:tcPr>
          <w:p w:rsidR="00744C4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Doet zelfstandig mee aan activiteiten die hij/zij leuk vindt</w:t>
            </w:r>
            <w:r w:rsid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744C4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D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oet onder begeleiding van de docent mee aan complexe activiteiten.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Doet zelfstandig mee aan alle activiteiten en aan complexe activiteiten indien deze zijn aangepast door de docent. 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Doet zelfstandig mee aan alle activiteiten en aan complexe activiteiten door de situatie voor zichzelf en anderen aan te passen. </w:t>
            </w:r>
          </w:p>
        </w:tc>
      </w:tr>
      <w:tr w:rsidR="00027F49" w:rsidRPr="004970B4" w:rsidTr="00B10B73">
        <w:trPr>
          <w:cantSplit/>
          <w:trHeight w:val="1275"/>
        </w:trPr>
        <w:tc>
          <w:tcPr>
            <w:tcW w:w="1716" w:type="dxa"/>
            <w:shd w:val="clear" w:color="auto" w:fill="auto"/>
            <w:hideMark/>
          </w:tcPr>
          <w:p w:rsidR="00027F49" w:rsidRPr="004970B4" w:rsidRDefault="00027F49" w:rsidP="001630FC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</w:pPr>
            <w:r w:rsidRPr="004970B4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NL"/>
              </w:rPr>
              <w:t>Omgaan met elkaar</w:t>
            </w:r>
          </w:p>
        </w:tc>
        <w:tc>
          <w:tcPr>
            <w:tcW w:w="3750" w:type="dxa"/>
            <w:shd w:val="clear" w:color="auto" w:fill="auto"/>
            <w:hideMark/>
          </w:tcPr>
          <w:p w:rsidR="00027F49" w:rsidRPr="009442C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Voert samen met anderen, bij voorkeur met bevriende klasgenoten, opdrachten uit.</w:t>
            </w:r>
          </w:p>
        </w:tc>
        <w:tc>
          <w:tcPr>
            <w:tcW w:w="3750" w:type="dxa"/>
            <w:shd w:val="clear" w:color="auto" w:fill="auto"/>
            <w:hideMark/>
          </w:tcPr>
          <w:p w:rsidR="00744C45" w:rsidRDefault="00027F49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Voert samen met wisselende leerlingen opdrachten uit</w:t>
            </w:r>
            <w:r w:rsid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 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houdt daarbi</w:t>
            </w:r>
            <w:r w:rsid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j rekening met verschillen.</w:t>
            </w:r>
          </w:p>
          <w:p w:rsidR="00027F49" w:rsidRPr="009442C5" w:rsidRDefault="00744C45" w:rsidP="009442C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H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elpt een ander op de vraag van een medeleerling of de docent.</w:t>
            </w:r>
          </w:p>
        </w:tc>
        <w:tc>
          <w:tcPr>
            <w:tcW w:w="3750" w:type="dxa"/>
            <w:shd w:val="clear" w:color="auto" w:fill="auto"/>
            <w:hideMark/>
          </w:tcPr>
          <w:p w:rsidR="00744C45" w:rsidRDefault="00027F49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Voert samen met wisselende leerlingen opdrachten uit</w:t>
            </w:r>
            <w:r w:rsid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en</w:t>
            </w:r>
            <w:r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 xml:space="preserve"> speelt daarbij in op verschillen</w:t>
            </w:r>
            <w:r w:rsidR="00744C4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.</w:t>
            </w:r>
          </w:p>
          <w:p w:rsidR="00027F49" w:rsidRPr="009442C5" w:rsidRDefault="00744C45" w:rsidP="00744C45">
            <w:pPr>
              <w:pStyle w:val="Lijstalinea"/>
              <w:numPr>
                <w:ilvl w:val="0"/>
                <w:numId w:val="4"/>
              </w:numPr>
              <w:spacing w:line="240" w:lineRule="auto"/>
              <w:ind w:left="214" w:hanging="214"/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B</w:t>
            </w:r>
            <w:r w:rsidR="00027F49" w:rsidRPr="009442C5">
              <w:rPr>
                <w:rFonts w:asciiTheme="minorHAnsi" w:eastAsia="Times New Roman" w:hAnsiTheme="minorHAnsi" w:cs="Arial"/>
                <w:sz w:val="24"/>
                <w:szCs w:val="24"/>
                <w:lang w:eastAsia="nl-NL"/>
              </w:rPr>
              <w:t>iedt op eigen initiatief zijn of haar hulp aan bij medeleerlingen die daarin vertrouwen hebben.</w:t>
            </w:r>
          </w:p>
        </w:tc>
      </w:tr>
    </w:tbl>
    <w:p w:rsidR="004B3216" w:rsidRPr="004970B4" w:rsidRDefault="004B3216" w:rsidP="005F00C2">
      <w:pPr>
        <w:rPr>
          <w:rFonts w:asciiTheme="minorHAnsi" w:hAnsiTheme="minorHAnsi"/>
          <w:sz w:val="24"/>
          <w:szCs w:val="24"/>
        </w:rPr>
      </w:pPr>
    </w:p>
    <w:sectPr w:rsidR="004B3216" w:rsidRPr="004970B4" w:rsidSect="00163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540"/>
    <w:multiLevelType w:val="hybridMultilevel"/>
    <w:tmpl w:val="472CD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5BE"/>
    <w:multiLevelType w:val="hybridMultilevel"/>
    <w:tmpl w:val="0024E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7519"/>
    <w:multiLevelType w:val="hybridMultilevel"/>
    <w:tmpl w:val="3ACAA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97A65"/>
    <w:multiLevelType w:val="hybridMultilevel"/>
    <w:tmpl w:val="6E6A6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C"/>
    <w:rsid w:val="00027F49"/>
    <w:rsid w:val="000748C4"/>
    <w:rsid w:val="00076605"/>
    <w:rsid w:val="00087A6D"/>
    <w:rsid w:val="00155C47"/>
    <w:rsid w:val="001563CA"/>
    <w:rsid w:val="001630FC"/>
    <w:rsid w:val="00202AD0"/>
    <w:rsid w:val="002544CC"/>
    <w:rsid w:val="00293881"/>
    <w:rsid w:val="0032518E"/>
    <w:rsid w:val="00334EC3"/>
    <w:rsid w:val="003362EA"/>
    <w:rsid w:val="0035446B"/>
    <w:rsid w:val="0042675D"/>
    <w:rsid w:val="00471664"/>
    <w:rsid w:val="004970B4"/>
    <w:rsid w:val="004B3216"/>
    <w:rsid w:val="004B426F"/>
    <w:rsid w:val="004C2D14"/>
    <w:rsid w:val="005F00C2"/>
    <w:rsid w:val="0067627F"/>
    <w:rsid w:val="00744C45"/>
    <w:rsid w:val="0075237A"/>
    <w:rsid w:val="007C2414"/>
    <w:rsid w:val="008230D9"/>
    <w:rsid w:val="00837DA8"/>
    <w:rsid w:val="008513E3"/>
    <w:rsid w:val="009276C9"/>
    <w:rsid w:val="009442C5"/>
    <w:rsid w:val="00973DC4"/>
    <w:rsid w:val="00975D69"/>
    <w:rsid w:val="009D782B"/>
    <w:rsid w:val="00B10B73"/>
    <w:rsid w:val="00B25466"/>
    <w:rsid w:val="00B425B7"/>
    <w:rsid w:val="00B43521"/>
    <w:rsid w:val="00BF0D37"/>
    <w:rsid w:val="00C15EC4"/>
    <w:rsid w:val="00C542C2"/>
    <w:rsid w:val="00C8526E"/>
    <w:rsid w:val="00CE1C6F"/>
    <w:rsid w:val="00D53B02"/>
    <w:rsid w:val="00E835F2"/>
    <w:rsid w:val="00EA0664"/>
    <w:rsid w:val="00EC186A"/>
    <w:rsid w:val="00F4165D"/>
    <w:rsid w:val="00F502BA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onderbouw</TermName>
          <TermId xmlns="http://schemas.microsoft.com/office/infopath/2007/PartnerControls">990b372b-cd0f-4940-9ba5-e20acf6d85b4</TermId>
        </TermInfo>
        <TermInfo xmlns="http://schemas.microsoft.com/office/infopath/2007/PartnerControls">
          <TermName xmlns="http://schemas.microsoft.com/office/infopath/2007/PartnerControls">Havo onderbouw</TermName>
          <TermId xmlns="http://schemas.microsoft.com/office/infopath/2007/PartnerControls">cf0cb74c-40df-4795-9ef2-8fcc2f1de3b7</TermId>
        </TermInfo>
        <TermInfo xmlns="http://schemas.microsoft.com/office/infopath/2007/PartnerControls">
          <TermName xmlns="http://schemas.microsoft.com/office/infopath/2007/PartnerControls">Vwo onderbouw</TermName>
          <TermId xmlns="http://schemas.microsoft.com/office/infopath/2007/PartnerControls">0c7ec1d2-2a72-456d-a071-c8593fd3728b</TermId>
        </TermInfo>
        <TermInfo xmlns="http://schemas.microsoft.com/office/infopath/2007/PartnerControls">
          <TermName xmlns="http://schemas.microsoft.com/office/infopath/2007/PartnerControls">Gymnasium onderbouw</TermName>
          <TermId xmlns="http://schemas.microsoft.com/office/infopath/2007/PartnerControls">b058496a-81bb-4cbd-8f1c-ab8067c6ff27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in bewegingsonderwijs</TermName>
          <TermId xmlns="http://schemas.microsoft.com/office/infopath/2007/PartnerControls">b596bbde-cbcd-495b-b32f-d90f65ce1817</TermId>
        </TermInfo>
      </Terms>
    </RepSectionSpecificTheme_0>
    <RepProjectManager xmlns="http://schemas.microsoft.com/sharepoint/v3">Ger van Mossel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Kerndoelen</TermName>
          <TermId xmlns="http://schemas.microsoft.com/office/infopath/2007/PartnerControls">692cabcb-b74e-4108-88b4-9d387163a331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>Tussendoelen bewegingsonderwijs per thema voor de onderbouw van het voortgezet onderwijs.</RepSummary>
    <RepRelationOtherSloProjects xmlns="http://schemas.microsoft.com/sharepoint/v3" xsi:nil="true"/>
    <TaxCatchAll xmlns="7106a2ac-038a-457f-8b58-ec67130d9d6d">
      <Value>406</Value>
      <Value>2</Value>
      <Value>298</Value>
      <Value>347</Value>
      <Value>9</Value>
      <Value>68</Value>
      <Value>72</Value>
      <Value>37</Value>
      <Value>36</Value>
      <Value>35</Value>
      <Value>34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7c984de5-b092-426c-a859-6fc7c0828f84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</TermName>
          <TermId xmlns="http://schemas.microsoft.com/office/infopath/2007/PartnerControls">89675bc3-25ac-43bd-bec1-246efaf8a2e5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i:0#.w|slo\g.vanmossel</DisplayName>
        <AccountId>121</AccountId>
        <AccountType/>
      </UserInfo>
    </RepAuthorInternal>
    <RepProjectName xmlns="http://schemas.microsoft.com/sharepoint/v3">Bewegingsonderwijs &amp; Sport</RepProjectName>
    <RepApaNotation xmlns="http://schemas.microsoft.com/sharepoint/v3" xsi:nil="true"/>
    <_dlc_DocId xmlns="7106a2ac-038a-457f-8b58-ec67130d9d6d">47XQ5P3E4USX-10-1650</_dlc_DocId>
    <_dlc_DocIdUrl xmlns="7106a2ac-038a-457f-8b58-ec67130d9d6d">
      <Url>http://downloads.slo.nl/_layouts/15/DocIdRedir.aspx?ID=47XQ5P3E4USX-10-1650</Url>
      <Description>47XQ5P3E4USX-10-1650</Description>
    </_dlc_DocIdUrl>
  </documentManagement>
</p:properties>
</file>

<file path=customXml/itemProps1.xml><?xml version="1.0" encoding="utf-8"?>
<ds:datastoreItem xmlns:ds="http://schemas.openxmlformats.org/officeDocument/2006/customXml" ds:itemID="{6B476D9F-B486-47CF-B64D-3D7B25715077}"/>
</file>

<file path=customXml/itemProps2.xml><?xml version="1.0" encoding="utf-8"?>
<ds:datastoreItem xmlns:ds="http://schemas.openxmlformats.org/officeDocument/2006/customXml" ds:itemID="{1037D3C5-958B-4886-80FF-3C7D5964E345}"/>
</file>

<file path=customXml/itemProps3.xml><?xml version="1.0" encoding="utf-8"?>
<ds:datastoreItem xmlns:ds="http://schemas.openxmlformats.org/officeDocument/2006/customXml" ds:itemID="{E1C75361-28E2-4373-B223-C179BD672BFD}"/>
</file>

<file path=customXml/itemProps4.xml><?xml version="1.0" encoding="utf-8"?>
<ds:datastoreItem xmlns:ds="http://schemas.openxmlformats.org/officeDocument/2006/customXml" ds:itemID="{E1EA5E67-32DE-474B-ADC8-87C7A941439D}"/>
</file>

<file path=customXml/itemProps5.xml><?xml version="1.0" encoding="utf-8"?>
<ds:datastoreItem xmlns:ds="http://schemas.openxmlformats.org/officeDocument/2006/customXml" ds:itemID="{C5119DB8-43AF-41D9-BA77-54003E7560EF}"/>
</file>

<file path=docProps/app.xml><?xml version="1.0" encoding="utf-8"?>
<Properties xmlns="http://schemas.openxmlformats.org/officeDocument/2006/extended-properties" xmlns:vt="http://schemas.openxmlformats.org/officeDocument/2006/docPropsVTypes">
  <Template>D2A62B7.dotm</Template>
  <TotalTime>334</TotalTime>
  <Pages>20</Pages>
  <Words>4311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Tussendoelen bewegingsonderwijs</dc:title>
  <dc:creator>Ger van Mossel</dc:creator>
  <cp:lastModifiedBy>Ger van Mossel</cp:lastModifiedBy>
  <cp:revision>16</cp:revision>
  <dcterms:created xsi:type="dcterms:W3CDTF">2014-10-13T14:14:00Z</dcterms:created>
  <dcterms:modified xsi:type="dcterms:W3CDTF">2014-11-21T09:16:00Z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6bda3322-7387-4035-918d-356c0d03badc</vt:lpwstr>
  </property>
  <property fmtid="{D5CDD505-2E9C-101B-9397-08002B2CF9AE}" pid="4" name="TaxKeyword">
    <vt:lpwstr/>
  </property>
  <property fmtid="{D5CDD505-2E9C-101B-9397-08002B2CF9AE}" pid="5" name="RepAreasOfExpertise">
    <vt:lpwstr>298;#Bewegingsonderwijs|89675bc3-25ac-43bd-bec1-246efaf8a2e5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>406;#Planning in bewegingsonderwijs|b596bbde-cbcd-495b-b32f-d90f65ce1817</vt:lpwstr>
  </property>
  <property fmtid="{D5CDD505-2E9C-101B-9397-08002B2CF9AE}" pid="8" name="RepCurricularTheme">
    <vt:lpwstr>72;#Kerndoelen|692cabcb-b74e-4108-88b4-9d387163a331</vt:lpwstr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34;#Vmbo onderbouw|990b372b-cd0f-4940-9ba5-e20acf6d85b4;#35;#Havo onderbouw|cf0cb74c-40df-4795-9ef2-8fcc2f1de3b7;#36;#Vwo onderbouw|0c7ec1d2-2a72-456d-a071-c8593fd3728b;#37;#Gymnasium onderbouw|b058496a-81bb-4cbd-8f1c-ab8067c6ff27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2;#2014|7c984de5-b092-426c-a859-6fc7c0828f84</vt:lpwstr>
  </property>
</Properties>
</file>